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3F" w:rsidRPr="00E1019F" w:rsidRDefault="003E173F" w:rsidP="003E173F">
      <w:pPr>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rPr>
      </w:pPr>
    </w:p>
    <w:p w:rsidR="003E173F" w:rsidRPr="00E1019F" w:rsidRDefault="003E173F" w:rsidP="003E173F">
      <w:pPr>
        <w:pStyle w:val="KeinLeerraum"/>
        <w:jc w:val="center"/>
        <w:rPr>
          <w:rFonts w:ascii="Times New Roman" w:hAnsi="Times New Roman" w:cs="Times New Roman"/>
          <w:lang w:val="de-CH"/>
        </w:rPr>
      </w:pPr>
      <w:r w:rsidRPr="00E1019F">
        <w:rPr>
          <w:rFonts w:ascii="Times New Roman" w:hAnsi="Times New Roman" w:cs="Times New Roman"/>
          <w:lang w:val="de-CH"/>
        </w:rPr>
        <w:t>Diese Familien-Chronik</w:t>
      </w:r>
    </w:p>
    <w:p w:rsidR="003E173F" w:rsidRPr="00E1019F" w:rsidRDefault="003E173F" w:rsidP="003E173F">
      <w:pPr>
        <w:pStyle w:val="KeinLeerraum"/>
        <w:jc w:val="center"/>
        <w:rPr>
          <w:rFonts w:ascii="Times New Roman" w:hAnsi="Times New Roman" w:cs="Times New Roman"/>
          <w:lang w:val="de-CH"/>
        </w:rPr>
      </w:pPr>
      <w:r w:rsidRPr="00E1019F">
        <w:rPr>
          <w:rFonts w:ascii="Times New Roman" w:hAnsi="Times New Roman" w:cs="Times New Roman"/>
          <w:lang w:val="de-CH"/>
        </w:rPr>
        <w:t>nebst einem auf Eichenholz gemalten</w:t>
      </w:r>
    </w:p>
    <w:p w:rsidR="003E173F" w:rsidRPr="00E1019F" w:rsidRDefault="003E173F" w:rsidP="003E173F">
      <w:pPr>
        <w:pStyle w:val="KeinLeerraum"/>
        <w:jc w:val="center"/>
        <w:rPr>
          <w:rFonts w:ascii="Times New Roman" w:hAnsi="Times New Roman" w:cs="Times New Roman"/>
          <w:lang w:val="de-CH"/>
        </w:rPr>
      </w:pPr>
      <w:r w:rsidRPr="00E1019F">
        <w:rPr>
          <w:rFonts w:ascii="Times New Roman" w:hAnsi="Times New Roman" w:cs="Times New Roman"/>
          <w:lang w:val="de-CH"/>
        </w:rPr>
        <w:t>Stammbaum</w:t>
      </w:r>
    </w:p>
    <w:p w:rsidR="003E173F" w:rsidRPr="00E1019F" w:rsidRDefault="003E173F" w:rsidP="003E173F">
      <w:pPr>
        <w:pStyle w:val="KeinLeerraum"/>
        <w:jc w:val="center"/>
        <w:rPr>
          <w:rFonts w:ascii="Times New Roman" w:hAnsi="Times New Roman" w:cs="Times New Roman"/>
          <w:lang w:val="de-CH"/>
        </w:rPr>
      </w:pPr>
      <w:r w:rsidRPr="00E1019F">
        <w:rPr>
          <w:rFonts w:ascii="Times New Roman" w:hAnsi="Times New Roman" w:cs="Times New Roman"/>
          <w:lang w:val="de-CH"/>
        </w:rPr>
        <w:t>Wurde dem</w:t>
      </w:r>
    </w:p>
    <w:p w:rsidR="003E173F" w:rsidRPr="00E1019F" w:rsidRDefault="003E173F" w:rsidP="003E173F">
      <w:pPr>
        <w:pStyle w:val="KeinLeerraum"/>
        <w:jc w:val="center"/>
        <w:rPr>
          <w:rFonts w:ascii="Times New Roman" w:hAnsi="Times New Roman" w:cs="Times New Roman"/>
          <w:lang w:val="de-CH"/>
        </w:rPr>
      </w:pPr>
      <w:r w:rsidRPr="00E1019F">
        <w:rPr>
          <w:rFonts w:ascii="Times New Roman" w:hAnsi="Times New Roman" w:cs="Times New Roman"/>
          <w:lang w:val="de-CH"/>
        </w:rPr>
        <w:t>Dr. phil. Wolf von Unwerth,</w:t>
      </w:r>
    </w:p>
    <w:p w:rsidR="003E173F" w:rsidRPr="00E1019F" w:rsidRDefault="003E173F" w:rsidP="003E173F">
      <w:pPr>
        <w:pStyle w:val="KeinLeerraum"/>
        <w:jc w:val="center"/>
        <w:rPr>
          <w:rFonts w:ascii="Times New Roman" w:hAnsi="Times New Roman" w:cs="Times New Roman"/>
          <w:lang w:val="de-CH"/>
        </w:rPr>
      </w:pPr>
      <w:r w:rsidRPr="00E1019F">
        <w:rPr>
          <w:rFonts w:ascii="Times New Roman" w:hAnsi="Times New Roman" w:cs="Times New Roman"/>
          <w:lang w:val="de-CH"/>
        </w:rPr>
        <w:t>Privatdozent der deutschen Sprache u. Literatur</w:t>
      </w:r>
    </w:p>
    <w:p w:rsidR="003E173F" w:rsidRPr="00E1019F" w:rsidRDefault="003E173F" w:rsidP="003E173F">
      <w:pPr>
        <w:pStyle w:val="KeinLeerraum"/>
        <w:jc w:val="center"/>
        <w:rPr>
          <w:rFonts w:ascii="Times New Roman" w:hAnsi="Times New Roman" w:cs="Times New Roman"/>
          <w:lang w:val="de-CH"/>
        </w:rPr>
      </w:pPr>
      <w:r w:rsidRPr="00E1019F">
        <w:rPr>
          <w:rFonts w:ascii="Times New Roman" w:hAnsi="Times New Roman" w:cs="Times New Roman"/>
          <w:lang w:val="de-CH"/>
        </w:rPr>
        <w:t>an der Universität Marburg, zu seinem Hochzeitstage</w:t>
      </w:r>
    </w:p>
    <w:p w:rsidR="003E173F" w:rsidRPr="00E1019F" w:rsidRDefault="003E173F" w:rsidP="003E173F">
      <w:pPr>
        <w:pStyle w:val="KeinLeerraum"/>
        <w:jc w:val="center"/>
        <w:rPr>
          <w:rFonts w:ascii="Times New Roman" w:hAnsi="Times New Roman" w:cs="Times New Roman"/>
          <w:lang w:val="de-CH"/>
        </w:rPr>
      </w:pPr>
      <w:r w:rsidRPr="00E1019F">
        <w:rPr>
          <w:rFonts w:ascii="Times New Roman" w:hAnsi="Times New Roman" w:cs="Times New Roman"/>
          <w:lang w:val="de-CH"/>
        </w:rPr>
        <w:t>von seinem Onkel Hildebert von Unwerth</w:t>
      </w:r>
    </w:p>
    <w:p w:rsidR="003E173F" w:rsidRPr="00E1019F" w:rsidRDefault="003E173F" w:rsidP="003E173F">
      <w:pPr>
        <w:pStyle w:val="KeinLeerraum"/>
        <w:jc w:val="center"/>
        <w:rPr>
          <w:rFonts w:ascii="Times New Roman" w:hAnsi="Times New Roman" w:cs="Times New Roman"/>
          <w:lang w:val="de-CH"/>
        </w:rPr>
      </w:pPr>
      <w:r w:rsidRPr="00E1019F">
        <w:rPr>
          <w:rFonts w:ascii="Times New Roman" w:hAnsi="Times New Roman" w:cs="Times New Roman"/>
          <w:lang w:val="de-CH"/>
        </w:rPr>
        <w:t>gewidmet.</w:t>
      </w:r>
    </w:p>
    <w:p w:rsidR="003E173F" w:rsidRPr="00E1019F" w:rsidRDefault="003E173F" w:rsidP="003E173F">
      <w:pPr>
        <w:pStyle w:val="KeinLeerraum"/>
        <w:rPr>
          <w:rFonts w:ascii="Times New Roman" w:hAnsi="Times New Roman" w:cs="Times New Roman"/>
          <w:lang w:val="de-CH"/>
        </w:rPr>
      </w:pPr>
    </w:p>
    <w:p w:rsidR="003E173F" w:rsidRPr="00E1019F" w:rsidRDefault="003E173F" w:rsidP="003E173F">
      <w:pPr>
        <w:pStyle w:val="KeinLeerraum"/>
        <w:jc w:val="center"/>
        <w:rPr>
          <w:rFonts w:ascii="Times New Roman" w:hAnsi="Times New Roman" w:cs="Times New Roman"/>
          <w:lang w:val="de-CH"/>
        </w:rPr>
      </w:pPr>
      <w:r w:rsidRPr="00E1019F">
        <w:rPr>
          <w:rFonts w:ascii="Times New Roman" w:hAnsi="Times New Roman" w:cs="Times New Roman"/>
          <w:lang w:val="de-CH"/>
        </w:rPr>
        <w:t xml:space="preserve">Stammbaum des Geschlechtes </w:t>
      </w:r>
      <w:proofErr w:type="spellStart"/>
      <w:r w:rsidRPr="00E1019F">
        <w:rPr>
          <w:rFonts w:ascii="Times New Roman" w:hAnsi="Times New Roman" w:cs="Times New Roman"/>
          <w:lang w:val="de-CH"/>
        </w:rPr>
        <w:t>d.v.Unwerdt</w:t>
      </w:r>
      <w:proofErr w:type="spellEnd"/>
    </w:p>
    <w:p w:rsidR="003E173F" w:rsidRPr="00E1019F" w:rsidRDefault="003E173F" w:rsidP="003E173F">
      <w:pPr>
        <w:pStyle w:val="KeinLeerraum"/>
        <w:rPr>
          <w:rFonts w:ascii="Times New Roman" w:hAnsi="Times New Roman" w:cs="Times New Roman"/>
          <w:lang w:val="de-CH"/>
        </w:rPr>
      </w:pPr>
    </w:p>
    <w:p w:rsidR="003E173F" w:rsidRPr="00AB24E4" w:rsidRDefault="003E173F" w:rsidP="003E173F">
      <w:pPr>
        <w:pStyle w:val="KeinLeerraum"/>
        <w:jc w:val="center"/>
        <w:rPr>
          <w:rFonts w:ascii="Times New Roman" w:hAnsi="Times New Roman" w:cs="Times New Roman"/>
          <w:b/>
          <w:lang w:val="de-CH"/>
        </w:rPr>
      </w:pPr>
      <w:proofErr w:type="spellStart"/>
      <w:r w:rsidRPr="00AB24E4">
        <w:rPr>
          <w:rFonts w:ascii="Times New Roman" w:hAnsi="Times New Roman" w:cs="Times New Roman"/>
          <w:b/>
          <w:lang w:val="de-CH"/>
        </w:rPr>
        <w:t>Heinzel</w:t>
      </w:r>
      <w:proofErr w:type="spellEnd"/>
      <w:r w:rsidRPr="00AB24E4">
        <w:rPr>
          <w:rFonts w:ascii="Times New Roman" w:hAnsi="Times New Roman" w:cs="Times New Roman"/>
          <w:b/>
          <w:lang w:val="de-CH"/>
        </w:rPr>
        <w:t xml:space="preserve"> von </w:t>
      </w:r>
      <w:proofErr w:type="spellStart"/>
      <w:r w:rsidRPr="00AB24E4">
        <w:rPr>
          <w:rFonts w:ascii="Times New Roman" w:hAnsi="Times New Roman" w:cs="Times New Roman"/>
          <w:b/>
          <w:lang w:val="de-CH"/>
        </w:rPr>
        <w:t>Unwerdt</w:t>
      </w:r>
      <w:proofErr w:type="spellEnd"/>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Ging im Jahre 1322 aus der Ober-Lausitz von dem damaligen Geschlechtshause Unwürde bei Löbau fort und ging mit dem Herzog Heinrich zu </w:t>
      </w:r>
      <w:proofErr w:type="spellStart"/>
      <w:r w:rsidRPr="00E1019F">
        <w:rPr>
          <w:rFonts w:ascii="Times New Roman" w:hAnsi="Times New Roman" w:cs="Times New Roman"/>
          <w:lang w:val="de-CH"/>
        </w:rPr>
        <w:t>Jauer</w:t>
      </w:r>
      <w:proofErr w:type="spellEnd"/>
      <w:r w:rsidRPr="00E1019F">
        <w:rPr>
          <w:rFonts w:ascii="Times New Roman" w:hAnsi="Times New Roman" w:cs="Times New Roman"/>
          <w:lang w:val="de-CH"/>
        </w:rPr>
        <w:t>, dem ein Stück der Ober-Lausitz gehört hat, nach Oberschlesien an dessen Hof als Hofjunker, als welchen ihn sein Herr an den Böhmischen Hof zu König Johann schickte, um durch ihn den Verzicht auf das Stück der Ober-Lausitz verrichten zu lassen.</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Er starb auf der Rückreise von Prag zu </w:t>
      </w:r>
      <w:proofErr w:type="spellStart"/>
      <w:r w:rsidRPr="00E1019F">
        <w:rPr>
          <w:rFonts w:ascii="Times New Roman" w:hAnsi="Times New Roman" w:cs="Times New Roman"/>
          <w:lang w:val="de-CH"/>
        </w:rPr>
        <w:t>Leitmeritz</w:t>
      </w:r>
      <w:proofErr w:type="spellEnd"/>
      <w:r w:rsidRPr="00E1019F">
        <w:rPr>
          <w:rFonts w:ascii="Times New Roman" w:hAnsi="Times New Roman" w:cs="Times New Roman"/>
          <w:lang w:val="de-CH"/>
        </w:rPr>
        <w:t xml:space="preserve"> im Jahre 1334. Er hat vorher das Gut </w:t>
      </w:r>
      <w:proofErr w:type="spellStart"/>
      <w:r w:rsidRPr="00E1019F">
        <w:rPr>
          <w:rFonts w:ascii="Times New Roman" w:hAnsi="Times New Roman" w:cs="Times New Roman"/>
          <w:lang w:val="de-CH"/>
        </w:rPr>
        <w:t>Ullersdorf</w:t>
      </w:r>
      <w:proofErr w:type="spellEnd"/>
      <w:r w:rsidRPr="00E1019F">
        <w:rPr>
          <w:rFonts w:ascii="Times New Roman" w:hAnsi="Times New Roman" w:cs="Times New Roman"/>
          <w:lang w:val="de-CH"/>
        </w:rPr>
        <w:t xml:space="preserve"> an sich gebracht</w:t>
      </w:r>
      <w:r w:rsidRPr="00AB24E4">
        <w:rPr>
          <w:rFonts w:ascii="Times New Roman" w:hAnsi="Times New Roman" w:cs="Times New Roman"/>
          <w:u w:val="single"/>
          <w:lang w:val="de-CH"/>
        </w:rPr>
        <w:t>. Seine Söhne sind gewesen</w:t>
      </w:r>
      <w:r w:rsidRPr="00E1019F">
        <w:rPr>
          <w:rFonts w:ascii="Times New Roman" w:hAnsi="Times New Roman" w:cs="Times New Roman"/>
          <w:lang w:val="de-CH"/>
        </w:rPr>
        <w:t>:</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1</w:t>
      </w:r>
      <w:r w:rsidRPr="00AB24E4">
        <w:rPr>
          <w:rFonts w:ascii="Times New Roman" w:hAnsi="Times New Roman" w:cs="Times New Roman"/>
          <w:b/>
          <w:lang w:val="de-CH"/>
        </w:rPr>
        <w:t>. Bernhard</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Dieser ist anfangs bei Fürst Boleslaw Hofjunker gewesen, weil er aber auf der Jagd von einem Hirsch übel zugerichtet worden, hat er sich auf sein Gut zurückgezogen, wo er in Ruhe gelebt und 1372 nach seinem Herrn gestorben ist. Er hat 3 Söhne und 9 Töchter hinterlassen.</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2.</w:t>
      </w:r>
      <w:r w:rsidRPr="00AB24E4">
        <w:rPr>
          <w:rFonts w:ascii="Times New Roman" w:hAnsi="Times New Roman" w:cs="Times New Roman"/>
          <w:b/>
          <w:lang w:val="de-CH"/>
        </w:rPr>
        <w:t>Biederich</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Diesen hat sein Vater mit an dem Böhmischen Hof gehabt, wo er zurückgeblieben ist.</w:t>
      </w:r>
    </w:p>
    <w:p w:rsidR="003E173F" w:rsidRPr="00E1019F" w:rsidRDefault="003E173F" w:rsidP="00FD63C5">
      <w:pPr>
        <w:pStyle w:val="KeinLeerraum"/>
        <w:jc w:val="both"/>
        <w:rPr>
          <w:rFonts w:ascii="Times New Roman" w:hAnsi="Times New Roman" w:cs="Times New Roman"/>
          <w:lang w:val="de-CH"/>
        </w:rPr>
      </w:pPr>
      <w:r w:rsidRPr="00E1019F">
        <w:rPr>
          <w:rFonts w:ascii="Times New Roman" w:hAnsi="Times New Roman" w:cs="Times New Roman"/>
          <w:lang w:val="de-CH"/>
        </w:rPr>
        <w:t>Er ist mit König Johann in den Italienischen Krieg gegangen und hat auch wider die Engländer gestritten, wo er mit dem König Johann in der schweren Schlacht bei Crecy den 26.August 1346 zugleich geblieben ist.</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3.</w:t>
      </w:r>
      <w:r w:rsidRPr="00AB24E4">
        <w:rPr>
          <w:rFonts w:ascii="Times New Roman" w:hAnsi="Times New Roman" w:cs="Times New Roman"/>
          <w:b/>
          <w:lang w:val="de-CH"/>
        </w:rPr>
        <w:t>Heinze</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Dieser ist ein Pfaffe geworden.</w:t>
      </w: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Söhne des Bernhard</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1.</w:t>
      </w:r>
      <w:r w:rsidRPr="00AB24E4">
        <w:rPr>
          <w:rFonts w:ascii="Times New Roman" w:hAnsi="Times New Roman" w:cs="Times New Roman"/>
          <w:b/>
          <w:lang w:val="de-CH"/>
        </w:rPr>
        <w:t>Georg</w:t>
      </w:r>
      <w:r w:rsidRPr="00E1019F">
        <w:rPr>
          <w:rFonts w:ascii="Times New Roman" w:hAnsi="Times New Roman" w:cs="Times New Roman"/>
          <w:lang w:val="de-CH"/>
        </w:rPr>
        <w:t>.</w:t>
      </w:r>
    </w:p>
    <w:p w:rsidR="003E173F" w:rsidRPr="00E1019F" w:rsidRDefault="003E173F" w:rsidP="00FD63C5">
      <w:pPr>
        <w:pStyle w:val="KeinLeerraum"/>
        <w:jc w:val="both"/>
        <w:rPr>
          <w:rFonts w:ascii="Times New Roman" w:hAnsi="Times New Roman" w:cs="Times New Roman"/>
          <w:lang w:val="de-CH"/>
        </w:rPr>
      </w:pPr>
      <w:r w:rsidRPr="00E1019F">
        <w:rPr>
          <w:rFonts w:ascii="Times New Roman" w:hAnsi="Times New Roman" w:cs="Times New Roman"/>
          <w:lang w:val="de-CH"/>
        </w:rPr>
        <w:t xml:space="preserve">Dieser hat Ursula von Unwürde als einzige Tochter von Johann von Unwürde im </w:t>
      </w:r>
      <w:proofErr w:type="spellStart"/>
      <w:r w:rsidRPr="00E1019F">
        <w:rPr>
          <w:rFonts w:ascii="Times New Roman" w:hAnsi="Times New Roman" w:cs="Times New Roman"/>
          <w:lang w:val="de-CH"/>
        </w:rPr>
        <w:t>Liegnitz’schen</w:t>
      </w:r>
      <w:proofErr w:type="spellEnd"/>
      <w:r w:rsidRPr="00E1019F">
        <w:rPr>
          <w:rFonts w:ascii="Times New Roman" w:hAnsi="Times New Roman" w:cs="Times New Roman"/>
          <w:lang w:val="de-CH"/>
        </w:rPr>
        <w:t xml:space="preserve"> </w:t>
      </w:r>
      <w:proofErr w:type="spellStart"/>
      <w:r w:rsidRPr="00E1019F">
        <w:rPr>
          <w:rFonts w:ascii="Times New Roman" w:hAnsi="Times New Roman" w:cs="Times New Roman"/>
          <w:lang w:val="de-CH"/>
        </w:rPr>
        <w:t>Fürstentume</w:t>
      </w:r>
      <w:proofErr w:type="spellEnd"/>
      <w:r w:rsidRPr="00E1019F">
        <w:rPr>
          <w:rFonts w:ascii="Times New Roman" w:hAnsi="Times New Roman" w:cs="Times New Roman"/>
          <w:lang w:val="de-CH"/>
        </w:rPr>
        <w:t>, wo das 2. Stammhaus des Geschlechtes ist, geheiratet und nachdem alle 4 Söhne gestorben, hat er solches Stammhaus überkommen. Er ist sonst ein sehr frommer Mann gewesen und von Herzog Ruprecht bei einem seiner Söhne zu Gevatter gebeten worden. Seine Söhne folgen später.</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2.</w:t>
      </w:r>
      <w:r w:rsidRPr="00AB24E4">
        <w:rPr>
          <w:rFonts w:ascii="Times New Roman" w:hAnsi="Times New Roman" w:cs="Times New Roman"/>
          <w:b/>
          <w:lang w:val="de-CH"/>
        </w:rPr>
        <w:t>Rudolf</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Dieser hat mit einer Jungfrau von Kanitz grosses Vermögen an 17 000 Fl. erheiratet gehabt und obwohl dieses eine grosse Summe gewesen, hat er doch übel damit gehaushaltet – endlich ist er aus Verdruss nebst 2 </w:t>
      </w:r>
      <w:proofErr w:type="spellStart"/>
      <w:r w:rsidRPr="00E1019F">
        <w:rPr>
          <w:rFonts w:ascii="Times New Roman" w:hAnsi="Times New Roman" w:cs="Times New Roman"/>
          <w:lang w:val="de-CH"/>
        </w:rPr>
        <w:t>Kreckwitze</w:t>
      </w:r>
      <w:proofErr w:type="spellEnd"/>
      <w:r w:rsidRPr="00E1019F">
        <w:rPr>
          <w:rFonts w:ascii="Times New Roman" w:hAnsi="Times New Roman" w:cs="Times New Roman"/>
          <w:lang w:val="de-CH"/>
        </w:rPr>
        <w:t xml:space="preserve"> ins gelobte Land gezogen, davon keiner wieder gekommen ist. Er hat 5 Söhne hinterlassen.</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Johann, Kaspar, Heinze, </w:t>
      </w:r>
      <w:proofErr w:type="spellStart"/>
      <w:r w:rsidRPr="00E1019F">
        <w:rPr>
          <w:rFonts w:ascii="Times New Roman" w:hAnsi="Times New Roman" w:cs="Times New Roman"/>
          <w:lang w:val="de-CH"/>
        </w:rPr>
        <w:t>Nicoln</w:t>
      </w:r>
      <w:proofErr w:type="spellEnd"/>
      <w:r w:rsidRPr="00E1019F">
        <w:rPr>
          <w:rFonts w:ascii="Times New Roman" w:hAnsi="Times New Roman" w:cs="Times New Roman"/>
          <w:lang w:val="de-CH"/>
        </w:rPr>
        <w:t xml:space="preserve"> und Friedrich, davon Heinze allein lebendig geblieben ist.</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3.</w:t>
      </w:r>
      <w:r w:rsidRPr="00AB24E4">
        <w:rPr>
          <w:rFonts w:ascii="Times New Roman" w:hAnsi="Times New Roman" w:cs="Times New Roman"/>
          <w:b/>
          <w:lang w:val="de-CH"/>
        </w:rPr>
        <w:t>Konrad.</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Er hat Kaiser </w:t>
      </w:r>
      <w:proofErr w:type="spellStart"/>
      <w:r w:rsidRPr="00E1019F">
        <w:rPr>
          <w:rFonts w:ascii="Times New Roman" w:hAnsi="Times New Roman" w:cs="Times New Roman"/>
          <w:lang w:val="de-CH"/>
        </w:rPr>
        <w:t>Carln</w:t>
      </w:r>
      <w:proofErr w:type="spellEnd"/>
      <w:r w:rsidRPr="00E1019F">
        <w:rPr>
          <w:rFonts w:ascii="Times New Roman" w:hAnsi="Times New Roman" w:cs="Times New Roman"/>
          <w:lang w:val="de-CH"/>
        </w:rPr>
        <w:t xml:space="preserve"> im Kriege gedient und eine Rotte zu Pferde befehligt und ist als Kreuzritter zu </w:t>
      </w:r>
      <w:proofErr w:type="spellStart"/>
      <w:r w:rsidRPr="00E1019F">
        <w:rPr>
          <w:rFonts w:ascii="Times New Roman" w:hAnsi="Times New Roman" w:cs="Times New Roman"/>
          <w:lang w:val="de-CH"/>
        </w:rPr>
        <w:t>Tanneberg</w:t>
      </w:r>
      <w:proofErr w:type="spellEnd"/>
      <w:r w:rsidRPr="00E1019F">
        <w:rPr>
          <w:rFonts w:ascii="Times New Roman" w:hAnsi="Times New Roman" w:cs="Times New Roman"/>
          <w:lang w:val="de-CH"/>
        </w:rPr>
        <w:t xml:space="preserve"> in Preussen gegen Polen geblieben, den 15.Juli 1410.</w:t>
      </w:r>
    </w:p>
    <w:p w:rsidR="003E173F" w:rsidRPr="00E1019F" w:rsidRDefault="003E173F" w:rsidP="003E173F">
      <w:pPr>
        <w:pStyle w:val="KeinLeerraum"/>
        <w:jc w:val="center"/>
        <w:rPr>
          <w:rFonts w:ascii="Times New Roman" w:hAnsi="Times New Roman" w:cs="Times New Roman"/>
          <w:lang w:val="de-CH"/>
        </w:rPr>
      </w:pP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Sohn Georgs</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AB24E4">
        <w:rPr>
          <w:rFonts w:ascii="Times New Roman" w:hAnsi="Times New Roman" w:cs="Times New Roman"/>
          <w:b/>
          <w:lang w:val="de-CH"/>
        </w:rPr>
        <w:lastRenderedPageBreak/>
        <w:t>Friedrich</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Dieser ist sehr gelehrt gewesen und hat Deutsch, Böhmisch, Lateinisch und Italienisch gesprochen, er ist bei den Herzogen von Liegnitz und </w:t>
      </w:r>
      <w:proofErr w:type="spellStart"/>
      <w:r w:rsidRPr="00E1019F">
        <w:rPr>
          <w:rFonts w:ascii="Times New Roman" w:hAnsi="Times New Roman" w:cs="Times New Roman"/>
          <w:lang w:val="de-CH"/>
        </w:rPr>
        <w:t>Brieg</w:t>
      </w:r>
      <w:proofErr w:type="spellEnd"/>
      <w:r w:rsidRPr="00E1019F">
        <w:rPr>
          <w:rFonts w:ascii="Times New Roman" w:hAnsi="Times New Roman" w:cs="Times New Roman"/>
          <w:lang w:val="de-CH"/>
        </w:rPr>
        <w:t xml:space="preserve"> Heinrich und Ludwig in Diensten gewesen und mit Letzerem 1413 auf das Konzil zu </w:t>
      </w:r>
      <w:proofErr w:type="spellStart"/>
      <w:r w:rsidRPr="00E1019F">
        <w:rPr>
          <w:rFonts w:ascii="Times New Roman" w:hAnsi="Times New Roman" w:cs="Times New Roman"/>
          <w:lang w:val="de-CH"/>
        </w:rPr>
        <w:t>Costniz</w:t>
      </w:r>
      <w:proofErr w:type="spellEnd"/>
      <w:r w:rsidRPr="00E1019F">
        <w:rPr>
          <w:rFonts w:ascii="Times New Roman" w:hAnsi="Times New Roman" w:cs="Times New Roman"/>
          <w:lang w:val="de-CH"/>
        </w:rPr>
        <w:t xml:space="preserve"> gereist. Auf der Rückreise hat er sich mit Hans von </w:t>
      </w:r>
      <w:proofErr w:type="spellStart"/>
      <w:r w:rsidRPr="00E1019F">
        <w:rPr>
          <w:rFonts w:ascii="Times New Roman" w:hAnsi="Times New Roman" w:cs="Times New Roman"/>
          <w:lang w:val="de-CH"/>
        </w:rPr>
        <w:t>Langenau</w:t>
      </w:r>
      <w:proofErr w:type="spellEnd"/>
      <w:r w:rsidRPr="00E1019F">
        <w:rPr>
          <w:rFonts w:ascii="Times New Roman" w:hAnsi="Times New Roman" w:cs="Times New Roman"/>
          <w:lang w:val="de-CH"/>
        </w:rPr>
        <w:t xml:space="preserve"> wegen </w:t>
      </w:r>
      <w:proofErr w:type="spellStart"/>
      <w:r w:rsidRPr="00E1019F">
        <w:rPr>
          <w:rFonts w:ascii="Times New Roman" w:hAnsi="Times New Roman" w:cs="Times New Roman"/>
          <w:lang w:val="de-CH"/>
        </w:rPr>
        <w:t>Hussens</w:t>
      </w:r>
      <w:proofErr w:type="spellEnd"/>
      <w:r w:rsidRPr="00E1019F">
        <w:rPr>
          <w:rFonts w:ascii="Times New Roman" w:hAnsi="Times New Roman" w:cs="Times New Roman"/>
          <w:lang w:val="de-CH"/>
        </w:rPr>
        <w:t xml:space="preserve"> Lehre in einen Zweikampf eingelassen, welchen aber der Herzog selbst auseinanderbrachte. Er starb 1431 und hinterliess 2 Söhne, welche aber das Stammhaus auch nicht lange behielten. Von ihnen später.</w:t>
      </w:r>
    </w:p>
    <w:p w:rsidR="003E173F" w:rsidRPr="00E1019F" w:rsidRDefault="003E173F" w:rsidP="003E173F">
      <w:pPr>
        <w:pStyle w:val="KeinLeerraum"/>
        <w:jc w:val="center"/>
        <w:rPr>
          <w:rFonts w:ascii="Times New Roman" w:hAnsi="Times New Roman" w:cs="Times New Roman"/>
          <w:lang w:val="de-CH"/>
        </w:rPr>
      </w:pP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Sohn Rudolfs</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AB24E4">
        <w:rPr>
          <w:rFonts w:ascii="Times New Roman" w:hAnsi="Times New Roman" w:cs="Times New Roman"/>
          <w:b/>
          <w:lang w:val="de-CH"/>
        </w:rPr>
        <w:t>Heinze</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Er wollte wegen der Anzahl seiner Brüder ein Pfaff werden, weil aber diese starben, nahm er sein </w:t>
      </w:r>
      <w:proofErr w:type="spellStart"/>
      <w:r w:rsidRPr="00E1019F">
        <w:rPr>
          <w:rFonts w:ascii="Times New Roman" w:hAnsi="Times New Roman" w:cs="Times New Roman"/>
          <w:lang w:val="de-CH"/>
        </w:rPr>
        <w:t>bischen</w:t>
      </w:r>
      <w:proofErr w:type="spellEnd"/>
      <w:r w:rsidRPr="00E1019F">
        <w:rPr>
          <w:rFonts w:ascii="Times New Roman" w:hAnsi="Times New Roman" w:cs="Times New Roman"/>
          <w:lang w:val="de-CH"/>
        </w:rPr>
        <w:t xml:space="preserve"> ererbtes Geld und ging an Herzog Heinrichs Hof nach </w:t>
      </w:r>
      <w:proofErr w:type="spellStart"/>
      <w:r w:rsidRPr="00E1019F">
        <w:rPr>
          <w:rFonts w:ascii="Times New Roman" w:hAnsi="Times New Roman" w:cs="Times New Roman"/>
          <w:lang w:val="de-CH"/>
        </w:rPr>
        <w:t>Glogau</w:t>
      </w:r>
      <w:proofErr w:type="spellEnd"/>
      <w:r w:rsidRPr="00E1019F">
        <w:rPr>
          <w:rFonts w:ascii="Times New Roman" w:hAnsi="Times New Roman" w:cs="Times New Roman"/>
          <w:lang w:val="de-CH"/>
        </w:rPr>
        <w:t xml:space="preserve"> und erkaufte sich im </w:t>
      </w:r>
      <w:proofErr w:type="spellStart"/>
      <w:r w:rsidRPr="00E1019F">
        <w:rPr>
          <w:rFonts w:ascii="Times New Roman" w:hAnsi="Times New Roman" w:cs="Times New Roman"/>
          <w:lang w:val="de-CH"/>
        </w:rPr>
        <w:t>Priebusser</w:t>
      </w:r>
      <w:proofErr w:type="spellEnd"/>
      <w:r w:rsidRPr="00E1019F">
        <w:rPr>
          <w:rFonts w:ascii="Times New Roman" w:hAnsi="Times New Roman" w:cs="Times New Roman"/>
          <w:lang w:val="de-CH"/>
        </w:rPr>
        <w:t xml:space="preserve"> Weichbilde das Gut </w:t>
      </w:r>
      <w:proofErr w:type="spellStart"/>
      <w:r w:rsidRPr="00E1019F">
        <w:rPr>
          <w:rFonts w:ascii="Times New Roman" w:hAnsi="Times New Roman" w:cs="Times New Roman"/>
          <w:lang w:val="de-CH"/>
        </w:rPr>
        <w:t>Zeissau</w:t>
      </w:r>
      <w:proofErr w:type="spellEnd"/>
      <w:r w:rsidRPr="00E1019F">
        <w:rPr>
          <w:rFonts w:ascii="Times New Roman" w:hAnsi="Times New Roman" w:cs="Times New Roman"/>
          <w:lang w:val="de-CH"/>
        </w:rPr>
        <w:t xml:space="preserve">. Er starb 1431. </w:t>
      </w:r>
      <w:r w:rsidRPr="00AB24E4">
        <w:rPr>
          <w:rFonts w:ascii="Times New Roman" w:hAnsi="Times New Roman" w:cs="Times New Roman"/>
          <w:u w:val="single"/>
          <w:lang w:val="de-CH"/>
        </w:rPr>
        <w:t>Seine Söhne folgen hier gleich</w:t>
      </w:r>
      <w:r w:rsidRPr="00E1019F">
        <w:rPr>
          <w:rFonts w:ascii="Times New Roman" w:hAnsi="Times New Roman" w:cs="Times New Roman"/>
          <w:lang w:val="de-CH"/>
        </w:rPr>
        <w:t>.</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1.</w:t>
      </w:r>
      <w:r w:rsidRPr="00AB24E4">
        <w:rPr>
          <w:rFonts w:ascii="Times New Roman" w:hAnsi="Times New Roman" w:cs="Times New Roman"/>
          <w:b/>
          <w:lang w:val="de-CH"/>
        </w:rPr>
        <w:t>Heinze</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Dieser ist bis 5 Ellen lang geworden, dass man ihn auch den Schlesischen Goliath genannt hat. Er hat 1457 Christoph von </w:t>
      </w:r>
      <w:proofErr w:type="spellStart"/>
      <w:r w:rsidRPr="00E1019F">
        <w:rPr>
          <w:rFonts w:ascii="Times New Roman" w:hAnsi="Times New Roman" w:cs="Times New Roman"/>
          <w:lang w:val="de-CH"/>
        </w:rPr>
        <w:t>Metzerad</w:t>
      </w:r>
      <w:proofErr w:type="spellEnd"/>
      <w:r w:rsidRPr="00E1019F">
        <w:rPr>
          <w:rFonts w:ascii="Times New Roman" w:hAnsi="Times New Roman" w:cs="Times New Roman"/>
          <w:lang w:val="de-CH"/>
        </w:rPr>
        <w:t xml:space="preserve"> das Gut Dubrau abgekauft, welches ihm Herzog Johann von Sagan in Vollmacht seines abwesenden Bruders, Herzog Wenzel verbriefte. Er starb anno 1462.</w:t>
      </w:r>
    </w:p>
    <w:p w:rsidR="00B35538" w:rsidRDefault="00B35538" w:rsidP="00B35538">
      <w:pPr>
        <w:pStyle w:val="KeinLeerraum"/>
        <w:rPr>
          <w:rFonts w:ascii="Times New Roman" w:hAnsi="Times New Roman" w:cs="Times New Roman"/>
          <w:b/>
          <w:lang w:val="de-CH"/>
        </w:rPr>
      </w:pPr>
    </w:p>
    <w:p w:rsidR="00B35538" w:rsidRPr="00B35538" w:rsidRDefault="00B35538" w:rsidP="00B35538">
      <w:pPr>
        <w:pStyle w:val="KeinLeerraum"/>
        <w:rPr>
          <w:rFonts w:ascii="Times New Roman" w:hAnsi="Times New Roman" w:cs="Times New Roman"/>
          <w:b/>
          <w:lang w:val="de-CH"/>
        </w:rPr>
      </w:pPr>
      <w:r w:rsidRPr="00B35538">
        <w:rPr>
          <w:rFonts w:ascii="Times New Roman" w:hAnsi="Times New Roman" w:cs="Times New Roman"/>
          <w:b/>
          <w:lang w:val="de-CH"/>
        </w:rPr>
        <w:t>2.Hans.</w:t>
      </w:r>
    </w:p>
    <w:p w:rsidR="00B35538" w:rsidRPr="00B35538" w:rsidRDefault="00B35538" w:rsidP="00B35538">
      <w:pPr>
        <w:pStyle w:val="KeinLeerraum"/>
        <w:rPr>
          <w:rFonts w:ascii="Times New Roman" w:hAnsi="Times New Roman" w:cs="Times New Roman"/>
          <w:lang w:val="de-CH"/>
        </w:rPr>
      </w:pPr>
      <w:r w:rsidRPr="00B35538">
        <w:rPr>
          <w:rFonts w:ascii="Times New Roman" w:hAnsi="Times New Roman" w:cs="Times New Roman"/>
          <w:lang w:val="de-CH"/>
        </w:rPr>
        <w:t xml:space="preserve">Dieser ist Kaiser Friedrichs </w:t>
      </w:r>
      <w:proofErr w:type="spellStart"/>
      <w:r w:rsidRPr="00B35538">
        <w:rPr>
          <w:rFonts w:ascii="Times New Roman" w:hAnsi="Times New Roman" w:cs="Times New Roman"/>
          <w:lang w:val="de-CH"/>
        </w:rPr>
        <w:t>Feldobrister</w:t>
      </w:r>
      <w:proofErr w:type="spellEnd"/>
      <w:r w:rsidRPr="00B35538">
        <w:rPr>
          <w:rFonts w:ascii="Times New Roman" w:hAnsi="Times New Roman" w:cs="Times New Roman"/>
          <w:lang w:val="de-CH"/>
        </w:rPr>
        <w:t xml:space="preserve"> gewesen, dessen Enkel, auch Hans genannt, sich im </w:t>
      </w:r>
      <w:proofErr w:type="spellStart"/>
      <w:r w:rsidRPr="00B35538">
        <w:rPr>
          <w:rFonts w:ascii="Times New Roman" w:hAnsi="Times New Roman" w:cs="Times New Roman"/>
          <w:lang w:val="de-CH"/>
        </w:rPr>
        <w:t>Neisse'schen</w:t>
      </w:r>
      <w:proofErr w:type="spellEnd"/>
      <w:r w:rsidRPr="00B35538">
        <w:rPr>
          <w:rFonts w:ascii="Times New Roman" w:hAnsi="Times New Roman" w:cs="Times New Roman"/>
          <w:lang w:val="de-CH"/>
        </w:rPr>
        <w:t xml:space="preserve"> Fürstentum ansässig gemacht und das Gut Neuhaus gekauft.</w:t>
      </w:r>
    </w:p>
    <w:p w:rsidR="00B35538" w:rsidRPr="00B35538" w:rsidRDefault="00B35538" w:rsidP="00B35538">
      <w:pPr>
        <w:pStyle w:val="KeinLeerraum"/>
        <w:ind w:left="2832" w:firstLine="708"/>
        <w:rPr>
          <w:rFonts w:ascii="Times New Roman" w:hAnsi="Times New Roman" w:cs="Times New Roman"/>
          <w:u w:val="single"/>
          <w:lang w:val="de-CH"/>
        </w:rPr>
      </w:pPr>
      <w:r w:rsidRPr="00B35538">
        <w:rPr>
          <w:rFonts w:ascii="Times New Roman" w:hAnsi="Times New Roman" w:cs="Times New Roman"/>
          <w:u w:val="single"/>
          <w:lang w:val="de-CH"/>
        </w:rPr>
        <w:t>Söhne von Heinz</w:t>
      </w:r>
    </w:p>
    <w:p w:rsidR="00FD63C5" w:rsidRPr="00B35538" w:rsidRDefault="00FD63C5" w:rsidP="003E173F">
      <w:pPr>
        <w:pStyle w:val="KeinLeerraum"/>
        <w:rPr>
          <w:rFonts w:ascii="Times New Roman" w:hAnsi="Times New Roman" w:cs="Times New Roman"/>
          <w:u w:val="single"/>
          <w:lang w:val="de-CH"/>
        </w:rPr>
      </w:pPr>
    </w:p>
    <w:p w:rsidR="003E173F" w:rsidRPr="00E1019F" w:rsidRDefault="00B35538" w:rsidP="003E173F">
      <w:pPr>
        <w:pStyle w:val="KeinLeerraum"/>
        <w:rPr>
          <w:rFonts w:ascii="Times New Roman" w:hAnsi="Times New Roman" w:cs="Times New Roman"/>
          <w:lang w:val="de-CH"/>
        </w:rPr>
      </w:pPr>
      <w:r>
        <w:rPr>
          <w:rFonts w:ascii="Times New Roman" w:hAnsi="Times New Roman" w:cs="Times New Roman"/>
          <w:lang w:val="de-CH"/>
        </w:rPr>
        <w:t>1</w:t>
      </w:r>
      <w:r w:rsidR="003E173F" w:rsidRPr="00E1019F">
        <w:rPr>
          <w:rFonts w:ascii="Times New Roman" w:hAnsi="Times New Roman" w:cs="Times New Roman"/>
          <w:lang w:val="de-CH"/>
        </w:rPr>
        <w:t>.</w:t>
      </w:r>
      <w:r w:rsidR="003E173F" w:rsidRPr="00AB24E4">
        <w:rPr>
          <w:rFonts w:ascii="Times New Roman" w:hAnsi="Times New Roman" w:cs="Times New Roman"/>
          <w:b/>
          <w:lang w:val="de-CH"/>
        </w:rPr>
        <w:t>Hans</w:t>
      </w:r>
      <w:r w:rsidR="003E173F"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Dieser ist bei Herzog Wenzel zu Sagan Hofjunker gewesen und hat das Gut </w:t>
      </w:r>
      <w:proofErr w:type="spellStart"/>
      <w:r w:rsidRPr="00E1019F">
        <w:rPr>
          <w:rFonts w:ascii="Times New Roman" w:hAnsi="Times New Roman" w:cs="Times New Roman"/>
          <w:lang w:val="de-CH"/>
        </w:rPr>
        <w:t>Zeissau</w:t>
      </w:r>
      <w:proofErr w:type="spellEnd"/>
      <w:r w:rsidRPr="00E1019F">
        <w:rPr>
          <w:rFonts w:ascii="Times New Roman" w:hAnsi="Times New Roman" w:cs="Times New Roman"/>
          <w:lang w:val="de-CH"/>
        </w:rPr>
        <w:t xml:space="preserve"> gemeinschaftlich mit seinem Bruder Gregor besessen. Seiner wird gedacht unter den Zeugen der Resignation, wodurch das Ländchen Sagan an den Fürsten zu Sachsen abgetreten wird, anno 1473, gegeben Breslau Sonntag nach Weihnachten. Er starb 1487. Seine Söhne folgen.</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2.</w:t>
      </w:r>
      <w:r w:rsidRPr="00AB24E4">
        <w:rPr>
          <w:rFonts w:ascii="Times New Roman" w:hAnsi="Times New Roman" w:cs="Times New Roman"/>
          <w:b/>
          <w:lang w:val="de-CH"/>
        </w:rPr>
        <w:t>Gregor</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Er ist bei Herzog Johann zu Sagan Hofjunker gewesen. Es wird seiner 1473 unter den Zeugen in dem Verzichtbriefe Fräulein Barbara </w:t>
      </w:r>
      <w:proofErr w:type="spellStart"/>
      <w:r w:rsidRPr="00E1019F">
        <w:rPr>
          <w:rFonts w:ascii="Times New Roman" w:hAnsi="Times New Roman" w:cs="Times New Roman"/>
          <w:lang w:val="de-CH"/>
        </w:rPr>
        <w:t>Scholastica</w:t>
      </w:r>
      <w:proofErr w:type="spellEnd"/>
      <w:r w:rsidRPr="00E1019F">
        <w:rPr>
          <w:rFonts w:ascii="Times New Roman" w:hAnsi="Times New Roman" w:cs="Times New Roman"/>
          <w:lang w:val="de-CH"/>
        </w:rPr>
        <w:t xml:space="preserve"> und Agnes Herzogin von Sagan über das Fürstentum gedacht.</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3.</w:t>
      </w:r>
      <w:r w:rsidRPr="00AB24E4">
        <w:rPr>
          <w:rFonts w:ascii="Times New Roman" w:hAnsi="Times New Roman" w:cs="Times New Roman"/>
          <w:b/>
          <w:lang w:val="de-CH"/>
        </w:rPr>
        <w:t>Nikolau</w:t>
      </w:r>
      <w:r w:rsidRPr="00E1019F">
        <w:rPr>
          <w:rFonts w:ascii="Times New Roman" w:hAnsi="Times New Roman" w:cs="Times New Roman"/>
          <w:lang w:val="de-CH"/>
        </w:rPr>
        <w:t>s.</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Er ist ebenfalls bei Herzog Hans zu Sagan Hofjunker gewesen, wird nebst seinem Bruder wie oben gemeldet als Zeuge angeführt, hat sich später bei Herzog Friedrich zu Liegnitz aufgehalten und nebst seinem Bruder, Dubrau bei der Teilung erhalten. Söhne folgen.</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4.</w:t>
      </w:r>
      <w:r w:rsidRPr="00AB24E4">
        <w:rPr>
          <w:rFonts w:ascii="Times New Roman" w:hAnsi="Times New Roman" w:cs="Times New Roman"/>
          <w:b/>
          <w:lang w:val="de-CH"/>
        </w:rPr>
        <w:t>Melchior</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Dieser ist in Polnischen Kriegsdiensten gewesen und soll in der Weichsel umgekommen sein.</w:t>
      </w: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Söhne von Hans</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1.</w:t>
      </w:r>
      <w:r w:rsidRPr="00AB24E4">
        <w:rPr>
          <w:rFonts w:ascii="Times New Roman" w:hAnsi="Times New Roman" w:cs="Times New Roman"/>
          <w:b/>
          <w:lang w:val="de-CH"/>
        </w:rPr>
        <w:t>Hans</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Dem hat die Hälfte von </w:t>
      </w:r>
      <w:proofErr w:type="spellStart"/>
      <w:r w:rsidRPr="00E1019F">
        <w:rPr>
          <w:rFonts w:ascii="Times New Roman" w:hAnsi="Times New Roman" w:cs="Times New Roman"/>
          <w:lang w:val="de-CH"/>
        </w:rPr>
        <w:t>Reichenau</w:t>
      </w:r>
      <w:proofErr w:type="spellEnd"/>
      <w:r w:rsidRPr="00E1019F">
        <w:rPr>
          <w:rFonts w:ascii="Times New Roman" w:hAnsi="Times New Roman" w:cs="Times New Roman"/>
          <w:lang w:val="de-CH"/>
        </w:rPr>
        <w:t xml:space="preserve"> gehört und wird seiner zu Anfang des 16.Jahrhunderts in verschiedenen Dokumenten erwähnt. 1509 ist ihm das Lehen über das halbe Dorf </w:t>
      </w:r>
      <w:proofErr w:type="spellStart"/>
      <w:r w:rsidRPr="00E1019F">
        <w:rPr>
          <w:rFonts w:ascii="Times New Roman" w:hAnsi="Times New Roman" w:cs="Times New Roman"/>
          <w:lang w:val="de-CH"/>
        </w:rPr>
        <w:t>Reichenau</w:t>
      </w:r>
      <w:proofErr w:type="spellEnd"/>
      <w:r w:rsidRPr="00E1019F">
        <w:rPr>
          <w:rFonts w:ascii="Times New Roman" w:hAnsi="Times New Roman" w:cs="Times New Roman"/>
          <w:lang w:val="de-CH"/>
        </w:rPr>
        <w:t xml:space="preserve"> nebst 2 Vorwerken und der Kirche, den Ober- und Untergerichten, nebst seinen Brüdern gegeben worden. Gegeben am Mittwoch nach </w:t>
      </w:r>
      <w:proofErr w:type="spellStart"/>
      <w:r w:rsidRPr="00E1019F">
        <w:rPr>
          <w:rFonts w:ascii="Times New Roman" w:hAnsi="Times New Roman" w:cs="Times New Roman"/>
          <w:lang w:val="de-CH"/>
        </w:rPr>
        <w:t>Vinculi</w:t>
      </w:r>
      <w:proofErr w:type="spellEnd"/>
      <w:r w:rsidRPr="00E1019F">
        <w:rPr>
          <w:rFonts w:ascii="Times New Roman" w:hAnsi="Times New Roman" w:cs="Times New Roman"/>
          <w:lang w:val="de-CH"/>
        </w:rPr>
        <w:t xml:space="preserve"> Petri. Er ist gestorben 1527.</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Seine Söhne folgen.</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2.</w:t>
      </w:r>
      <w:r w:rsidRPr="00AB24E4">
        <w:rPr>
          <w:rFonts w:ascii="Times New Roman" w:hAnsi="Times New Roman" w:cs="Times New Roman"/>
          <w:b/>
          <w:lang w:val="de-CH"/>
        </w:rPr>
        <w:t>Fabian</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Dieser hat noch um das Jahr 1523 gelebt und ist der erste von der Familie gewesen, der die evangelische Religion angenommen hat.</w:t>
      </w:r>
    </w:p>
    <w:p w:rsidR="003E173F" w:rsidRPr="00E1019F" w:rsidRDefault="003E173F" w:rsidP="003E173F">
      <w:pPr>
        <w:pStyle w:val="KeinLeerraum"/>
        <w:jc w:val="center"/>
        <w:rPr>
          <w:rFonts w:ascii="Times New Roman" w:hAnsi="Times New Roman" w:cs="Times New Roman"/>
          <w:lang w:val="de-CH"/>
        </w:rPr>
      </w:pP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Söhne von Niklaus</w:t>
      </w:r>
      <w:r w:rsidRPr="00E1019F">
        <w:rPr>
          <w:rFonts w:ascii="Times New Roman" w:hAnsi="Times New Roman" w:cs="Times New Roman"/>
          <w:lang w:val="de-CH"/>
        </w:rPr>
        <w:t>:</w:t>
      </w:r>
    </w:p>
    <w:p w:rsidR="00AB24E4" w:rsidRDefault="00AB24E4"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AB24E4">
        <w:rPr>
          <w:rFonts w:ascii="Times New Roman" w:hAnsi="Times New Roman" w:cs="Times New Roman"/>
          <w:b/>
          <w:lang w:val="de-CH"/>
        </w:rPr>
        <w:lastRenderedPageBreak/>
        <w:t>Bernhard</w:t>
      </w:r>
      <w:r w:rsidRPr="00E1019F">
        <w:rPr>
          <w:rFonts w:ascii="Times New Roman" w:hAnsi="Times New Roman" w:cs="Times New Roman"/>
          <w:lang w:val="de-CH"/>
        </w:rPr>
        <w:t xml:space="preserve">, </w:t>
      </w:r>
      <w:r w:rsidRPr="00AB24E4">
        <w:rPr>
          <w:rFonts w:ascii="Times New Roman" w:hAnsi="Times New Roman" w:cs="Times New Roman"/>
          <w:b/>
          <w:lang w:val="de-CH"/>
        </w:rPr>
        <w:t>Thomas</w:t>
      </w:r>
      <w:r w:rsidRPr="00E1019F">
        <w:rPr>
          <w:rFonts w:ascii="Times New Roman" w:hAnsi="Times New Roman" w:cs="Times New Roman"/>
          <w:lang w:val="de-CH"/>
        </w:rPr>
        <w:t xml:space="preserve"> und </w:t>
      </w:r>
      <w:r w:rsidRPr="00AB24E4">
        <w:rPr>
          <w:rFonts w:ascii="Times New Roman" w:hAnsi="Times New Roman" w:cs="Times New Roman"/>
          <w:b/>
          <w:lang w:val="de-CH"/>
        </w:rPr>
        <w:t>Wolf</w:t>
      </w:r>
      <w:r w:rsidRPr="00E1019F">
        <w:rPr>
          <w:rFonts w:ascii="Times New Roman" w:hAnsi="Times New Roman" w:cs="Times New Roman"/>
          <w:lang w:val="de-CH"/>
        </w:rPr>
        <w:t xml:space="preserve"> haben anno 1525 an Melchior von </w:t>
      </w:r>
      <w:proofErr w:type="spellStart"/>
      <w:r w:rsidRPr="00E1019F">
        <w:rPr>
          <w:rFonts w:ascii="Times New Roman" w:hAnsi="Times New Roman" w:cs="Times New Roman"/>
          <w:lang w:val="de-CH"/>
        </w:rPr>
        <w:t>Oppeln</w:t>
      </w:r>
      <w:proofErr w:type="spellEnd"/>
      <w:r w:rsidRPr="00E1019F">
        <w:rPr>
          <w:rFonts w:ascii="Times New Roman" w:hAnsi="Times New Roman" w:cs="Times New Roman"/>
          <w:lang w:val="de-CH"/>
        </w:rPr>
        <w:t xml:space="preserve"> das Gut Dubrau mit der Heidemühle und den Ober- und Untergerichten verkauft, welchen es Georg von </w:t>
      </w:r>
      <w:proofErr w:type="spellStart"/>
      <w:r w:rsidRPr="00E1019F">
        <w:rPr>
          <w:rFonts w:ascii="Times New Roman" w:hAnsi="Times New Roman" w:cs="Times New Roman"/>
          <w:lang w:val="de-CH"/>
        </w:rPr>
        <w:t>Schlieben</w:t>
      </w:r>
      <w:proofErr w:type="spellEnd"/>
      <w:r w:rsidRPr="00E1019F">
        <w:rPr>
          <w:rFonts w:ascii="Times New Roman" w:hAnsi="Times New Roman" w:cs="Times New Roman"/>
          <w:lang w:val="de-CH"/>
        </w:rPr>
        <w:t xml:space="preserve"> als Statthalter des Herzogs von Sachsen…</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Anno 1541 sind selbige 3 Brüder von Herzog Heinrich von Sachsen aufs Neue damit beliehen worden. Datum Sagan.</w:t>
      </w: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Söhne von Hans</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1</w:t>
      </w:r>
      <w:r w:rsidRPr="00AB24E4">
        <w:rPr>
          <w:rFonts w:ascii="Times New Roman" w:hAnsi="Times New Roman" w:cs="Times New Roman"/>
          <w:b/>
          <w:lang w:val="de-CH"/>
        </w:rPr>
        <w:t>.Martin</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Er hat zum Soldatenleben von klein auf Profession gehabt und ist 1550 unter Kaiser Ferdinand als </w:t>
      </w:r>
      <w:proofErr w:type="spellStart"/>
      <w:r w:rsidRPr="00E1019F">
        <w:rPr>
          <w:rFonts w:ascii="Times New Roman" w:hAnsi="Times New Roman" w:cs="Times New Roman"/>
          <w:lang w:val="de-CH"/>
        </w:rPr>
        <w:t>Obrister</w:t>
      </w:r>
      <w:proofErr w:type="spellEnd"/>
      <w:r w:rsidRPr="00E1019F">
        <w:rPr>
          <w:rFonts w:ascii="Times New Roman" w:hAnsi="Times New Roman" w:cs="Times New Roman"/>
          <w:lang w:val="de-CH"/>
        </w:rPr>
        <w:t xml:space="preserve"> und Generalquartiermacher geblieben.</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2. </w:t>
      </w:r>
      <w:r w:rsidRPr="00AB24E4">
        <w:rPr>
          <w:rFonts w:ascii="Times New Roman" w:hAnsi="Times New Roman" w:cs="Times New Roman"/>
          <w:b/>
          <w:lang w:val="de-CH"/>
        </w:rPr>
        <w:t>Johann</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Dieser hat studiert und ist zu Wittenberg </w:t>
      </w:r>
      <w:proofErr w:type="spellStart"/>
      <w:r w:rsidRPr="00E1019F">
        <w:rPr>
          <w:rFonts w:ascii="Times New Roman" w:hAnsi="Times New Roman" w:cs="Times New Roman"/>
          <w:lang w:val="de-CH"/>
        </w:rPr>
        <w:t>Doctor</w:t>
      </w:r>
      <w:proofErr w:type="spellEnd"/>
      <w:r w:rsidRPr="00E1019F">
        <w:rPr>
          <w:rFonts w:ascii="Times New Roman" w:hAnsi="Times New Roman" w:cs="Times New Roman"/>
          <w:lang w:val="de-CH"/>
        </w:rPr>
        <w:t xml:space="preserve"> </w:t>
      </w:r>
      <w:proofErr w:type="spellStart"/>
      <w:r w:rsidRPr="00E1019F">
        <w:rPr>
          <w:rFonts w:ascii="Times New Roman" w:hAnsi="Times New Roman" w:cs="Times New Roman"/>
          <w:lang w:val="de-CH"/>
        </w:rPr>
        <w:t>juris</w:t>
      </w:r>
      <w:proofErr w:type="spellEnd"/>
      <w:r w:rsidRPr="00E1019F">
        <w:rPr>
          <w:rFonts w:ascii="Times New Roman" w:hAnsi="Times New Roman" w:cs="Times New Roman"/>
          <w:lang w:val="de-CH"/>
        </w:rPr>
        <w:t xml:space="preserve"> geworden und soll sich zuletzt bei Kurfürst August zu Sachsen als Rat befunden haben.</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3.</w:t>
      </w:r>
      <w:r w:rsidRPr="00AB24E4">
        <w:rPr>
          <w:rFonts w:ascii="Times New Roman" w:hAnsi="Times New Roman" w:cs="Times New Roman"/>
          <w:b/>
          <w:lang w:val="de-CH"/>
        </w:rPr>
        <w:t>Gregor</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Dieser ist bei </w:t>
      </w:r>
      <w:proofErr w:type="spellStart"/>
      <w:r w:rsidRPr="00E1019F">
        <w:rPr>
          <w:rFonts w:ascii="Times New Roman" w:hAnsi="Times New Roman" w:cs="Times New Roman"/>
          <w:lang w:val="de-CH"/>
        </w:rPr>
        <w:t>obengedachtem</w:t>
      </w:r>
      <w:proofErr w:type="spellEnd"/>
      <w:r w:rsidRPr="00E1019F">
        <w:rPr>
          <w:rFonts w:ascii="Times New Roman" w:hAnsi="Times New Roman" w:cs="Times New Roman"/>
          <w:lang w:val="de-CH"/>
        </w:rPr>
        <w:t xml:space="preserve"> Kurfürsten August Kammermeister gewesen.</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4.</w:t>
      </w:r>
      <w:r w:rsidRPr="00AB24E4">
        <w:rPr>
          <w:rFonts w:ascii="Times New Roman" w:hAnsi="Times New Roman" w:cs="Times New Roman"/>
          <w:b/>
          <w:lang w:val="de-CH"/>
        </w:rPr>
        <w:t>Friedrich</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Dieser hat viele Jahre gestritten um das grossväterliche Gut </w:t>
      </w:r>
      <w:proofErr w:type="spellStart"/>
      <w:r w:rsidRPr="00E1019F">
        <w:rPr>
          <w:rFonts w:ascii="Times New Roman" w:hAnsi="Times New Roman" w:cs="Times New Roman"/>
          <w:lang w:val="de-CH"/>
        </w:rPr>
        <w:t>Reichenau</w:t>
      </w:r>
      <w:proofErr w:type="spellEnd"/>
      <w:r w:rsidRPr="00E1019F">
        <w:rPr>
          <w:rFonts w:ascii="Times New Roman" w:hAnsi="Times New Roman" w:cs="Times New Roman"/>
          <w:lang w:val="de-CH"/>
        </w:rPr>
        <w:t xml:space="preserve"> wieder zu bekommen, aber vergebens. Er hat Rietschütz im </w:t>
      </w:r>
      <w:proofErr w:type="spellStart"/>
      <w:r w:rsidRPr="00E1019F">
        <w:rPr>
          <w:rFonts w:ascii="Times New Roman" w:hAnsi="Times New Roman" w:cs="Times New Roman"/>
          <w:lang w:val="de-CH"/>
        </w:rPr>
        <w:t>Glogauschen</w:t>
      </w:r>
      <w:proofErr w:type="spellEnd"/>
      <w:r w:rsidRPr="00E1019F">
        <w:rPr>
          <w:rFonts w:ascii="Times New Roman" w:hAnsi="Times New Roman" w:cs="Times New Roman"/>
          <w:lang w:val="de-CH"/>
        </w:rPr>
        <w:t xml:space="preserve"> </w:t>
      </w:r>
      <w:proofErr w:type="spellStart"/>
      <w:r w:rsidRPr="00E1019F">
        <w:rPr>
          <w:rFonts w:ascii="Times New Roman" w:hAnsi="Times New Roman" w:cs="Times New Roman"/>
          <w:lang w:val="de-CH"/>
        </w:rPr>
        <w:t>Fürstentume</w:t>
      </w:r>
      <w:proofErr w:type="spellEnd"/>
      <w:r w:rsidRPr="00E1019F">
        <w:rPr>
          <w:rFonts w:ascii="Times New Roman" w:hAnsi="Times New Roman" w:cs="Times New Roman"/>
          <w:lang w:val="de-CH"/>
        </w:rPr>
        <w:t xml:space="preserve"> </w:t>
      </w:r>
      <w:proofErr w:type="spellStart"/>
      <w:r w:rsidRPr="00E1019F">
        <w:rPr>
          <w:rFonts w:ascii="Times New Roman" w:hAnsi="Times New Roman" w:cs="Times New Roman"/>
          <w:lang w:val="de-CH"/>
        </w:rPr>
        <w:t>kaufsweise</w:t>
      </w:r>
      <w:proofErr w:type="spellEnd"/>
      <w:r w:rsidRPr="00E1019F">
        <w:rPr>
          <w:rFonts w:ascii="Times New Roman" w:hAnsi="Times New Roman" w:cs="Times New Roman"/>
          <w:lang w:val="de-CH"/>
        </w:rPr>
        <w:t xml:space="preserve"> besessen 1567. </w:t>
      </w:r>
      <w:r w:rsidRPr="00AB24E4">
        <w:rPr>
          <w:rFonts w:ascii="Times New Roman" w:hAnsi="Times New Roman" w:cs="Times New Roman"/>
          <w:u w:val="single"/>
          <w:lang w:val="de-CH"/>
        </w:rPr>
        <w:t>Dessen Söhne sind</w:t>
      </w:r>
      <w:r w:rsidRPr="00E1019F">
        <w:rPr>
          <w:rFonts w:ascii="Times New Roman" w:hAnsi="Times New Roman" w:cs="Times New Roman"/>
          <w:lang w:val="de-CH"/>
        </w:rPr>
        <w:t>:</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1.</w:t>
      </w:r>
      <w:r w:rsidRPr="00AB24E4">
        <w:rPr>
          <w:rFonts w:ascii="Times New Roman" w:hAnsi="Times New Roman" w:cs="Times New Roman"/>
          <w:b/>
          <w:lang w:val="de-CH"/>
        </w:rPr>
        <w:t>Kaspar</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Dieser ist Hofmeister bei dem Freiherrn von Bieberstein zu </w:t>
      </w:r>
      <w:proofErr w:type="spellStart"/>
      <w:r w:rsidRPr="00E1019F">
        <w:rPr>
          <w:rFonts w:ascii="Times New Roman" w:hAnsi="Times New Roman" w:cs="Times New Roman"/>
          <w:lang w:val="de-CH"/>
        </w:rPr>
        <w:t>Sorau</w:t>
      </w:r>
      <w:proofErr w:type="spellEnd"/>
      <w:r w:rsidRPr="00E1019F">
        <w:rPr>
          <w:rFonts w:ascii="Times New Roman" w:hAnsi="Times New Roman" w:cs="Times New Roman"/>
          <w:lang w:val="de-CH"/>
        </w:rPr>
        <w:t xml:space="preserve"> gewesen 1590.</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2.</w:t>
      </w:r>
      <w:r w:rsidRPr="00AB24E4">
        <w:rPr>
          <w:rFonts w:ascii="Times New Roman" w:hAnsi="Times New Roman" w:cs="Times New Roman"/>
          <w:b/>
          <w:lang w:val="de-CH"/>
        </w:rPr>
        <w:t>Friedrich</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Dieser ist Rittmeister bei Erzherzog Maximilian von </w:t>
      </w:r>
      <w:proofErr w:type="spellStart"/>
      <w:r w:rsidRPr="00E1019F">
        <w:rPr>
          <w:rFonts w:ascii="Times New Roman" w:hAnsi="Times New Roman" w:cs="Times New Roman"/>
          <w:lang w:val="de-CH"/>
        </w:rPr>
        <w:t>Oesterreich</w:t>
      </w:r>
      <w:proofErr w:type="spellEnd"/>
      <w:r w:rsidRPr="00E1019F">
        <w:rPr>
          <w:rFonts w:ascii="Times New Roman" w:hAnsi="Times New Roman" w:cs="Times New Roman"/>
          <w:lang w:val="de-CH"/>
        </w:rPr>
        <w:t xml:space="preserve"> gewesen und bei einer Action bei Krakau in Polen geblieben 1587.</w:t>
      </w:r>
    </w:p>
    <w:p w:rsidR="003E173F" w:rsidRPr="00E1019F" w:rsidRDefault="003E173F" w:rsidP="003E173F">
      <w:pPr>
        <w:pStyle w:val="KeinLeerraum"/>
        <w:jc w:val="center"/>
        <w:rPr>
          <w:rFonts w:ascii="Times New Roman" w:hAnsi="Times New Roman" w:cs="Times New Roman"/>
          <w:lang w:val="de-CH"/>
        </w:rPr>
      </w:pP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Sohn des Kaspar</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Nikolaus.</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Dieser hat studiert und ist Hofrichter bei dem Freiherrn von Bieberstein gewesen. Er hat von der Mutter die </w:t>
      </w:r>
      <w:proofErr w:type="spellStart"/>
      <w:r w:rsidRPr="00E1019F">
        <w:rPr>
          <w:rFonts w:ascii="Times New Roman" w:hAnsi="Times New Roman" w:cs="Times New Roman"/>
          <w:lang w:val="de-CH"/>
        </w:rPr>
        <w:t>Scholzerei</w:t>
      </w:r>
      <w:proofErr w:type="spellEnd"/>
      <w:r w:rsidRPr="00E1019F">
        <w:rPr>
          <w:rFonts w:ascii="Times New Roman" w:hAnsi="Times New Roman" w:cs="Times New Roman"/>
          <w:lang w:val="de-CH"/>
        </w:rPr>
        <w:t xml:space="preserve"> zu </w:t>
      </w:r>
      <w:proofErr w:type="spellStart"/>
      <w:r w:rsidRPr="00E1019F">
        <w:rPr>
          <w:rFonts w:ascii="Times New Roman" w:hAnsi="Times New Roman" w:cs="Times New Roman"/>
          <w:lang w:val="de-CH"/>
        </w:rPr>
        <w:t>Marsdorf</w:t>
      </w:r>
      <w:proofErr w:type="spellEnd"/>
      <w:r w:rsidRPr="00E1019F">
        <w:rPr>
          <w:rFonts w:ascii="Times New Roman" w:hAnsi="Times New Roman" w:cs="Times New Roman"/>
          <w:lang w:val="de-CH"/>
        </w:rPr>
        <w:t xml:space="preserve"> inne, war aber in seiner Minderjährigkeit durch seine Vormünder darum betrogen worden. Er hat Italien und Frankreich durchreist und starb 1622.</w:t>
      </w:r>
    </w:p>
    <w:p w:rsidR="003E173F" w:rsidRPr="00E1019F" w:rsidRDefault="003E173F" w:rsidP="003E173F">
      <w:pPr>
        <w:pStyle w:val="KeinLeerraum"/>
        <w:jc w:val="center"/>
        <w:rPr>
          <w:rFonts w:ascii="Times New Roman" w:hAnsi="Times New Roman" w:cs="Times New Roman"/>
          <w:lang w:val="de-CH"/>
        </w:rPr>
      </w:pP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Dessen Söhne</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1.</w:t>
      </w:r>
      <w:r w:rsidRPr="00AB24E4">
        <w:rPr>
          <w:rFonts w:ascii="Times New Roman" w:hAnsi="Times New Roman" w:cs="Times New Roman"/>
          <w:b/>
          <w:lang w:val="de-CH"/>
        </w:rPr>
        <w:t>Noah</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Dieser ist </w:t>
      </w:r>
      <w:proofErr w:type="spellStart"/>
      <w:r w:rsidRPr="00E1019F">
        <w:rPr>
          <w:rFonts w:ascii="Times New Roman" w:hAnsi="Times New Roman" w:cs="Times New Roman"/>
          <w:lang w:val="de-CH"/>
        </w:rPr>
        <w:t>Biebersteinscher</w:t>
      </w:r>
      <w:proofErr w:type="spellEnd"/>
      <w:r w:rsidRPr="00E1019F">
        <w:rPr>
          <w:rFonts w:ascii="Times New Roman" w:hAnsi="Times New Roman" w:cs="Times New Roman"/>
          <w:lang w:val="de-CH"/>
        </w:rPr>
        <w:t xml:space="preserve"> </w:t>
      </w:r>
      <w:proofErr w:type="spellStart"/>
      <w:r w:rsidRPr="00E1019F">
        <w:rPr>
          <w:rFonts w:ascii="Times New Roman" w:hAnsi="Times New Roman" w:cs="Times New Roman"/>
          <w:lang w:val="de-CH"/>
        </w:rPr>
        <w:t>Hofmeistr</w:t>
      </w:r>
      <w:proofErr w:type="spellEnd"/>
      <w:r w:rsidRPr="00E1019F">
        <w:rPr>
          <w:rFonts w:ascii="Times New Roman" w:hAnsi="Times New Roman" w:cs="Times New Roman"/>
          <w:lang w:val="de-CH"/>
        </w:rPr>
        <w:t xml:space="preserve"> gewesen 1641. </w:t>
      </w:r>
      <w:r w:rsidRPr="00AB24E4">
        <w:rPr>
          <w:rFonts w:ascii="Times New Roman" w:hAnsi="Times New Roman" w:cs="Times New Roman"/>
          <w:u w:val="single"/>
          <w:lang w:val="de-CH"/>
        </w:rPr>
        <w:t>Seine Söhne folgen</w:t>
      </w:r>
      <w:r w:rsidRPr="00E1019F">
        <w:rPr>
          <w:rFonts w:ascii="Times New Roman" w:hAnsi="Times New Roman" w:cs="Times New Roman"/>
          <w:lang w:val="de-CH"/>
        </w:rPr>
        <w:t>.</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2.</w:t>
      </w:r>
      <w:r w:rsidRPr="00AB24E4">
        <w:rPr>
          <w:rFonts w:ascii="Times New Roman" w:hAnsi="Times New Roman" w:cs="Times New Roman"/>
          <w:b/>
          <w:lang w:val="de-CH"/>
        </w:rPr>
        <w:t>Hieronimus</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Dieser ist bei Kurfürst Johann Georg von Sachsen Küchenmeister gewesen. Dessen Sohn ist in kaiserliche Kriegsdienste gegangen und Oberstleutnant geworden. Er hat sich in Böhmen im Pilsener Kreise ansässig gemacht. Seine Söhne schreiben sich Freiherrn von Unwerth, davon der </w:t>
      </w:r>
      <w:proofErr w:type="spellStart"/>
      <w:r w:rsidRPr="00E1019F">
        <w:rPr>
          <w:rFonts w:ascii="Times New Roman" w:hAnsi="Times New Roman" w:cs="Times New Roman"/>
          <w:lang w:val="de-CH"/>
        </w:rPr>
        <w:t>Aelteste</w:t>
      </w:r>
      <w:proofErr w:type="spellEnd"/>
      <w:r w:rsidRPr="00E1019F">
        <w:rPr>
          <w:rFonts w:ascii="Times New Roman" w:hAnsi="Times New Roman" w:cs="Times New Roman"/>
          <w:lang w:val="de-CH"/>
        </w:rPr>
        <w:t xml:space="preserve"> Kapitän in dem </w:t>
      </w:r>
      <w:proofErr w:type="spellStart"/>
      <w:r w:rsidRPr="00E1019F">
        <w:rPr>
          <w:rFonts w:ascii="Times New Roman" w:hAnsi="Times New Roman" w:cs="Times New Roman"/>
          <w:lang w:val="de-CH"/>
        </w:rPr>
        <w:t>Löffelholzschen</w:t>
      </w:r>
      <w:proofErr w:type="spellEnd"/>
      <w:r w:rsidRPr="00E1019F">
        <w:rPr>
          <w:rFonts w:ascii="Times New Roman" w:hAnsi="Times New Roman" w:cs="Times New Roman"/>
          <w:lang w:val="de-CH"/>
        </w:rPr>
        <w:t xml:space="preserve"> Regiment gewesen ist 1722.</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3.</w:t>
      </w:r>
      <w:r w:rsidRPr="00AB24E4">
        <w:rPr>
          <w:rFonts w:ascii="Times New Roman" w:hAnsi="Times New Roman" w:cs="Times New Roman"/>
          <w:b/>
          <w:lang w:val="de-CH"/>
        </w:rPr>
        <w:t>Peter</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Dieser ist Schwedischer Rittmeister gewesen.</w:t>
      </w:r>
    </w:p>
    <w:p w:rsidR="003E173F" w:rsidRPr="00E1019F" w:rsidRDefault="003E173F" w:rsidP="003E173F">
      <w:pPr>
        <w:pStyle w:val="KeinLeerraum"/>
        <w:jc w:val="center"/>
        <w:rPr>
          <w:rFonts w:ascii="Times New Roman" w:hAnsi="Times New Roman" w:cs="Times New Roman"/>
          <w:lang w:val="de-CH"/>
        </w:rPr>
      </w:pP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Sohn von Noah</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AB24E4">
        <w:rPr>
          <w:rFonts w:ascii="Times New Roman" w:hAnsi="Times New Roman" w:cs="Times New Roman"/>
          <w:b/>
          <w:lang w:val="de-CH"/>
        </w:rPr>
        <w:t>Abraham</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Dieser ist mit Ferdinand Freiherrn von Bieberstein in fremde Länder gereist und nachher dessen Kanzler geworden 1668.</w:t>
      </w: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Dessen Söhne</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1.</w:t>
      </w:r>
      <w:r w:rsidRPr="00AB24E4">
        <w:rPr>
          <w:rFonts w:ascii="Times New Roman" w:hAnsi="Times New Roman" w:cs="Times New Roman"/>
          <w:b/>
          <w:lang w:val="de-CH"/>
        </w:rPr>
        <w:t>Abraham</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proofErr w:type="spellStart"/>
      <w:r w:rsidRPr="00E1019F">
        <w:rPr>
          <w:rFonts w:ascii="Times New Roman" w:hAnsi="Times New Roman" w:cs="Times New Roman"/>
          <w:lang w:val="de-CH"/>
        </w:rPr>
        <w:t>Erbherr</w:t>
      </w:r>
      <w:proofErr w:type="spellEnd"/>
      <w:r w:rsidRPr="00E1019F">
        <w:rPr>
          <w:rFonts w:ascii="Times New Roman" w:hAnsi="Times New Roman" w:cs="Times New Roman"/>
          <w:lang w:val="de-CH"/>
        </w:rPr>
        <w:t xml:space="preserve"> auf … starb 1711.</w:t>
      </w:r>
    </w:p>
    <w:p w:rsidR="00FD63C5" w:rsidRDefault="00FD63C5"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lastRenderedPageBreak/>
        <w:t>2.Chrstian.</w:t>
      </w: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Söhne von Abraham</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AB24E4">
        <w:rPr>
          <w:rFonts w:ascii="Times New Roman" w:hAnsi="Times New Roman" w:cs="Times New Roman"/>
          <w:b/>
          <w:lang w:val="de-CH"/>
        </w:rPr>
        <w:t>Hans Wilhelm</w:t>
      </w:r>
      <w:r w:rsidRPr="00E1019F">
        <w:rPr>
          <w:rFonts w:ascii="Times New Roman" w:hAnsi="Times New Roman" w:cs="Times New Roman"/>
          <w:lang w:val="de-CH"/>
        </w:rPr>
        <w:t xml:space="preserve"> und </w:t>
      </w:r>
      <w:r w:rsidRPr="00AB24E4">
        <w:rPr>
          <w:rFonts w:ascii="Times New Roman" w:hAnsi="Times New Roman" w:cs="Times New Roman"/>
          <w:b/>
          <w:lang w:val="de-CH"/>
        </w:rPr>
        <w:t>Hans Friedrich</w:t>
      </w:r>
      <w:r w:rsidRPr="00E1019F">
        <w:rPr>
          <w:rFonts w:ascii="Times New Roman" w:hAnsi="Times New Roman" w:cs="Times New Roman"/>
          <w:lang w:val="de-CH"/>
        </w:rPr>
        <w:t>.</w:t>
      </w:r>
      <w:r w:rsidR="002261C1">
        <w:rPr>
          <w:rFonts w:ascii="Times New Roman" w:hAnsi="Times New Roman" w:cs="Times New Roman"/>
          <w:lang w:val="de-CH"/>
        </w:rPr>
        <w:t xml:space="preserve">[HW:1727  verheiratet mit Christiane Magdalena v. </w:t>
      </w:r>
      <w:proofErr w:type="spellStart"/>
      <w:r w:rsidR="002261C1">
        <w:rPr>
          <w:rFonts w:ascii="Times New Roman" w:hAnsi="Times New Roman" w:cs="Times New Roman"/>
          <w:lang w:val="de-CH"/>
        </w:rPr>
        <w:t>Bosin</w:t>
      </w:r>
      <w:proofErr w:type="spellEnd"/>
      <w:r w:rsidR="002261C1">
        <w:rPr>
          <w:rFonts w:ascii="Times New Roman" w:hAnsi="Times New Roman" w:cs="Times New Roman"/>
          <w:lang w:val="de-CH"/>
        </w:rPr>
        <w:t xml:space="preserve"> auf Gut Oberwunsch b. Weissenfels/Sachsen]</w:t>
      </w:r>
    </w:p>
    <w:p w:rsidR="003E173F" w:rsidRPr="00E1019F" w:rsidRDefault="003E173F" w:rsidP="003E173F">
      <w:pPr>
        <w:pStyle w:val="KeinLeerraum"/>
        <w:jc w:val="center"/>
        <w:rPr>
          <w:rFonts w:ascii="Times New Roman" w:hAnsi="Times New Roman" w:cs="Times New Roman"/>
          <w:lang w:val="de-CH"/>
        </w:rPr>
      </w:pP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Söhne von Christian</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AB24E4">
        <w:rPr>
          <w:rFonts w:ascii="Times New Roman" w:hAnsi="Times New Roman" w:cs="Times New Roman"/>
          <w:b/>
          <w:lang w:val="de-CH"/>
        </w:rPr>
        <w:t>Christian Wilhelm</w:t>
      </w:r>
      <w:r w:rsidRPr="00E1019F">
        <w:rPr>
          <w:rFonts w:ascii="Times New Roman" w:hAnsi="Times New Roman" w:cs="Times New Roman"/>
          <w:lang w:val="de-CH"/>
        </w:rPr>
        <w:t xml:space="preserve"> und </w:t>
      </w:r>
      <w:r w:rsidRPr="00AB24E4">
        <w:rPr>
          <w:rFonts w:ascii="Times New Roman" w:hAnsi="Times New Roman" w:cs="Times New Roman"/>
          <w:b/>
          <w:lang w:val="de-CH"/>
        </w:rPr>
        <w:t>Christian Gottlieb</w:t>
      </w:r>
      <w:r w:rsidRPr="00E1019F">
        <w:rPr>
          <w:rFonts w:ascii="Times New Roman" w:hAnsi="Times New Roman" w:cs="Times New Roman"/>
          <w:lang w:val="de-CH"/>
        </w:rPr>
        <w:t>.</w:t>
      </w:r>
    </w:p>
    <w:p w:rsidR="003E173F" w:rsidRPr="00E1019F" w:rsidRDefault="003E173F" w:rsidP="003E173F">
      <w:pPr>
        <w:pStyle w:val="KeinLeerraum"/>
        <w:jc w:val="center"/>
        <w:rPr>
          <w:rFonts w:ascii="Times New Roman" w:hAnsi="Times New Roman" w:cs="Times New Roman"/>
          <w:lang w:val="de-CH"/>
        </w:rPr>
      </w:pPr>
    </w:p>
    <w:p w:rsidR="003E173F" w:rsidRPr="00AB24E4" w:rsidRDefault="003E173F" w:rsidP="003E173F">
      <w:pPr>
        <w:pStyle w:val="KeinLeerraum"/>
        <w:jc w:val="center"/>
        <w:rPr>
          <w:rFonts w:ascii="Times New Roman" w:hAnsi="Times New Roman" w:cs="Times New Roman"/>
          <w:u w:val="single"/>
          <w:lang w:val="de-CH"/>
        </w:rPr>
      </w:pPr>
      <w:r w:rsidRPr="00AB24E4">
        <w:rPr>
          <w:rFonts w:ascii="Times New Roman" w:hAnsi="Times New Roman" w:cs="Times New Roman"/>
          <w:u w:val="single"/>
          <w:lang w:val="de-CH"/>
        </w:rPr>
        <w:t>Sohn von Hans Wilhelm:</w:t>
      </w:r>
    </w:p>
    <w:p w:rsidR="003E173F" w:rsidRPr="00AB24E4" w:rsidRDefault="003E173F" w:rsidP="003E173F">
      <w:pPr>
        <w:pStyle w:val="KeinLeerraum"/>
        <w:rPr>
          <w:rFonts w:ascii="Times New Roman" w:hAnsi="Times New Roman" w:cs="Times New Roman"/>
          <w:u w:val="single"/>
          <w:lang w:val="de-CH"/>
        </w:rPr>
      </w:pPr>
      <w:r w:rsidRPr="00AB24E4">
        <w:rPr>
          <w:rFonts w:ascii="Times New Roman" w:hAnsi="Times New Roman" w:cs="Times New Roman"/>
          <w:b/>
          <w:lang w:val="de-CH"/>
        </w:rPr>
        <w:t>Johann August</w:t>
      </w:r>
      <w:r w:rsidRPr="00AB24E4">
        <w:rPr>
          <w:rFonts w:ascii="Times New Roman" w:hAnsi="Times New Roman" w:cs="Times New Roman"/>
          <w:u w:val="single"/>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Er wurde erzogen mit dem späteren König August dem Starken von Polen, wurde Amtshauptmann auf Schloss </w:t>
      </w:r>
      <w:proofErr w:type="spellStart"/>
      <w:r w:rsidR="00E37EB7">
        <w:rPr>
          <w:rFonts w:ascii="Times New Roman" w:hAnsi="Times New Roman" w:cs="Times New Roman"/>
          <w:lang w:val="de-CH"/>
        </w:rPr>
        <w:t>M</w:t>
      </w:r>
      <w:r w:rsidRPr="00E1019F">
        <w:rPr>
          <w:rFonts w:ascii="Times New Roman" w:hAnsi="Times New Roman" w:cs="Times New Roman"/>
          <w:lang w:val="de-CH"/>
        </w:rPr>
        <w:t>ildenstein</w:t>
      </w:r>
      <w:proofErr w:type="spellEnd"/>
      <w:r w:rsidRPr="00E1019F">
        <w:rPr>
          <w:rFonts w:ascii="Times New Roman" w:hAnsi="Times New Roman" w:cs="Times New Roman"/>
          <w:lang w:val="de-CH"/>
        </w:rPr>
        <w:t xml:space="preserve"> bei </w:t>
      </w:r>
      <w:proofErr w:type="spellStart"/>
      <w:r w:rsidRPr="00E1019F">
        <w:rPr>
          <w:rFonts w:ascii="Times New Roman" w:hAnsi="Times New Roman" w:cs="Times New Roman"/>
          <w:lang w:val="de-CH"/>
        </w:rPr>
        <w:t>Leissnig</w:t>
      </w:r>
      <w:proofErr w:type="spellEnd"/>
      <w:r w:rsidRPr="00E1019F">
        <w:rPr>
          <w:rFonts w:ascii="Times New Roman" w:hAnsi="Times New Roman" w:cs="Times New Roman"/>
          <w:lang w:val="de-CH"/>
        </w:rPr>
        <w:t xml:space="preserve"> in Sachsen, nachher Kurfürstlich Sächsischer Oberstleutnant, verlor einen grossen Teil seines Vermögens bei einem Brande auf Schloss </w:t>
      </w:r>
      <w:proofErr w:type="spellStart"/>
      <w:r w:rsidR="00E37EB7">
        <w:rPr>
          <w:rFonts w:ascii="Times New Roman" w:hAnsi="Times New Roman" w:cs="Times New Roman"/>
          <w:lang w:val="de-CH"/>
        </w:rPr>
        <w:t>M</w:t>
      </w:r>
      <w:r w:rsidRPr="00E1019F">
        <w:rPr>
          <w:rFonts w:ascii="Times New Roman" w:hAnsi="Times New Roman" w:cs="Times New Roman"/>
          <w:lang w:val="de-CH"/>
        </w:rPr>
        <w:t>ildenstein</w:t>
      </w:r>
      <w:proofErr w:type="spellEnd"/>
      <w:r w:rsidRPr="00E1019F">
        <w:rPr>
          <w:rFonts w:ascii="Times New Roman" w:hAnsi="Times New Roman" w:cs="Times New Roman"/>
          <w:lang w:val="de-CH"/>
        </w:rPr>
        <w:t xml:space="preserve"> und starb 1813 auf </w:t>
      </w:r>
      <w:proofErr w:type="spellStart"/>
      <w:r w:rsidRPr="00E1019F">
        <w:rPr>
          <w:rFonts w:ascii="Times New Roman" w:hAnsi="Times New Roman" w:cs="Times New Roman"/>
          <w:lang w:val="de-CH"/>
        </w:rPr>
        <w:t>Niverle</w:t>
      </w:r>
      <w:proofErr w:type="spellEnd"/>
      <w:r w:rsidRPr="00E1019F">
        <w:rPr>
          <w:rFonts w:ascii="Times New Roman" w:hAnsi="Times New Roman" w:cs="Times New Roman"/>
          <w:lang w:val="de-CH"/>
        </w:rPr>
        <w:t xml:space="preserve"> bei </w:t>
      </w:r>
      <w:proofErr w:type="spellStart"/>
      <w:r w:rsidRPr="00E1019F">
        <w:rPr>
          <w:rFonts w:ascii="Times New Roman" w:hAnsi="Times New Roman" w:cs="Times New Roman"/>
          <w:lang w:val="de-CH"/>
        </w:rPr>
        <w:t>Sorau</w:t>
      </w:r>
      <w:proofErr w:type="spellEnd"/>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Dessen Sohn</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AB24E4">
        <w:rPr>
          <w:rFonts w:ascii="Times New Roman" w:hAnsi="Times New Roman" w:cs="Times New Roman"/>
          <w:b/>
          <w:lang w:val="de-CH"/>
        </w:rPr>
        <w:t>Johann August</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Geboren 1764, gestorben zu </w:t>
      </w:r>
      <w:proofErr w:type="spellStart"/>
      <w:r w:rsidRPr="00E1019F">
        <w:rPr>
          <w:rFonts w:ascii="Times New Roman" w:hAnsi="Times New Roman" w:cs="Times New Roman"/>
          <w:lang w:val="de-CH"/>
        </w:rPr>
        <w:t>Sorau</w:t>
      </w:r>
      <w:proofErr w:type="spellEnd"/>
      <w:r w:rsidRPr="00E1019F">
        <w:rPr>
          <w:rFonts w:ascii="Times New Roman" w:hAnsi="Times New Roman" w:cs="Times New Roman"/>
          <w:lang w:val="de-CH"/>
        </w:rPr>
        <w:t xml:space="preserve"> am 29.März 1827. War Königlich Sächsischer, später Königlich Preussischer Major, zuletzt im Infanterie-Regiment Nr.15.</w:t>
      </w:r>
    </w:p>
    <w:p w:rsidR="003E173F" w:rsidRPr="00E1019F" w:rsidRDefault="003E173F" w:rsidP="003E173F">
      <w:pPr>
        <w:pStyle w:val="KeinLeerraum"/>
        <w:rPr>
          <w:rFonts w:ascii="Times New Roman" w:hAnsi="Times New Roman" w:cs="Times New Roman"/>
          <w:lang w:val="de-CH"/>
        </w:rPr>
      </w:pP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Dessen Söhne</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1.</w:t>
      </w:r>
      <w:r w:rsidRPr="00AB24E4">
        <w:rPr>
          <w:rFonts w:ascii="Times New Roman" w:hAnsi="Times New Roman" w:cs="Times New Roman"/>
          <w:b/>
          <w:lang w:val="de-CH"/>
        </w:rPr>
        <w:t>Albert August</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geboren 3.Juli 1805, Königlich Preussischer </w:t>
      </w:r>
      <w:proofErr w:type="spellStart"/>
      <w:r w:rsidRPr="00E1019F">
        <w:rPr>
          <w:rFonts w:ascii="Times New Roman" w:hAnsi="Times New Roman" w:cs="Times New Roman"/>
          <w:lang w:val="de-CH"/>
        </w:rPr>
        <w:t>Oberlandsgerichtsrat</w:t>
      </w:r>
      <w:proofErr w:type="spellEnd"/>
      <w:r w:rsidRPr="00E1019F">
        <w:rPr>
          <w:rFonts w:ascii="Times New Roman" w:hAnsi="Times New Roman" w:cs="Times New Roman"/>
          <w:lang w:val="de-CH"/>
        </w:rPr>
        <w:t xml:space="preserve"> a.D. und Oberbürgermeister zu Gross-</w:t>
      </w:r>
      <w:proofErr w:type="spellStart"/>
      <w:r w:rsidRPr="00E1019F">
        <w:rPr>
          <w:rFonts w:ascii="Times New Roman" w:hAnsi="Times New Roman" w:cs="Times New Roman"/>
          <w:lang w:val="de-CH"/>
        </w:rPr>
        <w:t>Glogau</w:t>
      </w:r>
      <w:proofErr w:type="spellEnd"/>
      <w:r w:rsidRPr="00E1019F">
        <w:rPr>
          <w:rFonts w:ascii="Times New Roman" w:hAnsi="Times New Roman" w:cs="Times New Roman"/>
          <w:lang w:val="de-CH"/>
        </w:rPr>
        <w:t xml:space="preserve">, starb in </w:t>
      </w:r>
      <w:proofErr w:type="spellStart"/>
      <w:r w:rsidRPr="00E1019F">
        <w:rPr>
          <w:rFonts w:ascii="Times New Roman" w:hAnsi="Times New Roman" w:cs="Times New Roman"/>
          <w:lang w:val="de-CH"/>
        </w:rPr>
        <w:t>Loschwitz</w:t>
      </w:r>
      <w:proofErr w:type="spellEnd"/>
      <w:r w:rsidRPr="00E1019F">
        <w:rPr>
          <w:rFonts w:ascii="Times New Roman" w:hAnsi="Times New Roman" w:cs="Times New Roman"/>
          <w:lang w:val="de-CH"/>
        </w:rPr>
        <w:t xml:space="preserve"> bei Dresden im Jahre 1866. Seine Söhne folgen.</w:t>
      </w:r>
    </w:p>
    <w:p w:rsidR="002261C1" w:rsidRDefault="002261C1"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2.</w:t>
      </w:r>
      <w:r w:rsidRPr="00AB24E4">
        <w:rPr>
          <w:rFonts w:ascii="Times New Roman" w:hAnsi="Times New Roman" w:cs="Times New Roman"/>
          <w:b/>
          <w:lang w:val="de-CH"/>
        </w:rPr>
        <w:t>Hartwich August</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geboren zu Wurzen i/S am 15.Dezember 1809, gestorben zu Niesky Ober-Lausitz am 4.Mai 1877.</w:t>
      </w:r>
    </w:p>
    <w:p w:rsidR="003E173F" w:rsidRPr="00E1019F" w:rsidRDefault="003E173F" w:rsidP="002261C1">
      <w:pPr>
        <w:pStyle w:val="KeinLeerraum"/>
        <w:jc w:val="both"/>
        <w:rPr>
          <w:rFonts w:ascii="Times New Roman" w:hAnsi="Times New Roman" w:cs="Times New Roman"/>
          <w:lang w:val="de-CH"/>
        </w:rPr>
      </w:pPr>
      <w:r w:rsidRPr="00E1019F">
        <w:rPr>
          <w:rFonts w:ascii="Times New Roman" w:hAnsi="Times New Roman" w:cs="Times New Roman"/>
          <w:lang w:val="de-CH"/>
        </w:rPr>
        <w:t xml:space="preserve">Er war Königlich Preussischer Leutnant, zuletzt im Infanterie-Regiment Nr.4, besass die Güter </w:t>
      </w:r>
      <w:proofErr w:type="spellStart"/>
      <w:r w:rsidRPr="00E1019F">
        <w:rPr>
          <w:rFonts w:ascii="Times New Roman" w:hAnsi="Times New Roman" w:cs="Times New Roman"/>
          <w:lang w:val="de-CH"/>
        </w:rPr>
        <w:t>Storkow</w:t>
      </w:r>
      <w:proofErr w:type="spellEnd"/>
      <w:r w:rsidRPr="00E1019F">
        <w:rPr>
          <w:rFonts w:ascii="Times New Roman" w:hAnsi="Times New Roman" w:cs="Times New Roman"/>
          <w:lang w:val="de-CH"/>
        </w:rPr>
        <w:t xml:space="preserve">, Kreis Neu-Stettin, </w:t>
      </w:r>
      <w:proofErr w:type="spellStart"/>
      <w:r w:rsidRPr="00E1019F">
        <w:rPr>
          <w:rFonts w:ascii="Times New Roman" w:hAnsi="Times New Roman" w:cs="Times New Roman"/>
          <w:lang w:val="de-CH"/>
        </w:rPr>
        <w:t>Arnoldsmühl</w:t>
      </w:r>
      <w:proofErr w:type="spellEnd"/>
      <w:r w:rsidRPr="00E1019F">
        <w:rPr>
          <w:rFonts w:ascii="Times New Roman" w:hAnsi="Times New Roman" w:cs="Times New Roman"/>
          <w:lang w:val="de-CH"/>
        </w:rPr>
        <w:t xml:space="preserve"> bei Breslau und </w:t>
      </w:r>
      <w:proofErr w:type="spellStart"/>
      <w:r w:rsidRPr="00E1019F">
        <w:rPr>
          <w:rFonts w:ascii="Times New Roman" w:hAnsi="Times New Roman" w:cs="Times New Roman"/>
          <w:lang w:val="de-CH"/>
        </w:rPr>
        <w:t>Lichtenwaldau</w:t>
      </w:r>
      <w:proofErr w:type="spellEnd"/>
      <w:r w:rsidRPr="00E1019F">
        <w:rPr>
          <w:rFonts w:ascii="Times New Roman" w:hAnsi="Times New Roman" w:cs="Times New Roman"/>
          <w:lang w:val="de-CH"/>
        </w:rPr>
        <w:t xml:space="preserve"> Kreis Bunzlau. 1858 ging er nach Amerika, focht daselbst gegen die Südstaaten und erhielt den Rang als Oberstleutnant. Im Jahre 1868 kehrte er aus Amerika zurück und gründete in Niesky O.L. die dortige Lackfabrik.</w:t>
      </w:r>
    </w:p>
    <w:p w:rsidR="002261C1" w:rsidRDefault="002261C1"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3. </w:t>
      </w:r>
      <w:r w:rsidRPr="00AB24E4">
        <w:rPr>
          <w:rFonts w:ascii="Times New Roman" w:hAnsi="Times New Roman" w:cs="Times New Roman"/>
          <w:b/>
          <w:lang w:val="de-CH"/>
        </w:rPr>
        <w:t>Bruno August</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Königlich Preussischer Oberstleutnant, zuletzt im Infanterie-Regiment Nr.12, starb zu Dresden am 2. Juli 1867.</w:t>
      </w: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Söhne von Albert August</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1.</w:t>
      </w:r>
      <w:r w:rsidRPr="00AB24E4">
        <w:rPr>
          <w:rFonts w:ascii="Times New Roman" w:hAnsi="Times New Roman" w:cs="Times New Roman"/>
          <w:b/>
          <w:lang w:val="de-CH"/>
        </w:rPr>
        <w:t>Bertram August</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Königlich Preussischer Premierleutnant, zuletzt im Infanterie-Regiment Nr.12. Er ging 1869 nach Amerika und ist von da nicht wieder zurückgekehrt.</w:t>
      </w:r>
    </w:p>
    <w:p w:rsidR="002261C1" w:rsidRDefault="002261C1"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2.</w:t>
      </w:r>
      <w:r w:rsidRPr="00AB24E4">
        <w:rPr>
          <w:rFonts w:ascii="Times New Roman" w:hAnsi="Times New Roman" w:cs="Times New Roman"/>
          <w:b/>
          <w:lang w:val="de-CH"/>
        </w:rPr>
        <w:t>Albert August</w:t>
      </w:r>
      <w:r w:rsidRPr="00E1019F">
        <w:rPr>
          <w:rFonts w:ascii="Times New Roman" w:hAnsi="Times New Roman" w:cs="Times New Roman"/>
          <w:lang w:val="de-CH"/>
        </w:rPr>
        <w:t xml:space="preserve">, </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Königlich Preussischer Sekondeleutnant, zuletzt im Infanterie-Regiment Nr.29.</w:t>
      </w:r>
    </w:p>
    <w:p w:rsidR="003E173F" w:rsidRPr="00E1019F" w:rsidRDefault="003E173F" w:rsidP="003E173F">
      <w:pPr>
        <w:pStyle w:val="KeinLeerraum"/>
        <w:rPr>
          <w:rFonts w:ascii="Times New Roman" w:hAnsi="Times New Roman" w:cs="Times New Roman"/>
          <w:lang w:val="de-CH"/>
        </w:rPr>
      </w:pPr>
    </w:p>
    <w:p w:rsidR="003E173F" w:rsidRPr="00AB24E4" w:rsidRDefault="003E173F" w:rsidP="003E173F">
      <w:pPr>
        <w:pStyle w:val="KeinLeerraum"/>
        <w:jc w:val="center"/>
        <w:rPr>
          <w:rFonts w:ascii="Times New Roman" w:hAnsi="Times New Roman" w:cs="Times New Roman"/>
          <w:u w:val="single"/>
          <w:lang w:val="de-CH"/>
        </w:rPr>
      </w:pPr>
      <w:r w:rsidRPr="00AB24E4">
        <w:rPr>
          <w:rFonts w:ascii="Times New Roman" w:hAnsi="Times New Roman" w:cs="Times New Roman"/>
          <w:u w:val="single"/>
          <w:lang w:val="de-CH"/>
        </w:rPr>
        <w:t>Söhne von Hartwich August:</w:t>
      </w:r>
    </w:p>
    <w:p w:rsidR="003E173F" w:rsidRPr="00AB24E4" w:rsidRDefault="003E173F" w:rsidP="003E173F">
      <w:pPr>
        <w:pStyle w:val="KeinLeerraum"/>
        <w:rPr>
          <w:rFonts w:ascii="Times New Roman" w:hAnsi="Times New Roman" w:cs="Times New Roman"/>
          <w:u w:val="single"/>
          <w:lang w:val="de-CH"/>
        </w:rPr>
      </w:pPr>
    </w:p>
    <w:p w:rsidR="003E173F" w:rsidRPr="00E1019F" w:rsidRDefault="003E173F" w:rsidP="003E173F">
      <w:pPr>
        <w:pStyle w:val="KeinLeerraum"/>
        <w:rPr>
          <w:rFonts w:ascii="Times New Roman" w:hAnsi="Times New Roman" w:cs="Times New Roman"/>
          <w:lang w:val="de-CH"/>
        </w:rPr>
      </w:pPr>
      <w:proofErr w:type="gramStart"/>
      <w:r w:rsidRPr="00E1019F">
        <w:rPr>
          <w:rFonts w:ascii="Times New Roman" w:hAnsi="Times New Roman" w:cs="Times New Roman"/>
          <w:lang w:val="de-CH"/>
        </w:rPr>
        <w:t>1.</w:t>
      </w:r>
      <w:r w:rsidRPr="00AB24E4">
        <w:rPr>
          <w:rFonts w:ascii="Times New Roman" w:hAnsi="Times New Roman" w:cs="Times New Roman"/>
          <w:b/>
          <w:lang w:val="de-CH"/>
        </w:rPr>
        <w:t>Kurt</w:t>
      </w:r>
      <w:proofErr w:type="gramEnd"/>
      <w:r w:rsidRPr="00AB24E4">
        <w:rPr>
          <w:rFonts w:ascii="Times New Roman" w:hAnsi="Times New Roman" w:cs="Times New Roman"/>
          <w:b/>
          <w:lang w:val="de-CH"/>
        </w:rPr>
        <w:t xml:space="preserve"> August</w:t>
      </w:r>
      <w:r w:rsidRPr="00E1019F">
        <w:rPr>
          <w:rFonts w:ascii="Times New Roman" w:hAnsi="Times New Roman" w:cs="Times New Roman"/>
          <w:lang w:val="de-CH"/>
        </w:rPr>
        <w:t xml:space="preserve">, geb. zu </w:t>
      </w:r>
      <w:proofErr w:type="spellStart"/>
      <w:r w:rsidRPr="00E1019F">
        <w:rPr>
          <w:rFonts w:ascii="Times New Roman" w:hAnsi="Times New Roman" w:cs="Times New Roman"/>
          <w:lang w:val="de-CH"/>
        </w:rPr>
        <w:t>Storkow</w:t>
      </w:r>
      <w:proofErr w:type="spellEnd"/>
      <w:r w:rsidRPr="00E1019F">
        <w:rPr>
          <w:rFonts w:ascii="Times New Roman" w:hAnsi="Times New Roman" w:cs="Times New Roman"/>
          <w:lang w:val="de-CH"/>
        </w:rPr>
        <w:t xml:space="preserve"> 1845, gest. ebendaselbst 1847.</w:t>
      </w:r>
    </w:p>
    <w:p w:rsidR="002261C1" w:rsidRDefault="002261C1"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 xml:space="preserve">2. </w:t>
      </w:r>
      <w:r w:rsidRPr="00AB24E4">
        <w:rPr>
          <w:rFonts w:ascii="Times New Roman" w:hAnsi="Times New Roman" w:cs="Times New Roman"/>
          <w:b/>
          <w:lang w:val="de-CH"/>
        </w:rPr>
        <w:t>Hans August</w:t>
      </w:r>
      <w:r w:rsidRPr="00E1019F">
        <w:rPr>
          <w:rFonts w:ascii="Times New Roman" w:hAnsi="Times New Roman" w:cs="Times New Roman"/>
          <w:lang w:val="de-CH"/>
        </w:rPr>
        <w:t xml:space="preserve">, geb. zu </w:t>
      </w:r>
      <w:proofErr w:type="spellStart"/>
      <w:r w:rsidRPr="00E1019F">
        <w:rPr>
          <w:rFonts w:ascii="Times New Roman" w:hAnsi="Times New Roman" w:cs="Times New Roman"/>
          <w:lang w:val="de-CH"/>
        </w:rPr>
        <w:t>Storkow</w:t>
      </w:r>
      <w:proofErr w:type="spellEnd"/>
      <w:r w:rsidRPr="00E1019F">
        <w:rPr>
          <w:rFonts w:ascii="Times New Roman" w:hAnsi="Times New Roman" w:cs="Times New Roman"/>
          <w:lang w:val="de-CH"/>
        </w:rPr>
        <w:t xml:space="preserve"> 1847, gest. 1886, Königlich Preussischer Sekondeleutnant zuletzt im Infanterie-Regiment Nr.30.</w:t>
      </w:r>
    </w:p>
    <w:p w:rsidR="002261C1" w:rsidRDefault="002261C1"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proofErr w:type="gramStart"/>
      <w:r w:rsidRPr="00E1019F">
        <w:rPr>
          <w:rFonts w:ascii="Times New Roman" w:hAnsi="Times New Roman" w:cs="Times New Roman"/>
          <w:lang w:val="de-CH"/>
        </w:rPr>
        <w:t>3.</w:t>
      </w:r>
      <w:r w:rsidRPr="00AB24E4">
        <w:rPr>
          <w:rFonts w:ascii="Times New Roman" w:hAnsi="Times New Roman" w:cs="Times New Roman"/>
          <w:b/>
          <w:lang w:val="de-CH"/>
        </w:rPr>
        <w:t>Hartwich</w:t>
      </w:r>
      <w:proofErr w:type="gramEnd"/>
      <w:r w:rsidRPr="00AB24E4">
        <w:rPr>
          <w:rFonts w:ascii="Times New Roman" w:hAnsi="Times New Roman" w:cs="Times New Roman"/>
          <w:b/>
          <w:lang w:val="de-CH"/>
        </w:rPr>
        <w:t xml:space="preserve"> August</w:t>
      </w:r>
      <w:r w:rsidRPr="00E1019F">
        <w:rPr>
          <w:rFonts w:ascii="Times New Roman" w:hAnsi="Times New Roman" w:cs="Times New Roman"/>
          <w:lang w:val="de-CH"/>
        </w:rPr>
        <w:t xml:space="preserve">, geb. zu </w:t>
      </w:r>
      <w:proofErr w:type="spellStart"/>
      <w:r w:rsidRPr="00E1019F">
        <w:rPr>
          <w:rFonts w:ascii="Times New Roman" w:hAnsi="Times New Roman" w:cs="Times New Roman"/>
          <w:lang w:val="de-CH"/>
        </w:rPr>
        <w:t>Lichtenwaldau</w:t>
      </w:r>
      <w:proofErr w:type="spellEnd"/>
      <w:r w:rsidRPr="00E1019F">
        <w:rPr>
          <w:rFonts w:ascii="Times New Roman" w:hAnsi="Times New Roman" w:cs="Times New Roman"/>
          <w:lang w:val="de-CH"/>
        </w:rPr>
        <w:t xml:space="preserve"> am 10.Dezember 1850, Lackfabrikbesitzer in Niesky, gest. 13.April 1905.</w:t>
      </w:r>
    </w:p>
    <w:p w:rsidR="002261C1" w:rsidRDefault="002261C1"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proofErr w:type="gramStart"/>
      <w:r w:rsidRPr="00E1019F">
        <w:rPr>
          <w:rFonts w:ascii="Times New Roman" w:hAnsi="Times New Roman" w:cs="Times New Roman"/>
          <w:lang w:val="de-CH"/>
        </w:rPr>
        <w:t>4.</w:t>
      </w:r>
      <w:r w:rsidRPr="00AB24E4">
        <w:rPr>
          <w:rFonts w:ascii="Times New Roman" w:hAnsi="Times New Roman" w:cs="Times New Roman"/>
          <w:b/>
          <w:lang w:val="de-CH"/>
        </w:rPr>
        <w:t>Bruno</w:t>
      </w:r>
      <w:proofErr w:type="gramEnd"/>
      <w:r w:rsidRPr="00AB24E4">
        <w:rPr>
          <w:rFonts w:ascii="Times New Roman" w:hAnsi="Times New Roman" w:cs="Times New Roman"/>
          <w:b/>
          <w:lang w:val="de-CH"/>
        </w:rPr>
        <w:t xml:space="preserve"> August</w:t>
      </w:r>
      <w:r w:rsidRPr="00E1019F">
        <w:rPr>
          <w:rFonts w:ascii="Times New Roman" w:hAnsi="Times New Roman" w:cs="Times New Roman"/>
          <w:lang w:val="de-CH"/>
        </w:rPr>
        <w:t xml:space="preserve">, geb. zu </w:t>
      </w:r>
      <w:proofErr w:type="spellStart"/>
      <w:r w:rsidRPr="00E1019F">
        <w:rPr>
          <w:rFonts w:ascii="Times New Roman" w:hAnsi="Times New Roman" w:cs="Times New Roman"/>
          <w:lang w:val="de-CH"/>
        </w:rPr>
        <w:t>Lichtenwaldau</w:t>
      </w:r>
      <w:proofErr w:type="spellEnd"/>
      <w:r w:rsidRPr="00E1019F">
        <w:rPr>
          <w:rFonts w:ascii="Times New Roman" w:hAnsi="Times New Roman" w:cs="Times New Roman"/>
          <w:lang w:val="de-CH"/>
        </w:rPr>
        <w:t xml:space="preserve"> am 11.August 1852, Fabrikbesitzer in Niesky, Sekondeleutnant </w:t>
      </w:r>
      <w:proofErr w:type="spellStart"/>
      <w:r w:rsidRPr="00E1019F">
        <w:rPr>
          <w:rFonts w:ascii="Times New Roman" w:hAnsi="Times New Roman" w:cs="Times New Roman"/>
          <w:lang w:val="de-CH"/>
        </w:rPr>
        <w:t>d.L</w:t>
      </w:r>
      <w:proofErr w:type="spellEnd"/>
      <w:r w:rsidRPr="00E1019F">
        <w:rPr>
          <w:rFonts w:ascii="Times New Roman" w:hAnsi="Times New Roman" w:cs="Times New Roman"/>
          <w:lang w:val="de-CH"/>
        </w:rPr>
        <w:t>, gest. in Niesky am 20.April 1905.</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Dessen Sohn folgt.</w:t>
      </w:r>
    </w:p>
    <w:p w:rsidR="002261C1" w:rsidRDefault="002261C1"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proofErr w:type="gramStart"/>
      <w:r w:rsidRPr="00E1019F">
        <w:rPr>
          <w:rFonts w:ascii="Times New Roman" w:hAnsi="Times New Roman" w:cs="Times New Roman"/>
          <w:lang w:val="de-CH"/>
        </w:rPr>
        <w:t>5.</w:t>
      </w:r>
      <w:r w:rsidRPr="00AB24E4">
        <w:rPr>
          <w:rFonts w:ascii="Times New Roman" w:hAnsi="Times New Roman" w:cs="Times New Roman"/>
          <w:b/>
          <w:lang w:val="de-CH"/>
        </w:rPr>
        <w:t>Hildebert</w:t>
      </w:r>
      <w:proofErr w:type="gramEnd"/>
      <w:r w:rsidRPr="00AB24E4">
        <w:rPr>
          <w:rFonts w:ascii="Times New Roman" w:hAnsi="Times New Roman" w:cs="Times New Roman"/>
          <w:b/>
          <w:lang w:val="de-CH"/>
        </w:rPr>
        <w:t xml:space="preserve"> August</w:t>
      </w:r>
      <w:r w:rsidRPr="00E1019F">
        <w:rPr>
          <w:rFonts w:ascii="Times New Roman" w:hAnsi="Times New Roman" w:cs="Times New Roman"/>
          <w:lang w:val="de-CH"/>
        </w:rPr>
        <w:t xml:space="preserve">, geb zu </w:t>
      </w:r>
      <w:proofErr w:type="spellStart"/>
      <w:r w:rsidRPr="00E1019F">
        <w:rPr>
          <w:rFonts w:ascii="Times New Roman" w:hAnsi="Times New Roman" w:cs="Times New Roman"/>
          <w:lang w:val="de-CH"/>
        </w:rPr>
        <w:t>Lichtenwaldau</w:t>
      </w:r>
      <w:proofErr w:type="spellEnd"/>
      <w:r w:rsidRPr="00E1019F">
        <w:rPr>
          <w:rFonts w:ascii="Times New Roman" w:hAnsi="Times New Roman" w:cs="Times New Roman"/>
          <w:lang w:val="de-CH"/>
        </w:rPr>
        <w:t xml:space="preserve"> am 27.Juni 1854. Herzoglich Trachtenbergscher Oberamtmann in </w:t>
      </w:r>
      <w:proofErr w:type="spellStart"/>
      <w:r w:rsidRPr="00E1019F">
        <w:rPr>
          <w:rFonts w:ascii="Times New Roman" w:hAnsi="Times New Roman" w:cs="Times New Roman"/>
          <w:lang w:val="de-CH"/>
        </w:rPr>
        <w:t>Schmiegrode</w:t>
      </w:r>
      <w:proofErr w:type="spellEnd"/>
      <w:r w:rsidRPr="00E1019F">
        <w:rPr>
          <w:rFonts w:ascii="Times New Roman" w:hAnsi="Times New Roman" w:cs="Times New Roman"/>
          <w:lang w:val="de-CH"/>
        </w:rPr>
        <w:t xml:space="preserve">, Premier-Leutnant </w:t>
      </w:r>
      <w:proofErr w:type="spellStart"/>
      <w:r w:rsidRPr="00E1019F">
        <w:rPr>
          <w:rFonts w:ascii="Times New Roman" w:hAnsi="Times New Roman" w:cs="Times New Roman"/>
          <w:lang w:val="de-CH"/>
        </w:rPr>
        <w:t>d.L.a.D</w:t>
      </w:r>
      <w:proofErr w:type="spellEnd"/>
      <w:r w:rsidRPr="00E1019F">
        <w:rPr>
          <w:rFonts w:ascii="Times New Roman" w:hAnsi="Times New Roman" w:cs="Times New Roman"/>
          <w:lang w:val="de-CH"/>
        </w:rPr>
        <w:t>.</w:t>
      </w:r>
    </w:p>
    <w:p w:rsidR="002261C1" w:rsidRDefault="002261C1"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6.</w:t>
      </w:r>
      <w:r w:rsidRPr="00AB24E4">
        <w:rPr>
          <w:rFonts w:ascii="Times New Roman" w:hAnsi="Times New Roman" w:cs="Times New Roman"/>
          <w:b/>
          <w:lang w:val="de-CH"/>
        </w:rPr>
        <w:t>Wolf August</w:t>
      </w:r>
      <w:r w:rsidRPr="00E1019F">
        <w:rPr>
          <w:rFonts w:ascii="Times New Roman" w:hAnsi="Times New Roman" w:cs="Times New Roman"/>
          <w:lang w:val="de-CH"/>
        </w:rPr>
        <w:t>, geb. 4.Februar 1856, gest.1866.</w:t>
      </w:r>
    </w:p>
    <w:p w:rsidR="003E173F" w:rsidRPr="00E1019F" w:rsidRDefault="003E173F" w:rsidP="003E173F">
      <w:pPr>
        <w:pStyle w:val="KeinLeerraum"/>
        <w:jc w:val="center"/>
        <w:rPr>
          <w:rFonts w:ascii="Times New Roman" w:hAnsi="Times New Roman" w:cs="Times New Roman"/>
          <w:lang w:val="de-CH"/>
        </w:rPr>
      </w:pP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Söhne von Hartwich August</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1.</w:t>
      </w:r>
      <w:r w:rsidRPr="00AB24E4">
        <w:rPr>
          <w:rFonts w:ascii="Times New Roman" w:hAnsi="Times New Roman" w:cs="Times New Roman"/>
          <w:b/>
          <w:lang w:val="de-CH"/>
        </w:rPr>
        <w:t>Walter August</w:t>
      </w:r>
      <w:r w:rsidRPr="00E1019F">
        <w:rPr>
          <w:rFonts w:ascii="Times New Roman" w:hAnsi="Times New Roman" w:cs="Times New Roman"/>
          <w:lang w:val="de-CH"/>
        </w:rPr>
        <w:t>, geb. zu Niesky am 23. Juli 1880.</w:t>
      </w:r>
    </w:p>
    <w:p w:rsidR="00AB24E4" w:rsidRDefault="00AB24E4"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2.</w:t>
      </w:r>
      <w:r w:rsidRPr="00AB24E4">
        <w:rPr>
          <w:rFonts w:ascii="Times New Roman" w:hAnsi="Times New Roman" w:cs="Times New Roman"/>
          <w:b/>
          <w:lang w:val="de-CH"/>
        </w:rPr>
        <w:t>Hartwich August</w:t>
      </w:r>
      <w:r w:rsidRPr="00E1019F">
        <w:rPr>
          <w:rFonts w:ascii="Times New Roman" w:hAnsi="Times New Roman" w:cs="Times New Roman"/>
          <w:lang w:val="de-CH"/>
        </w:rPr>
        <w:t>, geb. zu Niesky am 29.Juni 1881.</w:t>
      </w:r>
    </w:p>
    <w:p w:rsidR="00AB24E4" w:rsidRDefault="00AB24E4" w:rsidP="003E173F">
      <w:pPr>
        <w:pStyle w:val="KeinLeerraum"/>
        <w:rPr>
          <w:rFonts w:ascii="Times New Roman" w:hAnsi="Times New Roman" w:cs="Times New Roman"/>
          <w:lang w:val="de-CH"/>
        </w:rPr>
      </w:pPr>
    </w:p>
    <w:p w:rsidR="003E173F" w:rsidRPr="00E1019F" w:rsidRDefault="003E173F" w:rsidP="003E173F">
      <w:pPr>
        <w:pStyle w:val="KeinLeerraum"/>
        <w:rPr>
          <w:rFonts w:ascii="Times New Roman" w:hAnsi="Times New Roman" w:cs="Times New Roman"/>
          <w:lang w:val="de-CH"/>
        </w:rPr>
      </w:pPr>
      <w:r w:rsidRPr="00E1019F">
        <w:rPr>
          <w:rFonts w:ascii="Times New Roman" w:hAnsi="Times New Roman" w:cs="Times New Roman"/>
          <w:lang w:val="de-CH"/>
        </w:rPr>
        <w:t>3.</w:t>
      </w:r>
      <w:r w:rsidRPr="00AB24E4">
        <w:rPr>
          <w:rFonts w:ascii="Times New Roman" w:hAnsi="Times New Roman" w:cs="Times New Roman"/>
          <w:b/>
          <w:lang w:val="de-CH"/>
        </w:rPr>
        <w:t>Bruno August</w:t>
      </w:r>
      <w:r w:rsidRPr="00E1019F">
        <w:rPr>
          <w:rFonts w:ascii="Times New Roman" w:hAnsi="Times New Roman" w:cs="Times New Roman"/>
          <w:lang w:val="de-CH"/>
        </w:rPr>
        <w:t>, geb. zu Niesky am 14.August 1882.</w:t>
      </w:r>
    </w:p>
    <w:p w:rsidR="003E173F" w:rsidRPr="00E1019F" w:rsidRDefault="003E173F" w:rsidP="003E173F">
      <w:pPr>
        <w:pStyle w:val="KeinLeerraum"/>
        <w:rPr>
          <w:rFonts w:ascii="Times New Roman" w:hAnsi="Times New Roman" w:cs="Times New Roman"/>
          <w:lang w:val="de-CH"/>
        </w:rPr>
      </w:pPr>
    </w:p>
    <w:p w:rsidR="003E173F" w:rsidRPr="00E1019F" w:rsidRDefault="003E173F" w:rsidP="003E173F">
      <w:pPr>
        <w:pStyle w:val="KeinLeerraum"/>
        <w:jc w:val="center"/>
        <w:rPr>
          <w:rFonts w:ascii="Times New Roman" w:hAnsi="Times New Roman" w:cs="Times New Roman"/>
          <w:lang w:val="de-CH"/>
        </w:rPr>
      </w:pPr>
      <w:r w:rsidRPr="00AB24E4">
        <w:rPr>
          <w:rFonts w:ascii="Times New Roman" w:hAnsi="Times New Roman" w:cs="Times New Roman"/>
          <w:u w:val="single"/>
          <w:lang w:val="de-CH"/>
        </w:rPr>
        <w:t>Sohn von Bruno August</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r w:rsidRPr="00AB24E4">
        <w:rPr>
          <w:rFonts w:ascii="Times New Roman" w:hAnsi="Times New Roman" w:cs="Times New Roman"/>
          <w:b/>
          <w:lang w:val="de-CH"/>
        </w:rPr>
        <w:t>Wolf August</w:t>
      </w:r>
      <w:r w:rsidRPr="00E1019F">
        <w:rPr>
          <w:rFonts w:ascii="Times New Roman" w:hAnsi="Times New Roman" w:cs="Times New Roman"/>
          <w:lang w:val="de-CH"/>
        </w:rPr>
        <w:t>, geb. zu Neu-</w:t>
      </w:r>
      <w:proofErr w:type="spellStart"/>
      <w:r w:rsidRPr="00E1019F">
        <w:rPr>
          <w:rFonts w:ascii="Times New Roman" w:hAnsi="Times New Roman" w:cs="Times New Roman"/>
          <w:lang w:val="de-CH"/>
        </w:rPr>
        <w:t>Oedernitz</w:t>
      </w:r>
      <w:proofErr w:type="spellEnd"/>
      <w:r w:rsidRPr="00E1019F">
        <w:rPr>
          <w:rFonts w:ascii="Times New Roman" w:hAnsi="Times New Roman" w:cs="Times New Roman"/>
          <w:lang w:val="de-CH"/>
        </w:rPr>
        <w:t xml:space="preserve"> bei Niesky am 8.Januar 1886.</w:t>
      </w:r>
    </w:p>
    <w:p w:rsidR="003E173F" w:rsidRPr="00E1019F" w:rsidRDefault="003E173F" w:rsidP="003E173F">
      <w:pPr>
        <w:pStyle w:val="KeinLeerraum"/>
        <w:rPr>
          <w:rFonts w:ascii="Times New Roman" w:hAnsi="Times New Roman" w:cs="Times New Roman"/>
          <w:lang w:val="de-CH"/>
        </w:rPr>
      </w:pPr>
    </w:p>
    <w:p w:rsidR="003E173F" w:rsidRPr="00E1019F" w:rsidRDefault="003E173F" w:rsidP="003E173F">
      <w:pPr>
        <w:pStyle w:val="KeinLeerraum"/>
        <w:jc w:val="both"/>
        <w:rPr>
          <w:rFonts w:ascii="Times New Roman" w:hAnsi="Times New Roman" w:cs="Times New Roman"/>
          <w:lang w:val="de-CH"/>
        </w:rPr>
      </w:pPr>
    </w:p>
    <w:p w:rsidR="003E173F" w:rsidRPr="00E1019F" w:rsidRDefault="003E173F" w:rsidP="003E173F">
      <w:pPr>
        <w:pStyle w:val="KeinLeerraum"/>
        <w:jc w:val="both"/>
        <w:rPr>
          <w:rFonts w:ascii="Times New Roman" w:hAnsi="Times New Roman" w:cs="Times New Roman"/>
          <w:lang w:val="de-CH"/>
        </w:rPr>
      </w:pPr>
      <w:r w:rsidRPr="00E1019F">
        <w:rPr>
          <w:rFonts w:ascii="Times New Roman" w:hAnsi="Times New Roman" w:cs="Times New Roman"/>
          <w:lang w:val="de-CH"/>
        </w:rPr>
        <w:t xml:space="preserve">[Ergänzung: </w:t>
      </w:r>
      <w:r w:rsidRPr="00AB24E4">
        <w:rPr>
          <w:rFonts w:ascii="Times New Roman" w:hAnsi="Times New Roman" w:cs="Times New Roman"/>
          <w:b/>
          <w:lang w:val="de-CH"/>
        </w:rPr>
        <w:t>Wolf August von Unwerth</w:t>
      </w:r>
      <w:r w:rsidRPr="00E1019F">
        <w:rPr>
          <w:rFonts w:ascii="Times New Roman" w:hAnsi="Times New Roman" w:cs="Times New Roman"/>
          <w:lang w:val="de-CH"/>
        </w:rPr>
        <w:t xml:space="preserve"> heiratete Ellen Anna </w:t>
      </w:r>
      <w:proofErr w:type="spellStart"/>
      <w:r w:rsidRPr="00E1019F">
        <w:rPr>
          <w:rFonts w:ascii="Times New Roman" w:hAnsi="Times New Roman" w:cs="Times New Roman"/>
          <w:lang w:val="de-CH"/>
        </w:rPr>
        <w:t>Rigberta</w:t>
      </w:r>
      <w:proofErr w:type="spellEnd"/>
      <w:r w:rsidRPr="00E1019F">
        <w:rPr>
          <w:rFonts w:ascii="Times New Roman" w:hAnsi="Times New Roman" w:cs="Times New Roman"/>
          <w:lang w:val="de-CH"/>
        </w:rPr>
        <w:t xml:space="preserve"> Siebs (Tochter v. Theodor Siebs), und starb im Januar 1919 an der spanischen Grippeepidemie (Ellen heiratete später Germanist Helmut de Boor. Der ersten Ehe entsprossen die Töchter </w:t>
      </w:r>
      <w:r w:rsidRPr="00AB24E4">
        <w:rPr>
          <w:rFonts w:ascii="Times New Roman" w:hAnsi="Times New Roman" w:cs="Times New Roman"/>
          <w:b/>
          <w:lang w:val="de-CH"/>
        </w:rPr>
        <w:t>Sigrid</w:t>
      </w:r>
      <w:r w:rsidRPr="00E1019F">
        <w:rPr>
          <w:rFonts w:ascii="Times New Roman" w:hAnsi="Times New Roman" w:cs="Times New Roman"/>
          <w:lang w:val="de-CH"/>
        </w:rPr>
        <w:t xml:space="preserve"> (verh. Dr. Werner Klett in Göppingen) und Sigrun von Unwerth  (23.Juni 1916 in Greifswald - +25.Oktober 2009 in Luzern, gesch. Dr. Otto Weddigen, verh. </w:t>
      </w:r>
      <w:proofErr w:type="spellStart"/>
      <w:r w:rsidRPr="00E1019F">
        <w:rPr>
          <w:rFonts w:ascii="Times New Roman" w:hAnsi="Times New Roman" w:cs="Times New Roman"/>
          <w:lang w:val="de-CH"/>
        </w:rPr>
        <w:t>Dr.med.dent</w:t>
      </w:r>
      <w:proofErr w:type="spellEnd"/>
      <w:r w:rsidRPr="00E1019F">
        <w:rPr>
          <w:rFonts w:ascii="Times New Roman" w:hAnsi="Times New Roman" w:cs="Times New Roman"/>
          <w:lang w:val="de-CH"/>
        </w:rPr>
        <w:t>. Siegfried Dreschel in Luzern</w:t>
      </w:r>
      <w:r w:rsidR="00E37EB7">
        <w:rPr>
          <w:rFonts w:ascii="Times New Roman" w:hAnsi="Times New Roman" w:cs="Times New Roman"/>
          <w:lang w:val="de-CH"/>
        </w:rPr>
        <w:t>, Sohn mit Otto Weddigen ist Erasmus Weddigen *1.4.1941</w:t>
      </w:r>
      <w:r w:rsidRPr="00E1019F">
        <w:rPr>
          <w:rFonts w:ascii="Times New Roman" w:hAnsi="Times New Roman" w:cs="Times New Roman"/>
          <w:lang w:val="de-CH"/>
        </w:rPr>
        <w:t>)]</w:t>
      </w:r>
    </w:p>
    <w:p w:rsidR="003E173F" w:rsidRPr="00E1019F" w:rsidRDefault="003E173F" w:rsidP="003E173F">
      <w:pPr>
        <w:pStyle w:val="KeinLeerraum"/>
        <w:rPr>
          <w:rFonts w:ascii="Times New Roman" w:hAnsi="Times New Roman" w:cs="Times New Roman"/>
          <w:lang w:val="de-CH"/>
        </w:rPr>
      </w:pPr>
    </w:p>
    <w:p w:rsidR="00893B8A" w:rsidRPr="00E1019F" w:rsidRDefault="00893B8A">
      <w:pPr>
        <w:rPr>
          <w:rFonts w:ascii="Times New Roman" w:hAnsi="Times New Roman" w:cs="Times New Roman"/>
          <w:lang w:val="de-CH"/>
        </w:rPr>
      </w:pPr>
    </w:p>
    <w:sectPr w:rsidR="00893B8A" w:rsidRPr="00E1019F" w:rsidSect="00893B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173F"/>
    <w:rsid w:val="00135FFF"/>
    <w:rsid w:val="002261C1"/>
    <w:rsid w:val="00265202"/>
    <w:rsid w:val="003E173F"/>
    <w:rsid w:val="00522861"/>
    <w:rsid w:val="00544BB8"/>
    <w:rsid w:val="0059620D"/>
    <w:rsid w:val="005C203E"/>
    <w:rsid w:val="005C39AA"/>
    <w:rsid w:val="00624B58"/>
    <w:rsid w:val="00663E8A"/>
    <w:rsid w:val="006E1866"/>
    <w:rsid w:val="008279A9"/>
    <w:rsid w:val="00864C32"/>
    <w:rsid w:val="00893B8A"/>
    <w:rsid w:val="008D67B9"/>
    <w:rsid w:val="008F7B4F"/>
    <w:rsid w:val="00923669"/>
    <w:rsid w:val="00A12301"/>
    <w:rsid w:val="00A52D15"/>
    <w:rsid w:val="00A56E16"/>
    <w:rsid w:val="00AB24E4"/>
    <w:rsid w:val="00B35538"/>
    <w:rsid w:val="00B614FC"/>
    <w:rsid w:val="00C7405A"/>
    <w:rsid w:val="00CB0CCE"/>
    <w:rsid w:val="00D40C53"/>
    <w:rsid w:val="00E1019F"/>
    <w:rsid w:val="00E37EB7"/>
    <w:rsid w:val="00E5517A"/>
    <w:rsid w:val="00E873CD"/>
    <w:rsid w:val="00E941A6"/>
    <w:rsid w:val="00EB4297"/>
    <w:rsid w:val="00F60A09"/>
    <w:rsid w:val="00FD63C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173F"/>
    <w:rPr>
      <w:lang w:val="it-IT"/>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lang w:val="de-CH"/>
    </w:rPr>
  </w:style>
  <w:style w:type="paragraph" w:styleId="berschrift2">
    <w:name w:val="heading 2"/>
    <w:basedOn w:val="Standard"/>
    <w:next w:val="Standard"/>
    <w:link w:val="berschrift2Zchn"/>
    <w:uiPriority w:val="9"/>
    <w:semiHidden/>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lang w:val="de-CH"/>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lang w:val="de-CH"/>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lang w:val="de-CH"/>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lang w:val="de-CH"/>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lang w:val="de-CH"/>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lang w:val="de-CH"/>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lang w:val="de-CH"/>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CH"/>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lang w:val="de-CH"/>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rPr>
      <w:lang w:val="de-CH"/>
    </w:rPr>
  </w:style>
  <w:style w:type="paragraph" w:styleId="Anfhrungszeichen">
    <w:name w:val="Quote"/>
    <w:basedOn w:val="Standard"/>
    <w:next w:val="Standard"/>
    <w:link w:val="AnfhrungszeichenZchn"/>
    <w:uiPriority w:val="29"/>
    <w:qFormat/>
    <w:rsid w:val="00A56E16"/>
    <w:rPr>
      <w:i/>
      <w:iCs/>
      <w:color w:val="000000" w:themeColor="text1"/>
      <w:lang w:val="de-CH"/>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lang w:val="de-CH"/>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lang w:val="de-CH"/>
    </w:rPr>
  </w:style>
</w:styles>
</file>

<file path=word/webSettings.xml><?xml version="1.0" encoding="utf-8"?>
<w:webSettings xmlns:r="http://schemas.openxmlformats.org/officeDocument/2006/relationships" xmlns:w="http://schemas.openxmlformats.org/wordprocessingml/2006/main">
  <w:divs>
    <w:div w:id="10846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9281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weddigen</dc:creator>
  <cp:keywords/>
  <dc:description/>
  <cp:lastModifiedBy>erasmus weddigen</cp:lastModifiedBy>
  <cp:revision>5</cp:revision>
  <dcterms:created xsi:type="dcterms:W3CDTF">2013-01-24T08:41:00Z</dcterms:created>
  <dcterms:modified xsi:type="dcterms:W3CDTF">2014-08-09T21:38:00Z</dcterms:modified>
</cp:coreProperties>
</file>