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BE" w:rsidRPr="00A45E0B" w:rsidRDefault="002C4601" w:rsidP="002C4601">
      <w:pPr>
        <w:pStyle w:val="KeinLeerraum"/>
        <w:jc w:val="center"/>
        <w:rPr>
          <w:sz w:val="28"/>
          <w:szCs w:val="28"/>
          <w:lang w:val="de-CH"/>
        </w:rPr>
      </w:pPr>
      <w:r w:rsidRPr="00A45E0B">
        <w:rPr>
          <w:sz w:val="28"/>
          <w:szCs w:val="28"/>
          <w:lang w:val="de-CH"/>
        </w:rPr>
        <w:t>Tagebuch</w:t>
      </w:r>
      <w:r w:rsidR="00900767">
        <w:rPr>
          <w:rStyle w:val="Funotenzeichen"/>
          <w:sz w:val="28"/>
          <w:szCs w:val="28"/>
          <w:lang w:val="de-CH"/>
        </w:rPr>
        <w:footnoteReference w:id="1"/>
      </w:r>
      <w:r w:rsidRPr="00A45E0B">
        <w:rPr>
          <w:sz w:val="28"/>
          <w:szCs w:val="28"/>
          <w:lang w:val="de-CH"/>
        </w:rPr>
        <w:t xml:space="preserve"> </w:t>
      </w:r>
    </w:p>
    <w:p w:rsidR="000B57BE" w:rsidRPr="00A45E0B" w:rsidRDefault="000B57BE" w:rsidP="002C4601">
      <w:pPr>
        <w:pStyle w:val="KeinLeerraum"/>
        <w:jc w:val="center"/>
        <w:rPr>
          <w:sz w:val="28"/>
          <w:szCs w:val="28"/>
          <w:lang w:val="de-CH"/>
        </w:rPr>
      </w:pPr>
    </w:p>
    <w:p w:rsidR="00251750" w:rsidRPr="00A45E0B" w:rsidRDefault="00251750" w:rsidP="002C4601">
      <w:pPr>
        <w:pStyle w:val="KeinLeerraum"/>
        <w:jc w:val="center"/>
        <w:rPr>
          <w:sz w:val="48"/>
          <w:szCs w:val="48"/>
          <w:lang w:val="de-CH"/>
        </w:rPr>
      </w:pPr>
    </w:p>
    <w:p w:rsidR="000B57BE" w:rsidRPr="00A45E0B" w:rsidRDefault="002C4601" w:rsidP="002C4601">
      <w:pPr>
        <w:pStyle w:val="KeinLeerraum"/>
        <w:jc w:val="center"/>
        <w:rPr>
          <w:sz w:val="48"/>
          <w:szCs w:val="48"/>
          <w:lang w:val="de-CH"/>
        </w:rPr>
      </w:pPr>
      <w:r w:rsidRPr="00A45E0B">
        <w:rPr>
          <w:sz w:val="48"/>
          <w:szCs w:val="48"/>
          <w:lang w:val="de-CH"/>
        </w:rPr>
        <w:t>Otto Weddigen</w:t>
      </w:r>
      <w:r w:rsidR="00900767" w:rsidRPr="002D44F3">
        <w:rPr>
          <w:rStyle w:val="Funotenzeichen"/>
          <w:sz w:val="32"/>
          <w:szCs w:val="32"/>
          <w:lang w:val="de-CH"/>
        </w:rPr>
        <w:footnoteReference w:id="2"/>
      </w:r>
      <w:r w:rsidRPr="00A45E0B">
        <w:rPr>
          <w:sz w:val="48"/>
          <w:szCs w:val="48"/>
          <w:lang w:val="de-CH"/>
        </w:rPr>
        <w:t xml:space="preserve"> </w:t>
      </w:r>
    </w:p>
    <w:p w:rsidR="000B57BE" w:rsidRPr="00A45E0B" w:rsidRDefault="000B57BE" w:rsidP="002C4601">
      <w:pPr>
        <w:pStyle w:val="KeinLeerraum"/>
        <w:jc w:val="center"/>
        <w:rPr>
          <w:sz w:val="48"/>
          <w:szCs w:val="48"/>
          <w:lang w:val="de-CH"/>
        </w:rPr>
      </w:pPr>
      <w:r w:rsidRPr="00A45E0B">
        <w:rPr>
          <w:sz w:val="48"/>
          <w:szCs w:val="48"/>
          <w:lang w:val="de-CH"/>
        </w:rPr>
        <w:t xml:space="preserve">in </w:t>
      </w:r>
      <w:r w:rsidR="00FD293D" w:rsidRPr="00A45E0B">
        <w:rPr>
          <w:sz w:val="48"/>
          <w:szCs w:val="48"/>
          <w:lang w:val="de-CH"/>
        </w:rPr>
        <w:t xml:space="preserve">Rom und </w:t>
      </w:r>
      <w:r w:rsidRPr="00A45E0B">
        <w:rPr>
          <w:sz w:val="48"/>
          <w:szCs w:val="48"/>
          <w:lang w:val="de-CH"/>
        </w:rPr>
        <w:t>der Campagna Romana</w:t>
      </w:r>
    </w:p>
    <w:p w:rsidR="00251750" w:rsidRPr="00A45E0B" w:rsidRDefault="00251750" w:rsidP="002C4601">
      <w:pPr>
        <w:pStyle w:val="KeinLeerraum"/>
        <w:jc w:val="center"/>
        <w:rPr>
          <w:sz w:val="28"/>
          <w:szCs w:val="28"/>
          <w:lang w:val="de-CH"/>
        </w:rPr>
      </w:pPr>
    </w:p>
    <w:p w:rsidR="00893B8A" w:rsidRPr="005604DB" w:rsidRDefault="002C4601" w:rsidP="002C4601">
      <w:pPr>
        <w:pStyle w:val="KeinLeerraum"/>
        <w:jc w:val="center"/>
        <w:rPr>
          <w:sz w:val="28"/>
          <w:szCs w:val="28"/>
          <w:lang w:val="de-CH"/>
        </w:rPr>
      </w:pPr>
      <w:r w:rsidRPr="005604DB">
        <w:rPr>
          <w:sz w:val="28"/>
          <w:szCs w:val="28"/>
          <w:lang w:val="de-CH"/>
        </w:rPr>
        <w:t>Rom 1965-1966</w:t>
      </w:r>
    </w:p>
    <w:p w:rsidR="002C4601" w:rsidRPr="005604DB" w:rsidRDefault="002C4601" w:rsidP="002C4601">
      <w:pPr>
        <w:pStyle w:val="KeinLeerraum"/>
        <w:rPr>
          <w:lang w:val="de-CH"/>
        </w:rPr>
      </w:pPr>
    </w:p>
    <w:p w:rsidR="00E87DC2" w:rsidRDefault="00E87DC2" w:rsidP="00E87DC2">
      <w:pPr>
        <w:pStyle w:val="KeinLeerraum"/>
        <w:ind w:left="4536"/>
        <w:rPr>
          <w:rFonts w:ascii="Tempus Sans ITC" w:hAnsi="Tempus Sans ITC"/>
          <w:i/>
          <w:sz w:val="18"/>
          <w:szCs w:val="18"/>
          <w:lang w:val="de-CH"/>
        </w:rPr>
      </w:pPr>
    </w:p>
    <w:p w:rsidR="00E87DC2" w:rsidRDefault="00E87DC2" w:rsidP="00E87DC2">
      <w:pPr>
        <w:pStyle w:val="KeinLeerraum"/>
        <w:ind w:left="4536"/>
        <w:rPr>
          <w:rFonts w:ascii="Tempus Sans ITC" w:hAnsi="Tempus Sans ITC"/>
          <w:i/>
          <w:sz w:val="18"/>
          <w:szCs w:val="18"/>
          <w:lang w:val="de-CH"/>
        </w:rPr>
      </w:pPr>
    </w:p>
    <w:p w:rsidR="002C4601" w:rsidRPr="00E87DC2" w:rsidRDefault="00E87DC2" w:rsidP="00E87DC2">
      <w:pPr>
        <w:pStyle w:val="KeinLeerraum"/>
        <w:ind w:left="4536"/>
        <w:rPr>
          <w:i/>
          <w:sz w:val="18"/>
          <w:szCs w:val="18"/>
          <w:lang w:val="de-CH"/>
        </w:rPr>
      </w:pPr>
      <w:r>
        <w:rPr>
          <w:rFonts w:ascii="Tempus Sans ITC" w:hAnsi="Tempus Sans ITC"/>
          <w:i/>
          <w:sz w:val="18"/>
          <w:szCs w:val="18"/>
          <w:lang w:val="de-CH"/>
        </w:rPr>
        <w:t>„</w:t>
      </w:r>
      <w:r w:rsidRPr="00E87DC2">
        <w:rPr>
          <w:rFonts w:ascii="Tempus Sans ITC" w:hAnsi="Tempus Sans ITC"/>
          <w:i/>
          <w:sz w:val="18"/>
          <w:szCs w:val="18"/>
          <w:lang w:val="de-CH"/>
        </w:rPr>
        <w:t>Etwas was niemand weiss, ist so gut als ob es gar nicht wäre. Dass ich hier gehe u. vieles Schöne erlebe, weiss niemand</w:t>
      </w:r>
      <w:r w:rsidR="007C34E9">
        <w:rPr>
          <w:rFonts w:ascii="Tempus Sans ITC" w:hAnsi="Tempus Sans ITC"/>
          <w:i/>
          <w:sz w:val="18"/>
          <w:szCs w:val="18"/>
          <w:lang w:val="de-CH"/>
        </w:rPr>
        <w:t xml:space="preserve"> </w:t>
      </w:r>
      <w:r w:rsidRPr="00E87DC2">
        <w:rPr>
          <w:rFonts w:ascii="Tempus Sans ITC" w:hAnsi="Tempus Sans ITC"/>
          <w:i/>
          <w:sz w:val="18"/>
          <w:szCs w:val="18"/>
          <w:lang w:val="de-CH"/>
        </w:rPr>
        <w:t>ausser mir u. niemand will und wird es wissen. Es ist fast so schwach in der Welt als ob es gar nicht wäre.</w:t>
      </w:r>
      <w:r>
        <w:rPr>
          <w:rFonts w:ascii="Tempus Sans ITC" w:hAnsi="Tempus Sans ITC"/>
          <w:i/>
          <w:sz w:val="18"/>
          <w:szCs w:val="18"/>
          <w:lang w:val="de-CH"/>
        </w:rPr>
        <w:t>“</w:t>
      </w:r>
      <w:r w:rsidR="007A51DF">
        <w:rPr>
          <w:rFonts w:ascii="Tempus Sans ITC" w:hAnsi="Tempus Sans ITC"/>
          <w:i/>
          <w:sz w:val="18"/>
          <w:szCs w:val="18"/>
          <w:lang w:val="de-CH"/>
        </w:rPr>
        <w:t xml:space="preserve"> 22.V 66 O.W.</w:t>
      </w:r>
    </w:p>
    <w:p w:rsidR="000B57BE" w:rsidRDefault="000B57BE" w:rsidP="002C4601">
      <w:pPr>
        <w:pStyle w:val="KeinLeerraum"/>
        <w:rPr>
          <w:rFonts w:ascii="Tempus Sans ITC" w:hAnsi="Tempus Sans ITC"/>
          <w:lang w:val="de-CH"/>
        </w:rPr>
      </w:pPr>
    </w:p>
    <w:p w:rsidR="00A55E39" w:rsidRDefault="00A55E39" w:rsidP="00A55E39">
      <w:pPr>
        <w:pStyle w:val="KeinLeerraum"/>
        <w:jc w:val="center"/>
        <w:rPr>
          <w:rFonts w:ascii="Tempus Sans ITC" w:hAnsi="Tempus Sans ITC"/>
          <w:lang w:val="de-CH"/>
        </w:rPr>
      </w:pPr>
    </w:p>
    <w:p w:rsidR="00A55E39" w:rsidRPr="00A23B2E" w:rsidRDefault="00A55E39" w:rsidP="00A55E39">
      <w:pPr>
        <w:pStyle w:val="KeinLeerraum"/>
        <w:jc w:val="center"/>
        <w:rPr>
          <w:rFonts w:cstheme="minorHAnsi"/>
          <w:b/>
          <w:sz w:val="32"/>
          <w:szCs w:val="32"/>
          <w:lang w:val="de-CH"/>
        </w:rPr>
      </w:pPr>
      <w:r w:rsidRPr="00A23B2E">
        <w:rPr>
          <w:rFonts w:cstheme="minorHAnsi"/>
          <w:b/>
          <w:sz w:val="32"/>
          <w:szCs w:val="32"/>
          <w:lang w:val="de-CH"/>
        </w:rPr>
        <w:t>Vorwort</w:t>
      </w:r>
    </w:p>
    <w:p w:rsidR="00A55E39" w:rsidRDefault="00A55E39" w:rsidP="00A55E39">
      <w:pPr>
        <w:pStyle w:val="KeinLeerraum"/>
        <w:jc w:val="both"/>
        <w:rPr>
          <w:rFonts w:cstheme="minorHAnsi"/>
          <w:sz w:val="24"/>
          <w:szCs w:val="24"/>
          <w:lang w:val="de-CH"/>
        </w:rPr>
      </w:pPr>
    </w:p>
    <w:p w:rsidR="00A23B2E" w:rsidRDefault="00A23B2E" w:rsidP="00A55E39">
      <w:pPr>
        <w:pStyle w:val="KeinLeerraum"/>
        <w:jc w:val="both"/>
        <w:rPr>
          <w:rFonts w:cstheme="minorHAnsi"/>
          <w:sz w:val="24"/>
          <w:szCs w:val="24"/>
          <w:lang w:val="de-CH"/>
        </w:rPr>
      </w:pPr>
    </w:p>
    <w:p w:rsidR="00BE59E2" w:rsidRDefault="00A55E39" w:rsidP="00A55E39">
      <w:pPr>
        <w:pStyle w:val="KeinLeerraum"/>
        <w:jc w:val="both"/>
        <w:rPr>
          <w:rFonts w:cstheme="minorHAnsi"/>
          <w:sz w:val="24"/>
          <w:szCs w:val="24"/>
          <w:lang w:val="de-CH"/>
        </w:rPr>
      </w:pPr>
      <w:r>
        <w:rPr>
          <w:rFonts w:cstheme="minorHAnsi"/>
          <w:sz w:val="24"/>
          <w:szCs w:val="24"/>
          <w:lang w:val="de-CH"/>
        </w:rPr>
        <w:lastRenderedPageBreak/>
        <w:t xml:space="preserve">Das Tagebuch des ruhelosen Otto Weddigen fällt in einen Lebensabschnitt äusserster Krise seines Lebens, das zwar nach 1966 noch viele, um einiges glücklichere Jahre bis 1987 dauern sollte, als den unermüdlichen Wanderer ein fataler Beinbruch endgültig verzagen liess, seine romantische vornehmlich südwärts gerichtete Weltbühne weiter abzuschreiten, stets den Zeichenblock zur Hand, das, was er so selektiv sehen </w:t>
      </w:r>
      <w:r w:rsidR="00BE4715">
        <w:rPr>
          <w:rFonts w:cstheme="minorHAnsi"/>
          <w:sz w:val="24"/>
          <w:szCs w:val="24"/>
          <w:lang w:val="de-CH"/>
        </w:rPr>
        <w:t xml:space="preserve">konnte und </w:t>
      </w:r>
      <w:r>
        <w:rPr>
          <w:rFonts w:cstheme="minorHAnsi"/>
          <w:sz w:val="24"/>
          <w:szCs w:val="24"/>
          <w:lang w:val="de-CH"/>
        </w:rPr>
        <w:t xml:space="preserve">wollte, festzuhalten. </w:t>
      </w:r>
    </w:p>
    <w:p w:rsidR="00A55E39" w:rsidRDefault="00A55E39" w:rsidP="00A55E39">
      <w:pPr>
        <w:pStyle w:val="KeinLeerraum"/>
        <w:jc w:val="both"/>
        <w:rPr>
          <w:rFonts w:cstheme="minorHAnsi"/>
          <w:sz w:val="24"/>
          <w:szCs w:val="24"/>
          <w:lang w:val="de-CH"/>
        </w:rPr>
      </w:pPr>
      <w:r>
        <w:rPr>
          <w:rFonts w:cstheme="minorHAnsi"/>
          <w:sz w:val="24"/>
          <w:szCs w:val="24"/>
          <w:lang w:val="de-CH"/>
        </w:rPr>
        <w:t>Tagebücher hatte er schon in jungen Jahren geführt</w:t>
      </w:r>
      <w:r w:rsidR="00BE4715">
        <w:rPr>
          <w:rStyle w:val="Funotenzeichen"/>
          <w:rFonts w:cstheme="minorHAnsi"/>
          <w:sz w:val="24"/>
          <w:szCs w:val="24"/>
          <w:lang w:val="de-CH"/>
        </w:rPr>
        <w:footnoteReference w:id="3"/>
      </w:r>
      <w:r>
        <w:rPr>
          <w:rFonts w:cstheme="minorHAnsi"/>
          <w:sz w:val="24"/>
          <w:szCs w:val="24"/>
          <w:lang w:val="de-CH"/>
        </w:rPr>
        <w:t xml:space="preserve">, unser vorliegendes ist jedoch ein verspätetes </w:t>
      </w:r>
      <w:r w:rsidRPr="00A15252">
        <w:rPr>
          <w:rFonts w:cstheme="minorHAnsi"/>
          <w:i/>
          <w:sz w:val="24"/>
          <w:szCs w:val="24"/>
          <w:lang w:val="de-CH"/>
        </w:rPr>
        <w:t>midlife</w:t>
      </w:r>
      <w:r>
        <w:rPr>
          <w:rFonts w:cstheme="minorHAnsi"/>
          <w:sz w:val="24"/>
          <w:szCs w:val="24"/>
          <w:lang w:val="de-CH"/>
        </w:rPr>
        <w:t>-Unikum, das zwar als Tagebuch im Oktober 1965 beginnt, dessen Ursprung indessen im April 1965 liegt, als O.W. in Wildflecken in der Rhön Praxis und Wohnung auflöst</w:t>
      </w:r>
      <w:r w:rsidR="00BE59E2">
        <w:rPr>
          <w:rFonts w:cstheme="minorHAnsi"/>
          <w:sz w:val="24"/>
          <w:szCs w:val="24"/>
          <w:lang w:val="de-CH"/>
        </w:rPr>
        <w:t>e</w:t>
      </w:r>
      <w:r>
        <w:rPr>
          <w:rFonts w:cstheme="minorHAnsi"/>
          <w:sz w:val="24"/>
          <w:szCs w:val="24"/>
          <w:lang w:val="de-CH"/>
        </w:rPr>
        <w:t xml:space="preserve"> und </w:t>
      </w:r>
      <w:r w:rsidR="00D876CA">
        <w:rPr>
          <w:rFonts w:cstheme="minorHAnsi"/>
          <w:sz w:val="24"/>
          <w:szCs w:val="24"/>
          <w:lang w:val="de-CH"/>
        </w:rPr>
        <w:t>nach</w:t>
      </w:r>
      <w:r>
        <w:rPr>
          <w:rFonts w:cstheme="minorHAnsi"/>
          <w:sz w:val="24"/>
          <w:szCs w:val="24"/>
          <w:lang w:val="de-CH"/>
        </w:rPr>
        <w:t xml:space="preserve"> mehreren </w:t>
      </w:r>
      <w:r w:rsidR="00D876CA">
        <w:rPr>
          <w:rFonts w:cstheme="minorHAnsi"/>
          <w:sz w:val="24"/>
          <w:szCs w:val="24"/>
          <w:lang w:val="de-CH"/>
        </w:rPr>
        <w:t xml:space="preserve">kurzen </w:t>
      </w:r>
      <w:r>
        <w:rPr>
          <w:rFonts w:cstheme="minorHAnsi"/>
          <w:sz w:val="24"/>
          <w:szCs w:val="24"/>
          <w:lang w:val="de-CH"/>
        </w:rPr>
        <w:t>Stationen bei Freunden</w:t>
      </w:r>
      <w:r w:rsidR="00A23B2E">
        <w:rPr>
          <w:rFonts w:cstheme="minorHAnsi"/>
          <w:sz w:val="24"/>
          <w:szCs w:val="24"/>
          <w:lang w:val="de-CH"/>
        </w:rPr>
        <w:t xml:space="preserve"> in Frankfurt und Tübingen</w:t>
      </w:r>
      <w:r>
        <w:rPr>
          <w:rFonts w:cstheme="minorHAnsi"/>
          <w:sz w:val="24"/>
          <w:szCs w:val="24"/>
          <w:lang w:val="de-CH"/>
        </w:rPr>
        <w:t xml:space="preserve"> gen Süden auswandert</w:t>
      </w:r>
      <w:r w:rsidR="00BE59E2">
        <w:rPr>
          <w:rFonts w:cstheme="minorHAnsi"/>
          <w:sz w:val="24"/>
          <w:szCs w:val="24"/>
          <w:lang w:val="de-CH"/>
        </w:rPr>
        <w:t>e</w:t>
      </w:r>
      <w:r>
        <w:rPr>
          <w:rStyle w:val="Funotenzeichen"/>
          <w:rFonts w:cstheme="minorHAnsi"/>
          <w:sz w:val="24"/>
          <w:szCs w:val="24"/>
          <w:lang w:val="de-CH"/>
        </w:rPr>
        <w:footnoteReference w:id="4"/>
      </w:r>
      <w:r>
        <w:rPr>
          <w:rFonts w:cstheme="minorHAnsi"/>
          <w:sz w:val="24"/>
          <w:szCs w:val="24"/>
          <w:lang w:val="de-CH"/>
        </w:rPr>
        <w:t>.</w:t>
      </w:r>
    </w:p>
    <w:p w:rsidR="00A23B2E" w:rsidRDefault="00A23B2E" w:rsidP="00A55E39">
      <w:pPr>
        <w:pStyle w:val="KeinLeerraum"/>
        <w:jc w:val="both"/>
        <w:rPr>
          <w:rFonts w:cstheme="minorHAnsi"/>
          <w:sz w:val="24"/>
          <w:szCs w:val="24"/>
          <w:lang w:val="de-CH"/>
        </w:rPr>
      </w:pPr>
    </w:p>
    <w:p w:rsidR="001C7051" w:rsidRDefault="00A55E39" w:rsidP="00A55E39">
      <w:pPr>
        <w:pStyle w:val="KeinLeerraum"/>
        <w:jc w:val="both"/>
        <w:rPr>
          <w:rFonts w:cstheme="minorHAnsi"/>
          <w:sz w:val="24"/>
          <w:szCs w:val="24"/>
          <w:lang w:val="de-CH"/>
        </w:rPr>
      </w:pPr>
      <w:r>
        <w:rPr>
          <w:rFonts w:cstheme="minorHAnsi"/>
          <w:sz w:val="24"/>
          <w:szCs w:val="24"/>
          <w:lang w:val="de-CH"/>
        </w:rPr>
        <w:t xml:space="preserve">„John“ </w:t>
      </w:r>
      <w:r w:rsidR="005B2869">
        <w:rPr>
          <w:rFonts w:cstheme="minorHAnsi"/>
          <w:sz w:val="24"/>
          <w:szCs w:val="24"/>
          <w:lang w:val="de-CH"/>
        </w:rPr>
        <w:t xml:space="preserve">„Johannes“ oder „Hannes“ – die säkulareren Heinriche der Ghibellinen schätzte er wohl mehr als die Ottonen - </w:t>
      </w:r>
      <w:r>
        <w:rPr>
          <w:rFonts w:cstheme="minorHAnsi"/>
          <w:sz w:val="24"/>
          <w:szCs w:val="24"/>
          <w:lang w:val="de-CH"/>
        </w:rPr>
        <w:t>war ein ewiger Aussenseiter, Nachdenker und Zweifler, der eigentlich nur im 19. Jahrhundert hätte realitätsgerecht  angesiedelt werden müssen. Sein Menschenbild, seine Auffassung von lebenswertem Zeitgeist, seine Definitionen von Gut und Böse, Schönheit, Wahrheit, Liebe und Tod stammten weitgehend aus der Goethezeit, was seine überkommene oder oft beschworene Lektüre beweist, die ihn stets begleitete, obwohl er der Meinung war, das Hab und Gut eines gewissenhaften, gebildeten Erdenbürgers, solle das Volumen eines VW-Käfers nicht überschreiten. Bestenfalls dürfe jenes ein Faltboot auf dessen Dach beherbergen. So bevölkerten seine handverlesene Bibliothek</w:t>
      </w:r>
      <w:r w:rsidR="002938C1">
        <w:rPr>
          <w:rStyle w:val="Funotenzeichen"/>
          <w:rFonts w:cstheme="minorHAnsi"/>
          <w:sz w:val="24"/>
          <w:szCs w:val="24"/>
          <w:lang w:val="de-CH"/>
        </w:rPr>
        <w:footnoteReference w:id="5"/>
      </w:r>
      <w:r>
        <w:rPr>
          <w:rFonts w:cstheme="minorHAnsi"/>
          <w:sz w:val="24"/>
          <w:szCs w:val="24"/>
          <w:lang w:val="de-CH"/>
        </w:rPr>
        <w:t xml:space="preserve"> Namen wie Schopenhauer, Goethe, Schiller, Heine, Hölderlin, Gregorovius, Fontane, Seume, </w:t>
      </w:r>
      <w:r>
        <w:rPr>
          <w:rFonts w:cstheme="minorHAnsi"/>
          <w:sz w:val="24"/>
          <w:szCs w:val="24"/>
          <w:lang w:val="de-CH"/>
        </w:rPr>
        <w:lastRenderedPageBreak/>
        <w:t xml:space="preserve">Lenau, Eichendorff, v. Arnim, Brentano,  Rilke und neuere Autoren wie </w:t>
      </w:r>
      <w:r w:rsidR="00CC07BC">
        <w:rPr>
          <w:rFonts w:cstheme="minorHAnsi"/>
          <w:sz w:val="24"/>
          <w:szCs w:val="24"/>
          <w:lang w:val="de-CH"/>
        </w:rPr>
        <w:t xml:space="preserve">Wassermann, </w:t>
      </w:r>
      <w:r w:rsidR="005E457A">
        <w:rPr>
          <w:rFonts w:cstheme="minorHAnsi"/>
          <w:sz w:val="24"/>
          <w:szCs w:val="24"/>
          <w:lang w:val="de-CH"/>
        </w:rPr>
        <w:t xml:space="preserve">Zweig, </w:t>
      </w:r>
      <w:r>
        <w:rPr>
          <w:rFonts w:cstheme="minorHAnsi"/>
          <w:sz w:val="24"/>
          <w:szCs w:val="24"/>
          <w:lang w:val="de-CH"/>
        </w:rPr>
        <w:t>Mann, Hesse, die Rinser, während er für Zeitgenossen wenig Ausdauer oder tieferes Interesse bewies, ja einen Grass etwa verabscheute. Hingegen nahm er die alten Sprachmeister immer wieder zur Hand und kannte besonders Gedichte unzähliger auch weniger namhafter Autoren auswendig.</w:t>
      </w:r>
      <w:r w:rsidR="00BB45B2">
        <w:rPr>
          <w:rFonts w:cstheme="minorHAnsi"/>
          <w:sz w:val="24"/>
          <w:szCs w:val="24"/>
          <w:lang w:val="de-CH"/>
        </w:rPr>
        <w:t xml:space="preserve"> Sein frühes Interesse an Philosophie</w:t>
      </w:r>
      <w:r w:rsidR="00CC07BC">
        <w:rPr>
          <w:rStyle w:val="Funotenzeichen"/>
          <w:rFonts w:cstheme="minorHAnsi"/>
          <w:sz w:val="24"/>
          <w:szCs w:val="24"/>
          <w:lang w:val="de-CH"/>
        </w:rPr>
        <w:footnoteReference w:id="6"/>
      </w:r>
      <w:r w:rsidR="00BB45B2">
        <w:rPr>
          <w:rFonts w:cstheme="minorHAnsi"/>
          <w:sz w:val="24"/>
          <w:szCs w:val="24"/>
          <w:lang w:val="de-CH"/>
        </w:rPr>
        <w:t xml:space="preserve"> mündete in einer Art Komprimierung der Ideen Platons, Kants</w:t>
      </w:r>
      <w:r w:rsidR="00450A16">
        <w:rPr>
          <w:rFonts w:cstheme="minorHAnsi"/>
          <w:sz w:val="24"/>
          <w:szCs w:val="24"/>
          <w:lang w:val="de-CH"/>
        </w:rPr>
        <w:t>, Schillers</w:t>
      </w:r>
      <w:r w:rsidR="00BB45B2">
        <w:rPr>
          <w:rFonts w:cstheme="minorHAnsi"/>
          <w:sz w:val="24"/>
          <w:szCs w:val="24"/>
          <w:lang w:val="de-CH"/>
        </w:rPr>
        <w:t xml:space="preserve"> und Schopenhauers</w:t>
      </w:r>
      <w:r w:rsidR="00450A16">
        <w:rPr>
          <w:rFonts w:cstheme="minorHAnsi"/>
          <w:sz w:val="24"/>
          <w:szCs w:val="24"/>
          <w:lang w:val="de-CH"/>
        </w:rPr>
        <w:t>,</w:t>
      </w:r>
      <w:r w:rsidR="00BB45B2">
        <w:rPr>
          <w:rFonts w:cstheme="minorHAnsi"/>
          <w:sz w:val="24"/>
          <w:szCs w:val="24"/>
          <w:lang w:val="de-CH"/>
        </w:rPr>
        <w:t xml:space="preserve"> die </w:t>
      </w:r>
      <w:r w:rsidR="001C7051">
        <w:rPr>
          <w:rFonts w:cstheme="minorHAnsi"/>
          <w:sz w:val="24"/>
          <w:szCs w:val="24"/>
          <w:lang w:val="de-CH"/>
        </w:rPr>
        <w:t>mit</w:t>
      </w:r>
      <w:r w:rsidR="00BB45B2">
        <w:rPr>
          <w:rFonts w:cstheme="minorHAnsi"/>
          <w:sz w:val="24"/>
          <w:szCs w:val="24"/>
          <w:lang w:val="de-CH"/>
        </w:rPr>
        <w:t xml:space="preserve"> der Maxime </w:t>
      </w:r>
      <w:r w:rsidR="00BB45B2" w:rsidRPr="00BB45B2">
        <w:rPr>
          <w:rFonts w:cstheme="minorHAnsi"/>
          <w:i/>
          <w:sz w:val="24"/>
          <w:szCs w:val="24"/>
          <w:lang w:val="de-CH"/>
        </w:rPr>
        <w:t>sapientes omnia sua secum po</w:t>
      </w:r>
      <w:r w:rsidR="001C7051">
        <w:rPr>
          <w:rFonts w:cstheme="minorHAnsi"/>
          <w:i/>
          <w:sz w:val="24"/>
          <w:szCs w:val="24"/>
          <w:lang w:val="de-CH"/>
        </w:rPr>
        <w:t>r</w:t>
      </w:r>
      <w:r w:rsidR="00BB45B2" w:rsidRPr="00BB45B2">
        <w:rPr>
          <w:rFonts w:cstheme="minorHAnsi"/>
          <w:i/>
          <w:sz w:val="24"/>
          <w:szCs w:val="24"/>
          <w:lang w:val="de-CH"/>
        </w:rPr>
        <w:t>tantes</w:t>
      </w:r>
      <w:r>
        <w:rPr>
          <w:rFonts w:cstheme="minorHAnsi"/>
          <w:sz w:val="24"/>
          <w:szCs w:val="24"/>
          <w:lang w:val="de-CH"/>
        </w:rPr>
        <w:t xml:space="preserve"> </w:t>
      </w:r>
      <w:r w:rsidR="00BB45B2">
        <w:rPr>
          <w:rFonts w:cstheme="minorHAnsi"/>
          <w:sz w:val="24"/>
          <w:szCs w:val="24"/>
          <w:lang w:val="de-CH"/>
        </w:rPr>
        <w:t>in einem geistigen Rucksack Platz fanden</w:t>
      </w:r>
      <w:r w:rsidR="00BB45B2">
        <w:rPr>
          <w:rStyle w:val="Funotenzeichen"/>
          <w:rFonts w:cstheme="minorHAnsi"/>
          <w:sz w:val="24"/>
          <w:szCs w:val="24"/>
          <w:lang w:val="de-CH"/>
        </w:rPr>
        <w:footnoteReference w:id="7"/>
      </w:r>
      <w:r w:rsidR="00BB45B2">
        <w:rPr>
          <w:rFonts w:cstheme="minorHAnsi"/>
          <w:sz w:val="24"/>
          <w:szCs w:val="24"/>
          <w:lang w:val="de-CH"/>
        </w:rPr>
        <w:t xml:space="preserve">. </w:t>
      </w:r>
    </w:p>
    <w:p w:rsidR="001C7051" w:rsidRDefault="001C7051" w:rsidP="00A55E39">
      <w:pPr>
        <w:pStyle w:val="KeinLeerraum"/>
        <w:jc w:val="both"/>
        <w:rPr>
          <w:rFonts w:cstheme="minorHAnsi"/>
          <w:sz w:val="24"/>
          <w:szCs w:val="24"/>
          <w:lang w:val="de-CH"/>
        </w:rPr>
      </w:pPr>
    </w:p>
    <w:p w:rsidR="00A55E39" w:rsidRDefault="00A55E39" w:rsidP="00A55E39">
      <w:pPr>
        <w:pStyle w:val="KeinLeerraum"/>
        <w:jc w:val="both"/>
        <w:rPr>
          <w:rFonts w:cstheme="minorHAnsi"/>
          <w:sz w:val="24"/>
          <w:szCs w:val="24"/>
          <w:lang w:val="de-CH"/>
        </w:rPr>
      </w:pPr>
      <w:r>
        <w:rPr>
          <w:rFonts w:cstheme="minorHAnsi"/>
          <w:sz w:val="24"/>
          <w:szCs w:val="24"/>
          <w:lang w:val="de-CH"/>
        </w:rPr>
        <w:t>Seine Egozentrik verbat ihm, über Latein</w:t>
      </w:r>
      <w:r w:rsidR="006745D4">
        <w:rPr>
          <w:rStyle w:val="Funotenzeichen"/>
          <w:rFonts w:cstheme="minorHAnsi"/>
          <w:sz w:val="24"/>
          <w:szCs w:val="24"/>
          <w:lang w:val="de-CH"/>
        </w:rPr>
        <w:footnoteReference w:id="8"/>
      </w:r>
      <w:r>
        <w:rPr>
          <w:rFonts w:cstheme="minorHAnsi"/>
          <w:sz w:val="24"/>
          <w:szCs w:val="24"/>
          <w:lang w:val="de-CH"/>
        </w:rPr>
        <w:t xml:space="preserve"> </w:t>
      </w:r>
      <w:r w:rsidR="00046CD0">
        <w:rPr>
          <w:rFonts w:cstheme="minorHAnsi"/>
          <w:sz w:val="24"/>
          <w:szCs w:val="24"/>
          <w:lang w:val="de-CH"/>
        </w:rPr>
        <w:t xml:space="preserve">und ein leidliches Englisch </w:t>
      </w:r>
      <w:r>
        <w:rPr>
          <w:rFonts w:cstheme="minorHAnsi"/>
          <w:sz w:val="24"/>
          <w:szCs w:val="24"/>
          <w:lang w:val="de-CH"/>
        </w:rPr>
        <w:t>hinaus sein Fremdsprachengehör zu erweitern: selbst die langjährigen Berührungen mit Italien schufen kein wirklich kommunikatives Klima einer echten Verständigung mit den Bewohnern des gelobten Landes, die sich aber oft rührend um ihn, den so Ungeschickten, und hilflos Scheinenden, kümmerten. Seine rezeptive Schwärmerei schuf zuweilen Missverständnisse und skurrile Situationen, die jedoch dank der agilen Gegenwärtigkeit der Südländer bald überbrückt werden konnten.</w:t>
      </w:r>
    </w:p>
    <w:p w:rsidR="006C3F3D" w:rsidRDefault="006C3F3D" w:rsidP="00A55E39">
      <w:pPr>
        <w:pStyle w:val="KeinLeerraum"/>
        <w:jc w:val="both"/>
        <w:rPr>
          <w:rFonts w:cstheme="minorHAnsi"/>
          <w:sz w:val="24"/>
          <w:szCs w:val="24"/>
          <w:lang w:val="de-CH"/>
        </w:rPr>
      </w:pPr>
    </w:p>
    <w:p w:rsidR="00A55E39" w:rsidRDefault="00046CD0" w:rsidP="00A55E39">
      <w:pPr>
        <w:pStyle w:val="KeinLeerraum"/>
        <w:jc w:val="both"/>
        <w:rPr>
          <w:rFonts w:cstheme="minorHAnsi"/>
          <w:sz w:val="24"/>
          <w:szCs w:val="24"/>
          <w:lang w:val="de-CH"/>
        </w:rPr>
      </w:pPr>
      <w:r>
        <w:rPr>
          <w:rFonts w:cstheme="minorHAnsi"/>
          <w:sz w:val="24"/>
          <w:szCs w:val="24"/>
          <w:lang w:val="de-CH"/>
        </w:rPr>
        <w:t xml:space="preserve">Seine </w:t>
      </w:r>
      <w:r w:rsidR="006745D4">
        <w:rPr>
          <w:rFonts w:cstheme="minorHAnsi"/>
          <w:sz w:val="24"/>
          <w:szCs w:val="24"/>
          <w:lang w:val="de-CH"/>
        </w:rPr>
        <w:t>nennenswerten</w:t>
      </w:r>
      <w:r>
        <w:rPr>
          <w:rFonts w:cstheme="minorHAnsi"/>
          <w:sz w:val="24"/>
          <w:szCs w:val="24"/>
          <w:lang w:val="de-CH"/>
        </w:rPr>
        <w:t xml:space="preserve"> Freundschaften begannen</w:t>
      </w:r>
      <w:r w:rsidR="00450A16">
        <w:rPr>
          <w:rFonts w:cstheme="minorHAnsi"/>
          <w:sz w:val="24"/>
          <w:szCs w:val="24"/>
          <w:lang w:val="de-CH"/>
        </w:rPr>
        <w:t>,</w:t>
      </w:r>
      <w:r>
        <w:rPr>
          <w:rFonts w:cstheme="minorHAnsi"/>
          <w:sz w:val="24"/>
          <w:szCs w:val="24"/>
          <w:lang w:val="de-CH"/>
        </w:rPr>
        <w:t xml:space="preserve"> abgesehen von frühen jüdischen </w:t>
      </w:r>
      <w:r w:rsidR="008843D5">
        <w:rPr>
          <w:rFonts w:cstheme="minorHAnsi"/>
          <w:sz w:val="24"/>
          <w:szCs w:val="24"/>
          <w:lang w:val="de-CH"/>
        </w:rPr>
        <w:t xml:space="preserve">Freunden und </w:t>
      </w:r>
      <w:r>
        <w:rPr>
          <w:rFonts w:cstheme="minorHAnsi"/>
          <w:sz w:val="24"/>
          <w:szCs w:val="24"/>
          <w:lang w:val="de-CH"/>
        </w:rPr>
        <w:t>Leitbildern</w:t>
      </w:r>
      <w:r w:rsidR="008843D5">
        <w:rPr>
          <w:rFonts w:cstheme="minorHAnsi"/>
          <w:sz w:val="24"/>
          <w:szCs w:val="24"/>
          <w:lang w:val="de-CH"/>
        </w:rPr>
        <w:t>,</w:t>
      </w:r>
      <w:r>
        <w:rPr>
          <w:rFonts w:cstheme="minorHAnsi"/>
          <w:sz w:val="24"/>
          <w:szCs w:val="24"/>
          <w:lang w:val="de-CH"/>
        </w:rPr>
        <w:t xml:space="preserve"> mit Ge</w:t>
      </w:r>
      <w:r w:rsidR="008843D5">
        <w:rPr>
          <w:rFonts w:cstheme="minorHAnsi"/>
          <w:sz w:val="24"/>
          <w:szCs w:val="24"/>
          <w:lang w:val="de-CH"/>
        </w:rPr>
        <w:t>r</w:t>
      </w:r>
      <w:r>
        <w:rPr>
          <w:rFonts w:cstheme="minorHAnsi"/>
          <w:sz w:val="24"/>
          <w:szCs w:val="24"/>
          <w:lang w:val="de-CH"/>
        </w:rPr>
        <w:t>h</w:t>
      </w:r>
      <w:r w:rsidR="008843D5">
        <w:rPr>
          <w:rFonts w:cstheme="minorHAnsi"/>
          <w:sz w:val="24"/>
          <w:szCs w:val="24"/>
          <w:lang w:val="de-CH"/>
        </w:rPr>
        <w:t>ar</w:t>
      </w:r>
      <w:r>
        <w:rPr>
          <w:rFonts w:cstheme="minorHAnsi"/>
          <w:sz w:val="24"/>
          <w:szCs w:val="24"/>
          <w:lang w:val="de-CH"/>
        </w:rPr>
        <w:t>d Hauptmann und seiner Frau Margarethe, de</w:t>
      </w:r>
      <w:r w:rsidR="006745D4">
        <w:rPr>
          <w:rFonts w:cstheme="minorHAnsi"/>
          <w:sz w:val="24"/>
          <w:szCs w:val="24"/>
          <w:lang w:val="de-CH"/>
        </w:rPr>
        <w:t>ssen</w:t>
      </w:r>
      <w:r>
        <w:rPr>
          <w:rFonts w:cstheme="minorHAnsi"/>
          <w:sz w:val="24"/>
          <w:szCs w:val="24"/>
          <w:lang w:val="de-CH"/>
        </w:rPr>
        <w:t xml:space="preserve"> </w:t>
      </w:r>
      <w:r w:rsidR="006745D4">
        <w:rPr>
          <w:rFonts w:cstheme="minorHAnsi"/>
          <w:sz w:val="24"/>
          <w:szCs w:val="24"/>
          <w:lang w:val="de-CH"/>
        </w:rPr>
        <w:t xml:space="preserve">selbst schreibenden </w:t>
      </w:r>
      <w:r>
        <w:rPr>
          <w:rFonts w:cstheme="minorHAnsi"/>
          <w:sz w:val="24"/>
          <w:szCs w:val="24"/>
          <w:lang w:val="de-CH"/>
        </w:rPr>
        <w:t xml:space="preserve">Sekretären und Herausgebern Erhard Kästner und Gerhard Pohl, der in </w:t>
      </w:r>
      <w:r w:rsidR="006C3F3D">
        <w:rPr>
          <w:rFonts w:cstheme="minorHAnsi"/>
          <w:sz w:val="24"/>
          <w:szCs w:val="24"/>
          <w:lang w:val="de-CH"/>
        </w:rPr>
        <w:t>Agnetendorf</w:t>
      </w:r>
      <w:r>
        <w:rPr>
          <w:rFonts w:cstheme="minorHAnsi"/>
          <w:sz w:val="24"/>
          <w:szCs w:val="24"/>
          <w:lang w:val="de-CH"/>
        </w:rPr>
        <w:t>, später in Berlin lebenden</w:t>
      </w:r>
      <w:r w:rsidR="006C3F3D">
        <w:rPr>
          <w:rFonts w:cstheme="minorHAnsi"/>
          <w:sz w:val="24"/>
          <w:szCs w:val="24"/>
          <w:lang w:val="de-CH"/>
        </w:rPr>
        <w:t>,</w:t>
      </w:r>
      <w:r>
        <w:rPr>
          <w:rFonts w:cstheme="minorHAnsi"/>
          <w:sz w:val="24"/>
          <w:szCs w:val="24"/>
          <w:lang w:val="de-CH"/>
        </w:rPr>
        <w:t xml:space="preserve"> so eigenwilligen Künstlerin</w:t>
      </w:r>
      <w:r w:rsidR="006745D4">
        <w:rPr>
          <w:rFonts w:cstheme="minorHAnsi"/>
          <w:sz w:val="24"/>
          <w:szCs w:val="24"/>
          <w:lang w:val="de-CH"/>
        </w:rPr>
        <w:t xml:space="preserve"> und Literatin</w:t>
      </w:r>
      <w:r>
        <w:rPr>
          <w:rFonts w:cstheme="minorHAnsi"/>
          <w:sz w:val="24"/>
          <w:szCs w:val="24"/>
          <w:lang w:val="de-CH"/>
        </w:rPr>
        <w:t xml:space="preserve"> Charlotte Pauly, nach 1945 Luise Rinser. Eher flüchtig waren die Begegnungen mit Mann und weiteren Persönlichkeiten um Hauptmann. </w:t>
      </w:r>
      <w:r w:rsidR="00637D64">
        <w:rPr>
          <w:rFonts w:cstheme="minorHAnsi"/>
          <w:sz w:val="24"/>
          <w:szCs w:val="24"/>
          <w:lang w:val="de-CH"/>
        </w:rPr>
        <w:t xml:space="preserve">Dem eignen Familienumkreis gehörten Germanisten und Gelehrte an wie Helmut de Boor, Paul Diels, </w:t>
      </w:r>
      <w:r w:rsidR="002C4186">
        <w:rPr>
          <w:rFonts w:cstheme="minorHAnsi"/>
          <w:sz w:val="24"/>
          <w:szCs w:val="24"/>
          <w:lang w:val="de-CH"/>
        </w:rPr>
        <w:t xml:space="preserve">Bruder </w:t>
      </w:r>
      <w:r w:rsidR="00637D64">
        <w:rPr>
          <w:rFonts w:cstheme="minorHAnsi"/>
          <w:sz w:val="24"/>
          <w:szCs w:val="24"/>
          <w:lang w:val="de-CH"/>
        </w:rPr>
        <w:t>Walter Weddigen</w:t>
      </w:r>
      <w:r w:rsidR="008843D5">
        <w:rPr>
          <w:rFonts w:cstheme="minorHAnsi"/>
          <w:sz w:val="24"/>
          <w:szCs w:val="24"/>
          <w:lang w:val="de-CH"/>
        </w:rPr>
        <w:t xml:space="preserve"> oder Dichter Friedrich Michael.</w:t>
      </w:r>
      <w:r w:rsidR="00637D64">
        <w:rPr>
          <w:rFonts w:cstheme="minorHAnsi"/>
          <w:sz w:val="24"/>
          <w:szCs w:val="24"/>
          <w:lang w:val="de-CH"/>
        </w:rPr>
        <w:t xml:space="preserve"> </w:t>
      </w:r>
      <w:r>
        <w:rPr>
          <w:rFonts w:cstheme="minorHAnsi"/>
          <w:sz w:val="24"/>
          <w:szCs w:val="24"/>
          <w:lang w:val="de-CH"/>
        </w:rPr>
        <w:t xml:space="preserve">Die Bohème von </w:t>
      </w:r>
      <w:r w:rsidR="008843D5">
        <w:rPr>
          <w:rFonts w:cstheme="minorHAnsi"/>
          <w:sz w:val="24"/>
          <w:szCs w:val="24"/>
          <w:lang w:val="de-CH"/>
        </w:rPr>
        <w:t>inzwischen</w:t>
      </w:r>
      <w:r w:rsidR="00637D64">
        <w:rPr>
          <w:rFonts w:cstheme="minorHAnsi"/>
          <w:sz w:val="24"/>
          <w:szCs w:val="24"/>
          <w:lang w:val="de-CH"/>
        </w:rPr>
        <w:t xml:space="preserve"> eher </w:t>
      </w:r>
      <w:r w:rsidR="008843D5">
        <w:rPr>
          <w:rFonts w:cstheme="minorHAnsi"/>
          <w:sz w:val="24"/>
          <w:szCs w:val="24"/>
          <w:lang w:val="de-CH"/>
        </w:rPr>
        <w:t>vergessenen</w:t>
      </w:r>
      <w:r w:rsidR="00637D64">
        <w:rPr>
          <w:rFonts w:cstheme="minorHAnsi"/>
          <w:sz w:val="24"/>
          <w:szCs w:val="24"/>
          <w:lang w:val="de-CH"/>
        </w:rPr>
        <w:t xml:space="preserve"> </w:t>
      </w:r>
      <w:r w:rsidR="006C3F3D">
        <w:rPr>
          <w:rFonts w:cstheme="minorHAnsi"/>
          <w:sz w:val="24"/>
          <w:szCs w:val="24"/>
          <w:lang w:val="de-CH"/>
        </w:rPr>
        <w:t xml:space="preserve">Ärzten, </w:t>
      </w:r>
      <w:r w:rsidR="00637D64">
        <w:rPr>
          <w:rFonts w:cstheme="minorHAnsi"/>
          <w:sz w:val="24"/>
          <w:szCs w:val="24"/>
          <w:lang w:val="de-CH"/>
        </w:rPr>
        <w:t>Schriftstellern,</w:t>
      </w:r>
      <w:r w:rsidR="006C3F3D">
        <w:rPr>
          <w:rFonts w:cstheme="minorHAnsi"/>
          <w:sz w:val="24"/>
          <w:szCs w:val="24"/>
          <w:lang w:val="de-CH"/>
        </w:rPr>
        <w:t xml:space="preserve"> </w:t>
      </w:r>
      <w:r w:rsidR="00637D64">
        <w:rPr>
          <w:rFonts w:cstheme="minorHAnsi"/>
          <w:sz w:val="24"/>
          <w:szCs w:val="24"/>
          <w:lang w:val="de-CH"/>
        </w:rPr>
        <w:t xml:space="preserve">Künstlern wie der Münchner Bildhauer </w:t>
      </w:r>
      <w:proofErr w:type="spellStart"/>
      <w:r w:rsidR="008843D5">
        <w:rPr>
          <w:rFonts w:cstheme="minorHAnsi"/>
          <w:sz w:val="24"/>
          <w:szCs w:val="24"/>
          <w:lang w:val="de-CH"/>
        </w:rPr>
        <w:t>Hj</w:t>
      </w:r>
      <w:proofErr w:type="spellEnd"/>
      <w:r w:rsidR="008843D5">
        <w:rPr>
          <w:rFonts w:cstheme="minorHAnsi"/>
          <w:sz w:val="24"/>
          <w:szCs w:val="24"/>
          <w:lang w:val="de-CH"/>
        </w:rPr>
        <w:t xml:space="preserve">. </w:t>
      </w:r>
      <w:r w:rsidR="00637D64">
        <w:rPr>
          <w:rFonts w:cstheme="minorHAnsi"/>
          <w:sz w:val="24"/>
          <w:szCs w:val="24"/>
          <w:lang w:val="de-CH"/>
        </w:rPr>
        <w:t>W</w:t>
      </w:r>
      <w:r w:rsidR="008843D5">
        <w:rPr>
          <w:rFonts w:cstheme="minorHAnsi"/>
          <w:sz w:val="24"/>
          <w:szCs w:val="24"/>
          <w:lang w:val="de-CH"/>
        </w:rPr>
        <w:t>agner</w:t>
      </w:r>
      <w:r w:rsidR="006C3F3D">
        <w:rPr>
          <w:rFonts w:cstheme="minorHAnsi"/>
          <w:sz w:val="24"/>
          <w:szCs w:val="24"/>
          <w:lang w:val="de-CH"/>
        </w:rPr>
        <w:t>,</w:t>
      </w:r>
      <w:r w:rsidR="008843D5">
        <w:rPr>
          <w:rFonts w:cstheme="minorHAnsi"/>
          <w:sz w:val="24"/>
          <w:szCs w:val="24"/>
          <w:lang w:val="de-CH"/>
        </w:rPr>
        <w:t xml:space="preserve"> </w:t>
      </w:r>
      <w:r w:rsidR="006C3F3D">
        <w:rPr>
          <w:rFonts w:cstheme="minorHAnsi"/>
          <w:sz w:val="24"/>
          <w:szCs w:val="24"/>
          <w:lang w:val="de-CH"/>
        </w:rPr>
        <w:t xml:space="preserve">Architekten, Archäologen oder Restauratoren </w:t>
      </w:r>
      <w:r w:rsidR="008843D5">
        <w:rPr>
          <w:rFonts w:cstheme="minorHAnsi"/>
          <w:sz w:val="24"/>
          <w:szCs w:val="24"/>
          <w:lang w:val="de-CH"/>
        </w:rPr>
        <w:t>war ihm zwischen 1965 und etwa 1980 noch nah genug, einen sporadischen Briefwechsel zu unterhalten.</w:t>
      </w:r>
      <w:r w:rsidR="006745D4">
        <w:rPr>
          <w:rFonts w:cstheme="minorHAnsi"/>
          <w:sz w:val="24"/>
          <w:szCs w:val="24"/>
          <w:lang w:val="de-CH"/>
        </w:rPr>
        <w:t xml:space="preserve"> Nur gegenüber Politikern, Unternehmern  und der etablierten „oberen“ Gesellschaft zeigte er dank ethischer und moralischer Bedenken, zeitlebens die kalte Schulter…</w:t>
      </w:r>
    </w:p>
    <w:p w:rsidR="006C3F3D" w:rsidRDefault="006C3F3D" w:rsidP="00A55E39">
      <w:pPr>
        <w:pStyle w:val="KeinLeerraum"/>
        <w:jc w:val="both"/>
        <w:rPr>
          <w:rFonts w:cstheme="minorHAnsi"/>
          <w:sz w:val="24"/>
          <w:szCs w:val="24"/>
          <w:lang w:val="de-CH"/>
        </w:rPr>
      </w:pPr>
    </w:p>
    <w:p w:rsidR="00BE59E2" w:rsidRDefault="00A55E39" w:rsidP="00A55E39">
      <w:pPr>
        <w:pStyle w:val="KeinLeerraum"/>
        <w:jc w:val="both"/>
        <w:rPr>
          <w:rFonts w:cstheme="minorHAnsi"/>
          <w:sz w:val="24"/>
          <w:szCs w:val="24"/>
          <w:lang w:val="de-CH"/>
        </w:rPr>
      </w:pPr>
      <w:r>
        <w:rPr>
          <w:rFonts w:cstheme="minorHAnsi"/>
          <w:sz w:val="24"/>
          <w:szCs w:val="24"/>
          <w:lang w:val="de-CH"/>
        </w:rPr>
        <w:t>1965, aber auch später war „John“ stets auf der Flucht vor sich selbst. Mit 60 Jahren schien ihm das Alter des antiken „</w:t>
      </w:r>
      <w:r w:rsidRPr="00A15252">
        <w:rPr>
          <w:rFonts w:cstheme="minorHAnsi"/>
          <w:i/>
          <w:sz w:val="24"/>
          <w:szCs w:val="24"/>
          <w:lang w:val="de-CH"/>
        </w:rPr>
        <w:t>senex</w:t>
      </w:r>
      <w:r>
        <w:rPr>
          <w:rFonts w:cstheme="minorHAnsi"/>
          <w:sz w:val="24"/>
          <w:szCs w:val="24"/>
          <w:lang w:val="de-CH"/>
        </w:rPr>
        <w:t xml:space="preserve">“ erfüllt und jedes weitere Jahr ein unverdientes Provisorium auf Erden. Seine Depressionen rührten vom 1962 erfolgten tragischen Freitod der geliebten Tochter Angelika, den er auf dem Gewissen zu haben glaubte, weil er im Momente des höchsten seelischen Bedürfnisses der 19-Jährigen nicht die richtige Präsenz bewies, das Unheil abzuwehren. Alle seine weiteren Fehlschläge im Leben mass er in der Folge am eigenen Ungenügen und Scheitern: seine zwei Scheidungen, die Auflösung der Familie, die affektive Entfernung des Sohnes, die ungeschickten Fährnisse des eigentlich ungeliebten Arztberufes, vergebliche Liebschaften. </w:t>
      </w:r>
    </w:p>
    <w:p w:rsidR="00A55E39" w:rsidRDefault="00A55E39" w:rsidP="00A55E39">
      <w:pPr>
        <w:pStyle w:val="KeinLeerraum"/>
        <w:jc w:val="both"/>
        <w:rPr>
          <w:rFonts w:cstheme="minorHAnsi"/>
          <w:sz w:val="24"/>
          <w:szCs w:val="24"/>
          <w:lang w:val="de-CH"/>
        </w:rPr>
      </w:pPr>
      <w:r>
        <w:rPr>
          <w:rFonts w:cstheme="minorHAnsi"/>
          <w:sz w:val="24"/>
          <w:szCs w:val="24"/>
          <w:lang w:val="de-CH"/>
        </w:rPr>
        <w:lastRenderedPageBreak/>
        <w:t xml:space="preserve">Nur das kulturelle Wandern und unentwegte Zeichnen verliehen ihm einen nötigen Ausgleich zur menschlichen Einsamkeit inmitten einer nicht mehr zu verstehenden Welt des Konsums, der Zerstreuung, der Absenz von Moral und Verantwortung, Menschen- und Tierliebe. Dass er Agnostiker war und trotz immerwährendem Kirchenbesuchs diesen nur um der Historie, der Kunst, der christlich-schöpferischen Kultur willen betrieb, half ihm wenig über die sentimentale Schwelle zur Glückseligkeit. </w:t>
      </w:r>
    </w:p>
    <w:p w:rsidR="002938C1" w:rsidRDefault="002938C1" w:rsidP="00A55E39">
      <w:pPr>
        <w:pStyle w:val="KeinLeerraum"/>
        <w:jc w:val="both"/>
        <w:rPr>
          <w:rFonts w:cstheme="minorHAnsi"/>
          <w:sz w:val="24"/>
          <w:szCs w:val="24"/>
          <w:lang w:val="de-CH"/>
        </w:rPr>
      </w:pPr>
    </w:p>
    <w:p w:rsidR="00BE59E2" w:rsidRDefault="00A55E39" w:rsidP="00A55E39">
      <w:pPr>
        <w:pStyle w:val="KeinLeerraum"/>
        <w:jc w:val="both"/>
        <w:rPr>
          <w:rFonts w:cstheme="minorHAnsi"/>
          <w:sz w:val="24"/>
          <w:szCs w:val="24"/>
          <w:lang w:val="de-CH"/>
        </w:rPr>
      </w:pPr>
      <w:r>
        <w:rPr>
          <w:rFonts w:cstheme="minorHAnsi"/>
          <w:sz w:val="24"/>
          <w:szCs w:val="24"/>
          <w:lang w:val="de-CH"/>
        </w:rPr>
        <w:t xml:space="preserve">Der frühe Tod des Vaters und die lebenslange Bemühung um die Mutter erweckten in ihm zeitlebens ein unersättliches Sehnen nach der kindmässigen Weiblichkeit, die selbst in ihm steckte und </w:t>
      </w:r>
      <w:r w:rsidR="002C4186">
        <w:rPr>
          <w:rFonts w:cstheme="minorHAnsi"/>
          <w:sz w:val="24"/>
          <w:szCs w:val="24"/>
          <w:lang w:val="de-CH"/>
        </w:rPr>
        <w:t xml:space="preserve">die </w:t>
      </w:r>
      <w:r>
        <w:rPr>
          <w:rFonts w:cstheme="minorHAnsi"/>
          <w:sz w:val="24"/>
          <w:szCs w:val="24"/>
          <w:lang w:val="de-CH"/>
        </w:rPr>
        <w:t>eine zwitterhafte Unentschiedenheit zwischen den Geschlechtern folgerte. Stets negierte er das männliche Prinzip, kaum brach es an die Oberfläche seines eignen Wesens und dem seiner Umgebung, während auch das weibliche stets in schützender Entfernung gehalten wurde, um ihm nicht verfallen</w:t>
      </w:r>
      <w:r w:rsidRPr="004A5950">
        <w:rPr>
          <w:rFonts w:cstheme="minorHAnsi"/>
          <w:sz w:val="24"/>
          <w:szCs w:val="24"/>
          <w:lang w:val="de-CH"/>
        </w:rPr>
        <w:t xml:space="preserve"> </w:t>
      </w:r>
      <w:r>
        <w:rPr>
          <w:rFonts w:cstheme="minorHAnsi"/>
          <w:sz w:val="24"/>
          <w:szCs w:val="24"/>
          <w:lang w:val="de-CH"/>
        </w:rPr>
        <w:t xml:space="preserve"> zu müssen. Die ritterromantische Huldigung an die Frau – bei ihm das notorische „Mädchen“, findet selten eine wirklich erotische Klimax oder Erfüllung. Sie dauert nur bis zur nächsten Enttäuschung, die ausgelöst werden kann durch einen ästhetischen oder charakterlichen Makel, äusserliche Umstände, wie unbedeutend sie auch immer sein mochten. </w:t>
      </w:r>
    </w:p>
    <w:p w:rsidR="00C8571E" w:rsidRDefault="00C8571E" w:rsidP="00A55E39">
      <w:pPr>
        <w:pStyle w:val="KeinLeerraum"/>
        <w:jc w:val="both"/>
        <w:rPr>
          <w:rFonts w:cstheme="minorHAnsi"/>
          <w:sz w:val="24"/>
          <w:szCs w:val="24"/>
          <w:lang w:val="de-CH"/>
        </w:rPr>
      </w:pPr>
      <w:r>
        <w:rPr>
          <w:rFonts w:cstheme="minorHAnsi"/>
          <w:sz w:val="24"/>
          <w:szCs w:val="24"/>
          <w:lang w:val="de-CH"/>
        </w:rPr>
        <w:t xml:space="preserve">Ebenso romantisch war sein Verhältnis zu allem Ästhetischen, seis Natur, Kunst oder Menschenbild. Obwohl sich O.W. des </w:t>
      </w:r>
      <w:r w:rsidR="00BC36D4">
        <w:rPr>
          <w:rFonts w:cstheme="minorHAnsi"/>
          <w:sz w:val="24"/>
          <w:szCs w:val="24"/>
          <w:lang w:val="de-CH"/>
        </w:rPr>
        <w:t>Öfteren</w:t>
      </w:r>
      <w:r>
        <w:rPr>
          <w:rFonts w:cstheme="minorHAnsi"/>
          <w:sz w:val="24"/>
          <w:szCs w:val="24"/>
          <w:lang w:val="de-CH"/>
        </w:rPr>
        <w:t xml:space="preserve"> in autobiographischen Vignetten, </w:t>
      </w:r>
      <w:r w:rsidR="00BC36D4">
        <w:rPr>
          <w:rFonts w:cstheme="minorHAnsi"/>
          <w:sz w:val="24"/>
          <w:szCs w:val="24"/>
          <w:lang w:val="de-CH"/>
        </w:rPr>
        <w:t xml:space="preserve">Briefen, </w:t>
      </w:r>
      <w:r>
        <w:rPr>
          <w:rFonts w:cstheme="minorHAnsi"/>
          <w:sz w:val="24"/>
          <w:szCs w:val="24"/>
          <w:lang w:val="de-CH"/>
        </w:rPr>
        <w:t xml:space="preserve">Erzählungen oder seltenen Vorträgen dank seiner anspruchsvollen Lektüre gewandt und farbig ausdrücken konnte, bleibt sein Tagebuchstil schlicht, spontan, ohne gestalterische Absichten, auch wenn er </w:t>
      </w:r>
      <w:r w:rsidR="00BC36D4">
        <w:rPr>
          <w:rFonts w:cstheme="minorHAnsi"/>
          <w:sz w:val="24"/>
          <w:szCs w:val="24"/>
          <w:lang w:val="de-CH"/>
        </w:rPr>
        <w:t>im Nachhinein</w:t>
      </w:r>
      <w:r>
        <w:rPr>
          <w:rFonts w:cstheme="minorHAnsi"/>
          <w:sz w:val="24"/>
          <w:szCs w:val="24"/>
          <w:lang w:val="de-CH"/>
        </w:rPr>
        <w:t xml:space="preserve"> kleine Zusätze oder Korrekturen einbrachte oder Passagen erst „zuhause“ nach </w:t>
      </w:r>
      <w:r w:rsidR="00BC36D4">
        <w:rPr>
          <w:rFonts w:cstheme="minorHAnsi"/>
          <w:sz w:val="24"/>
          <w:szCs w:val="24"/>
          <w:lang w:val="de-CH"/>
        </w:rPr>
        <w:t>flüchtigen Wander-</w:t>
      </w:r>
      <w:r>
        <w:rPr>
          <w:rFonts w:cstheme="minorHAnsi"/>
          <w:sz w:val="24"/>
          <w:szCs w:val="24"/>
          <w:lang w:val="de-CH"/>
        </w:rPr>
        <w:t xml:space="preserve">Notizen </w:t>
      </w:r>
      <w:r w:rsidR="00BC36D4">
        <w:rPr>
          <w:rFonts w:cstheme="minorHAnsi"/>
          <w:sz w:val="24"/>
          <w:szCs w:val="24"/>
          <w:lang w:val="de-CH"/>
        </w:rPr>
        <w:t xml:space="preserve">abgeschrieben haben dürfte. Sein am häufigsten gebrauchtes Wort ist „schön“, als Metapher für alles, was einer jeglichen </w:t>
      </w:r>
      <w:r w:rsidR="002C4186">
        <w:rPr>
          <w:rFonts w:cstheme="minorHAnsi"/>
          <w:sz w:val="24"/>
          <w:szCs w:val="24"/>
          <w:lang w:val="de-CH"/>
        </w:rPr>
        <w:t>Dis</w:t>
      </w:r>
      <w:r w:rsidR="00452402">
        <w:rPr>
          <w:rFonts w:cstheme="minorHAnsi"/>
          <w:sz w:val="24"/>
          <w:szCs w:val="24"/>
          <w:lang w:val="de-CH"/>
        </w:rPr>
        <w:t>h</w:t>
      </w:r>
      <w:r w:rsidR="00BC36D4">
        <w:rPr>
          <w:rFonts w:cstheme="minorHAnsi"/>
          <w:sz w:val="24"/>
          <w:szCs w:val="24"/>
          <w:lang w:val="de-CH"/>
        </w:rPr>
        <w:t>armonie entgegenstand: er benutzt es auf diesen 50 transkribierten Seiten 122-mal, ohne es je durch ein anderes auszutauschen</w:t>
      </w:r>
      <w:r w:rsidR="00BC36D4" w:rsidRPr="00BC36D4">
        <w:rPr>
          <w:rFonts w:cstheme="minorHAnsi"/>
          <w:sz w:val="24"/>
          <w:szCs w:val="24"/>
          <w:lang w:val="de-CH"/>
        </w:rPr>
        <w:t>, was die andere Metaphe</w:t>
      </w:r>
      <w:r w:rsidR="00BC36D4">
        <w:rPr>
          <w:rFonts w:cstheme="minorHAnsi"/>
          <w:sz w:val="24"/>
          <w:szCs w:val="24"/>
          <w:lang w:val="de-CH"/>
        </w:rPr>
        <w:t>r für jugendliche Weiblichkeit „</w:t>
      </w:r>
      <w:r w:rsidR="00BC36D4" w:rsidRPr="00BC36D4">
        <w:rPr>
          <w:rFonts w:cstheme="minorHAnsi"/>
          <w:sz w:val="24"/>
          <w:szCs w:val="24"/>
          <w:lang w:val="de-CH"/>
        </w:rPr>
        <w:t>Mädchen</w:t>
      </w:r>
      <w:r w:rsidR="00BC36D4">
        <w:rPr>
          <w:rFonts w:cstheme="minorHAnsi"/>
          <w:sz w:val="24"/>
          <w:szCs w:val="24"/>
          <w:lang w:val="de-CH"/>
        </w:rPr>
        <w:t>“ um 60 Positionen, das Wort „Landschaft“ um 108 übertrifft.</w:t>
      </w:r>
    </w:p>
    <w:p w:rsidR="005550FB" w:rsidRDefault="005550FB" w:rsidP="00A55E39">
      <w:pPr>
        <w:pStyle w:val="KeinLeerraum"/>
        <w:jc w:val="both"/>
        <w:rPr>
          <w:rFonts w:cstheme="minorHAnsi"/>
          <w:sz w:val="24"/>
          <w:szCs w:val="24"/>
          <w:lang w:val="de-CH"/>
        </w:rPr>
      </w:pPr>
    </w:p>
    <w:p w:rsidR="00A55E39" w:rsidRDefault="00BC36D4" w:rsidP="00A55E39">
      <w:pPr>
        <w:pStyle w:val="KeinLeerraum"/>
        <w:jc w:val="both"/>
        <w:rPr>
          <w:rFonts w:cstheme="minorHAnsi"/>
          <w:sz w:val="24"/>
          <w:szCs w:val="24"/>
          <w:lang w:val="de-CH"/>
        </w:rPr>
      </w:pPr>
      <w:r>
        <w:rPr>
          <w:rFonts w:cstheme="minorHAnsi"/>
          <w:sz w:val="24"/>
          <w:szCs w:val="24"/>
          <w:lang w:val="de-CH"/>
        </w:rPr>
        <w:t>Sein manichäische</w:t>
      </w:r>
      <w:r w:rsidR="005550FB">
        <w:rPr>
          <w:rFonts w:cstheme="minorHAnsi"/>
          <w:sz w:val="24"/>
          <w:szCs w:val="24"/>
          <w:lang w:val="de-CH"/>
        </w:rPr>
        <w:t>s „divisement du monde“ in Gut und Böse, Schön und Hässlich, Wahr und Unehrlich brachte</w:t>
      </w:r>
      <w:r>
        <w:rPr>
          <w:rFonts w:cstheme="minorHAnsi"/>
          <w:sz w:val="24"/>
          <w:szCs w:val="24"/>
          <w:lang w:val="de-CH"/>
        </w:rPr>
        <w:t xml:space="preserve"> </w:t>
      </w:r>
      <w:r w:rsidR="005550FB">
        <w:rPr>
          <w:rFonts w:cstheme="minorHAnsi"/>
          <w:sz w:val="24"/>
          <w:szCs w:val="24"/>
          <w:lang w:val="de-CH"/>
        </w:rPr>
        <w:t xml:space="preserve">ihn stets in Konflikt mit der ambivalenten Wirklichkeit, wo immer er sich befand, beim Einschätzen von Personen, denen er neu begegnete, beim Werten von spontanen </w:t>
      </w:r>
      <w:r w:rsidR="002C4186">
        <w:rPr>
          <w:rFonts w:cstheme="minorHAnsi"/>
          <w:sz w:val="24"/>
          <w:szCs w:val="24"/>
          <w:lang w:val="de-CH"/>
        </w:rPr>
        <w:t>Lebenss</w:t>
      </w:r>
      <w:r w:rsidR="005550FB">
        <w:rPr>
          <w:rFonts w:cstheme="minorHAnsi"/>
          <w:sz w:val="24"/>
          <w:szCs w:val="24"/>
          <w:lang w:val="de-CH"/>
        </w:rPr>
        <w:t xml:space="preserve">ituationen. Die nachträgliche Einsicht, dass seine Einschätzung und die Wirklichkeit nicht übereinstimmten, folgerten seinen Schmerz, seine Hilflosigkeit und die stete Drohung des Scheiterns. </w:t>
      </w:r>
      <w:r w:rsidR="00A55E39">
        <w:rPr>
          <w:rFonts w:cstheme="minorHAnsi"/>
          <w:sz w:val="24"/>
          <w:szCs w:val="24"/>
          <w:lang w:val="de-CH"/>
        </w:rPr>
        <w:t>Vielleicht betrieb er unbewusst sein eigenes Scheitern, um es in der Folge beweinen zu dürfen.</w:t>
      </w:r>
      <w:r w:rsidR="00E537A0">
        <w:rPr>
          <w:rFonts w:cstheme="minorHAnsi"/>
          <w:sz w:val="24"/>
          <w:szCs w:val="24"/>
          <w:lang w:val="de-CH"/>
        </w:rPr>
        <w:t xml:space="preserve"> Um seines eignen Glückes Schmied zu sein, mangelte es ihm an Geschicklichkeit und Lernvermögen. Nur im Faltbootsegeln war er unbestrittener Meister</w:t>
      </w:r>
      <w:r w:rsidR="00BE59E2">
        <w:rPr>
          <w:rFonts w:cstheme="minorHAnsi"/>
          <w:sz w:val="24"/>
          <w:szCs w:val="24"/>
          <w:lang w:val="de-CH"/>
        </w:rPr>
        <w:t>,</w:t>
      </w:r>
      <w:r w:rsidR="00E537A0">
        <w:rPr>
          <w:rFonts w:cstheme="minorHAnsi"/>
          <w:sz w:val="24"/>
          <w:szCs w:val="24"/>
          <w:lang w:val="de-CH"/>
        </w:rPr>
        <w:t xml:space="preserve"> und die Faszination, die er auf Frauen ausübte</w:t>
      </w:r>
      <w:r w:rsidR="00E223D6">
        <w:rPr>
          <w:rFonts w:cstheme="minorHAnsi"/>
          <w:sz w:val="24"/>
          <w:szCs w:val="24"/>
          <w:lang w:val="de-CH"/>
        </w:rPr>
        <w:t xml:space="preserve">, ist mit seinem humanistisch vertieften Allgemeinwissen, seiner </w:t>
      </w:r>
      <w:r w:rsidR="002C4186">
        <w:rPr>
          <w:rFonts w:cstheme="minorHAnsi"/>
          <w:sz w:val="24"/>
          <w:szCs w:val="24"/>
          <w:lang w:val="de-CH"/>
        </w:rPr>
        <w:t>humorigen</w:t>
      </w:r>
      <w:r w:rsidR="00E223D6">
        <w:rPr>
          <w:rFonts w:cstheme="minorHAnsi"/>
          <w:sz w:val="24"/>
          <w:szCs w:val="24"/>
          <w:lang w:val="de-CH"/>
        </w:rPr>
        <w:t xml:space="preserve"> Erzählungskunst, seinem liebevollen Charme und seiner steten Bereitschaft seinem Gegenüber zuzuhören, ja in ihm ein Schutzbedürfnis auszulösen, nicht allein zu erklären</w:t>
      </w:r>
      <w:r w:rsidR="00E537A0">
        <w:rPr>
          <w:rFonts w:cstheme="minorHAnsi"/>
          <w:sz w:val="24"/>
          <w:szCs w:val="24"/>
          <w:lang w:val="de-CH"/>
        </w:rPr>
        <w:t>…</w:t>
      </w:r>
    </w:p>
    <w:p w:rsidR="002938C1" w:rsidRDefault="002938C1" w:rsidP="00A55E39">
      <w:pPr>
        <w:pStyle w:val="KeinLeerraum"/>
        <w:jc w:val="both"/>
        <w:rPr>
          <w:rFonts w:cstheme="minorHAnsi"/>
          <w:sz w:val="24"/>
          <w:szCs w:val="24"/>
          <w:lang w:val="de-CH"/>
        </w:rPr>
      </w:pPr>
    </w:p>
    <w:p w:rsidR="00BE59E2" w:rsidRDefault="00A55E39" w:rsidP="00A55E39">
      <w:pPr>
        <w:pStyle w:val="KeinLeerraum"/>
        <w:jc w:val="both"/>
        <w:rPr>
          <w:rFonts w:cstheme="minorHAnsi"/>
          <w:sz w:val="24"/>
          <w:szCs w:val="24"/>
          <w:lang w:val="de-CH"/>
        </w:rPr>
      </w:pPr>
      <w:r>
        <w:rPr>
          <w:rFonts w:cstheme="minorHAnsi"/>
          <w:sz w:val="24"/>
          <w:szCs w:val="24"/>
          <w:lang w:val="de-CH"/>
        </w:rPr>
        <w:t xml:space="preserve">Sein Zeichnen ist eine Huldigung an die Schönheit unberührter Natur oder der in sie versenkten Kulturrelikte fernerer Zeiten, mit denen man über ihre Unwiederholbarkeit, ihre historische oder künstlerische Ferne in Berührung kommen kann. Da John nie Zeichenunterricht erhielt, ist er verzweifelter Autodidakt, der sich an den subtilen Arbeiten der deutschen Romantiker und Nazarener schulte, aber infolgedessen nie von seinen eignen Produkten befriedigt sein konnte. </w:t>
      </w:r>
    </w:p>
    <w:p w:rsidR="00A55E39" w:rsidRDefault="00A55E39" w:rsidP="00A55E39">
      <w:pPr>
        <w:pStyle w:val="KeinLeerraum"/>
        <w:jc w:val="both"/>
        <w:rPr>
          <w:rFonts w:cstheme="minorHAnsi"/>
          <w:sz w:val="24"/>
          <w:szCs w:val="24"/>
          <w:lang w:val="de-CH"/>
        </w:rPr>
      </w:pPr>
      <w:r>
        <w:rPr>
          <w:rFonts w:cstheme="minorHAnsi"/>
          <w:sz w:val="24"/>
          <w:szCs w:val="24"/>
          <w:lang w:val="de-CH"/>
        </w:rPr>
        <w:lastRenderedPageBreak/>
        <w:t>Mit dem Zeichnen füllte er den Hiatus zwischen Wandern, Reisen, Betrachten und gesellschaftlichem Erleben. Es sind nicht mehr als aquarellierte Notizen der Erinnerung, ohne Anspruch auf künstlerische Bravour. Sie sollten so perfekt wie möglich das Gesehene oder Erlebte in der Betrachtung wiedererlebbar machen, was weder Film noch Fotografie vermögen, weil sie nicht selektiv ausscheiden was überflüssig oder „unschön“ ist. Auch er fotografierte in der Vergangenheit viel und meisterhaft gewählt</w:t>
      </w:r>
      <w:r w:rsidR="00BE4715">
        <w:rPr>
          <w:rStyle w:val="Funotenzeichen"/>
          <w:rFonts w:cstheme="minorHAnsi"/>
          <w:sz w:val="24"/>
          <w:szCs w:val="24"/>
          <w:lang w:val="de-CH"/>
        </w:rPr>
        <w:footnoteReference w:id="9"/>
      </w:r>
      <w:r>
        <w:rPr>
          <w:rFonts w:cstheme="minorHAnsi"/>
          <w:sz w:val="24"/>
          <w:szCs w:val="24"/>
          <w:lang w:val="de-CH"/>
        </w:rPr>
        <w:t>, doch stets in der Gemeinsamkeit mit dem eigenen Zeichnen und Lavieren.</w:t>
      </w:r>
    </w:p>
    <w:p w:rsidR="002938C1" w:rsidRDefault="002938C1" w:rsidP="00A55E39">
      <w:pPr>
        <w:pStyle w:val="KeinLeerraum"/>
        <w:jc w:val="both"/>
        <w:rPr>
          <w:rFonts w:cstheme="minorHAnsi"/>
          <w:sz w:val="24"/>
          <w:szCs w:val="24"/>
          <w:lang w:val="de-CH"/>
        </w:rPr>
      </w:pPr>
    </w:p>
    <w:p w:rsidR="00BE59E2" w:rsidRDefault="00A55E39" w:rsidP="00A55E39">
      <w:pPr>
        <w:pStyle w:val="KeinLeerraum"/>
        <w:jc w:val="both"/>
        <w:rPr>
          <w:rFonts w:cstheme="minorHAnsi"/>
          <w:sz w:val="24"/>
          <w:szCs w:val="24"/>
          <w:lang w:val="de-CH"/>
        </w:rPr>
      </w:pPr>
      <w:r>
        <w:rPr>
          <w:rFonts w:cstheme="minorHAnsi"/>
          <w:sz w:val="24"/>
          <w:szCs w:val="24"/>
          <w:lang w:val="de-CH"/>
        </w:rPr>
        <w:t xml:space="preserve">Erasmus, kurz an der Akademie in Bern ausgebildet, versuchte seinem Vater die von ihm dankbar übernommenen Regeln der Komposition und Farbgebung beizubringen. Erst in späteren Jahren unter Lob und Beistand reiften die </w:t>
      </w:r>
      <w:r w:rsidR="00E537A0">
        <w:rPr>
          <w:rFonts w:cstheme="minorHAnsi"/>
          <w:sz w:val="24"/>
          <w:szCs w:val="24"/>
          <w:lang w:val="de-CH"/>
        </w:rPr>
        <w:t>Exerzitien</w:t>
      </w:r>
      <w:r>
        <w:rPr>
          <w:rFonts w:cstheme="minorHAnsi"/>
          <w:sz w:val="24"/>
          <w:szCs w:val="24"/>
          <w:lang w:val="de-CH"/>
        </w:rPr>
        <w:t xml:space="preserve"> zu ansehnlicheren Arbeiten, die im Rückblick in der Tat die „Gesichte“ seiner Landschaften heraufzubeschwören vermögen, als wären sie gegenwärtig. </w:t>
      </w:r>
    </w:p>
    <w:p w:rsidR="00A55E39" w:rsidRDefault="00A55E39" w:rsidP="00A55E39">
      <w:pPr>
        <w:pStyle w:val="KeinLeerraum"/>
        <w:jc w:val="both"/>
        <w:rPr>
          <w:rFonts w:cstheme="minorHAnsi"/>
          <w:sz w:val="24"/>
          <w:szCs w:val="24"/>
          <w:lang w:val="de-CH"/>
        </w:rPr>
      </w:pPr>
      <w:r>
        <w:rPr>
          <w:rFonts w:cstheme="minorHAnsi"/>
          <w:sz w:val="24"/>
          <w:szCs w:val="24"/>
          <w:lang w:val="de-CH"/>
        </w:rPr>
        <w:t>Das Tagebuch und die überkommenen Skizzenbücher des Jahres 1965/66 sind erschütternd greifbar und nacherlebbar, auch wenn die Tragödie seiner Einsamkeit, Trauer und Liebessehnsucht dahinter, als  unüberhörbarer Grundton mitschwingt.</w:t>
      </w:r>
    </w:p>
    <w:p w:rsidR="00A55E39" w:rsidRDefault="00A55E39" w:rsidP="00A55E39">
      <w:pPr>
        <w:pStyle w:val="KeinLeerraum"/>
        <w:jc w:val="both"/>
        <w:rPr>
          <w:rFonts w:cstheme="minorHAnsi"/>
          <w:sz w:val="24"/>
          <w:szCs w:val="24"/>
          <w:lang w:val="de-CH"/>
        </w:rPr>
      </w:pPr>
    </w:p>
    <w:p w:rsidR="00A55E39" w:rsidRDefault="00A55E39" w:rsidP="00A55E39">
      <w:pPr>
        <w:pStyle w:val="KeinLeerraum"/>
        <w:jc w:val="both"/>
        <w:rPr>
          <w:rFonts w:cstheme="minorHAnsi"/>
          <w:sz w:val="24"/>
          <w:szCs w:val="24"/>
          <w:lang w:val="de-CH"/>
        </w:rPr>
      </w:pPr>
      <w:r>
        <w:rPr>
          <w:rFonts w:cstheme="minorHAnsi"/>
          <w:sz w:val="24"/>
          <w:szCs w:val="24"/>
          <w:lang w:val="de-CH"/>
        </w:rPr>
        <w:t>Die Träume, die John so unermüdlich notierte, wären ein Eldorado für einen Psychoanalytiker und harren der Deutung</w:t>
      </w:r>
      <w:r w:rsidR="00BE4715">
        <w:rPr>
          <w:rFonts w:cstheme="minorHAnsi"/>
          <w:sz w:val="24"/>
          <w:szCs w:val="24"/>
          <w:lang w:val="de-CH"/>
        </w:rPr>
        <w:t>,</w:t>
      </w:r>
      <w:r>
        <w:rPr>
          <w:rFonts w:cstheme="minorHAnsi"/>
          <w:sz w:val="24"/>
          <w:szCs w:val="24"/>
          <w:lang w:val="de-CH"/>
        </w:rPr>
        <w:t xml:space="preserve"> wann und wie sie in welcher Stimmungslage aus dem Unterbewusstsein auftauchten. Sie sind jedenfalls eine Ergänzung zum Psychogramm des Schreibers und dienten ihm selbst als Gradmesser seiner Befindlichkeit, die er vertrauten Personen mitzuteilen nicht scheute. Im Umweg über den Traum und seine Erläuterung konnte er sich der Dinge entleiben, die sonst als drohendes Geschwür in seiner Seele gefangen blieben. Sie waren Ansetzpunkte für </w:t>
      </w:r>
      <w:r w:rsidR="00BE59E2">
        <w:rPr>
          <w:rFonts w:cstheme="minorHAnsi"/>
          <w:sz w:val="24"/>
          <w:szCs w:val="24"/>
          <w:lang w:val="de-CH"/>
        </w:rPr>
        <w:t>die buntesten</w:t>
      </w:r>
      <w:r w:rsidR="00046CD0">
        <w:rPr>
          <w:rFonts w:cstheme="minorHAnsi"/>
          <w:sz w:val="24"/>
          <w:szCs w:val="24"/>
          <w:lang w:val="de-CH"/>
        </w:rPr>
        <w:t xml:space="preserve"> </w:t>
      </w:r>
      <w:r>
        <w:rPr>
          <w:rFonts w:cstheme="minorHAnsi"/>
          <w:sz w:val="24"/>
          <w:szCs w:val="24"/>
          <w:lang w:val="de-CH"/>
        </w:rPr>
        <w:t>Erzählungen und Erinnerungen</w:t>
      </w:r>
      <w:r w:rsidR="00046CD0">
        <w:rPr>
          <w:rFonts w:cstheme="minorHAnsi"/>
          <w:sz w:val="24"/>
          <w:szCs w:val="24"/>
          <w:lang w:val="de-CH"/>
        </w:rPr>
        <w:t>,</w:t>
      </w:r>
      <w:r>
        <w:rPr>
          <w:rFonts w:cstheme="minorHAnsi"/>
          <w:sz w:val="24"/>
          <w:szCs w:val="24"/>
          <w:lang w:val="de-CH"/>
        </w:rPr>
        <w:t xml:space="preserve"> für die ihn seine stets aufmerksamen Hörer liebten.</w:t>
      </w:r>
    </w:p>
    <w:p w:rsidR="00A55E39" w:rsidRDefault="00A55E39" w:rsidP="00A55E39">
      <w:pPr>
        <w:pStyle w:val="KeinLeerraum"/>
        <w:jc w:val="both"/>
        <w:rPr>
          <w:rFonts w:cstheme="minorHAnsi"/>
          <w:sz w:val="24"/>
          <w:szCs w:val="24"/>
          <w:lang w:val="de-CH"/>
        </w:rPr>
      </w:pPr>
    </w:p>
    <w:p w:rsidR="00E804D0" w:rsidRDefault="00A55E39" w:rsidP="00E804D0">
      <w:pPr>
        <w:pStyle w:val="KeinLeerraum"/>
        <w:jc w:val="both"/>
        <w:rPr>
          <w:rFonts w:cstheme="minorHAnsi"/>
          <w:sz w:val="24"/>
          <w:szCs w:val="24"/>
          <w:lang w:val="de-CH"/>
        </w:rPr>
      </w:pPr>
      <w:r>
        <w:rPr>
          <w:rFonts w:cstheme="minorHAnsi"/>
          <w:sz w:val="24"/>
          <w:szCs w:val="24"/>
          <w:lang w:val="de-CH"/>
        </w:rPr>
        <w:t>Seine Urne</w:t>
      </w:r>
      <w:r w:rsidR="00C116D0">
        <w:rPr>
          <w:rStyle w:val="Funotenzeichen"/>
          <w:rFonts w:cstheme="minorHAnsi"/>
          <w:sz w:val="24"/>
          <w:szCs w:val="24"/>
          <w:lang w:val="de-CH"/>
        </w:rPr>
        <w:footnoteReference w:id="10"/>
      </w:r>
      <w:r>
        <w:rPr>
          <w:rFonts w:cstheme="minorHAnsi"/>
          <w:sz w:val="24"/>
          <w:szCs w:val="24"/>
          <w:lang w:val="de-CH"/>
        </w:rPr>
        <w:t xml:space="preserve"> mit den sterbliche Überresten ruht auf dem einsamen Felsen „Lo Spineto“, über den wilden ginsterbewachsenen lehmigen „Calanche“ zwischen Viterbo und Orvieto, vor dem Häuschen der Weddigens inmitten der Olivenbäume mit dem weiten Blick aufs Tibertal und die Armerinischen, Reatiner- und Sabiner-Berge. Hier hatte er, schon etwas hinfällig, auf seiner letzten Italienreise, von Erasmus aus Planegg entführt, nach Südost geträumt wo, Olevano liegt, Rocca Santo Stefano und Tagliacozzo und im ewigen Süden das nunmehr unerreichbare Rom…</w:t>
      </w:r>
    </w:p>
    <w:p w:rsidR="00A55E39" w:rsidRDefault="00A55E39" w:rsidP="00E804D0">
      <w:pPr>
        <w:pStyle w:val="KeinLeerraum"/>
        <w:jc w:val="center"/>
        <w:rPr>
          <w:rFonts w:cstheme="minorHAnsi"/>
          <w:sz w:val="24"/>
          <w:szCs w:val="24"/>
          <w:lang w:val="de-CH"/>
        </w:rPr>
      </w:pPr>
      <w:r>
        <w:rPr>
          <w:rFonts w:cstheme="minorHAnsi"/>
          <w:sz w:val="24"/>
          <w:szCs w:val="24"/>
          <w:lang w:val="de-CH"/>
        </w:rPr>
        <w:t>____</w:t>
      </w:r>
    </w:p>
    <w:p w:rsidR="00E804D0" w:rsidRDefault="00E804D0" w:rsidP="00A55E39">
      <w:pPr>
        <w:pStyle w:val="KeinLeerraum"/>
        <w:jc w:val="right"/>
        <w:rPr>
          <w:rFonts w:cstheme="minorHAnsi"/>
          <w:sz w:val="24"/>
          <w:szCs w:val="24"/>
          <w:lang w:val="de-CH"/>
        </w:rPr>
      </w:pPr>
    </w:p>
    <w:p w:rsidR="00A55E39" w:rsidRDefault="002938C1" w:rsidP="00A55E39">
      <w:pPr>
        <w:pStyle w:val="KeinLeerraum"/>
        <w:jc w:val="right"/>
        <w:rPr>
          <w:rFonts w:cstheme="minorHAnsi"/>
          <w:sz w:val="24"/>
          <w:szCs w:val="24"/>
          <w:lang w:val="de-CH"/>
        </w:rPr>
      </w:pPr>
      <w:r>
        <w:rPr>
          <w:rFonts w:cstheme="minorHAnsi"/>
          <w:sz w:val="24"/>
          <w:szCs w:val="24"/>
          <w:lang w:val="de-CH"/>
        </w:rPr>
        <w:t>E.W.</w:t>
      </w:r>
    </w:p>
    <w:p w:rsidR="00A55E39" w:rsidRPr="00A45E0B" w:rsidRDefault="00A55E39" w:rsidP="00A55E39">
      <w:pPr>
        <w:pStyle w:val="KeinLeerraum"/>
        <w:jc w:val="right"/>
        <w:rPr>
          <w:rFonts w:cstheme="minorHAnsi"/>
          <w:sz w:val="24"/>
          <w:szCs w:val="24"/>
          <w:lang w:val="de-CH"/>
        </w:rPr>
      </w:pPr>
      <w:r>
        <w:rPr>
          <w:rFonts w:cstheme="minorHAnsi"/>
          <w:sz w:val="24"/>
          <w:szCs w:val="24"/>
          <w:lang w:val="de-CH"/>
        </w:rPr>
        <w:t>Weihnachten/Neujahr 2013</w:t>
      </w:r>
    </w:p>
    <w:p w:rsidR="00A55E39" w:rsidRDefault="00A55E39" w:rsidP="002C4601">
      <w:pPr>
        <w:pStyle w:val="KeinLeerraum"/>
        <w:rPr>
          <w:rFonts w:ascii="Tempus Sans ITC" w:hAnsi="Tempus Sans ITC"/>
          <w:lang w:val="de-CH"/>
        </w:rPr>
      </w:pPr>
    </w:p>
    <w:p w:rsidR="00A55E39" w:rsidRDefault="00A55E39" w:rsidP="002C4601">
      <w:pPr>
        <w:pStyle w:val="KeinLeerraum"/>
        <w:rPr>
          <w:rFonts w:ascii="Tempus Sans ITC" w:hAnsi="Tempus Sans ITC"/>
          <w:lang w:val="de-CH"/>
        </w:rPr>
      </w:pPr>
    </w:p>
    <w:p w:rsidR="002938C1" w:rsidRDefault="002938C1" w:rsidP="002C4601">
      <w:pPr>
        <w:pStyle w:val="KeinLeerraum"/>
        <w:rPr>
          <w:rFonts w:ascii="Tempus Sans ITC" w:hAnsi="Tempus Sans ITC"/>
          <w:lang w:val="de-CH"/>
        </w:rPr>
      </w:pPr>
    </w:p>
    <w:p w:rsidR="003545CC" w:rsidRDefault="003545CC" w:rsidP="002C4601">
      <w:pPr>
        <w:pStyle w:val="KeinLeerraum"/>
        <w:rPr>
          <w:rFonts w:ascii="Tempus Sans ITC" w:hAnsi="Tempus Sans ITC"/>
          <w:lang w:val="de-CH"/>
        </w:rPr>
      </w:pPr>
    </w:p>
    <w:p w:rsidR="003545CC" w:rsidRDefault="003545CC" w:rsidP="002C4601">
      <w:pPr>
        <w:pStyle w:val="KeinLeerraum"/>
        <w:rPr>
          <w:rFonts w:ascii="Tempus Sans ITC" w:hAnsi="Tempus Sans ITC"/>
          <w:lang w:val="de-CH"/>
        </w:rPr>
      </w:pPr>
    </w:p>
    <w:p w:rsidR="002938C1" w:rsidRDefault="002938C1" w:rsidP="002C4601">
      <w:pPr>
        <w:pStyle w:val="KeinLeerraum"/>
        <w:rPr>
          <w:rFonts w:ascii="Tempus Sans ITC" w:hAnsi="Tempus Sans ITC"/>
          <w:lang w:val="de-CH"/>
        </w:rPr>
      </w:pPr>
    </w:p>
    <w:p w:rsidR="002938C1" w:rsidRDefault="002938C1" w:rsidP="002C4601">
      <w:pPr>
        <w:pStyle w:val="KeinLeerraum"/>
        <w:rPr>
          <w:rFonts w:ascii="Tempus Sans ITC" w:hAnsi="Tempus Sans ITC"/>
          <w:lang w:val="de-CH"/>
        </w:rPr>
      </w:pPr>
    </w:p>
    <w:p w:rsidR="002938C1" w:rsidRDefault="002938C1" w:rsidP="002C4601">
      <w:pPr>
        <w:pStyle w:val="KeinLeerraum"/>
        <w:rPr>
          <w:rFonts w:ascii="Tempus Sans ITC" w:hAnsi="Tempus Sans ITC"/>
          <w:lang w:val="de-CH"/>
        </w:rPr>
      </w:pPr>
    </w:p>
    <w:p w:rsidR="002938C1" w:rsidRDefault="002938C1" w:rsidP="002C4601">
      <w:pPr>
        <w:pStyle w:val="KeinLeerraum"/>
        <w:rPr>
          <w:rFonts w:ascii="Tempus Sans ITC" w:hAnsi="Tempus Sans ITC"/>
          <w:lang w:val="de-CH"/>
        </w:rPr>
      </w:pPr>
    </w:p>
    <w:p w:rsidR="002C4601" w:rsidRPr="006836BD" w:rsidRDefault="002C4601" w:rsidP="00D7189C">
      <w:pPr>
        <w:pStyle w:val="KeinLeerraum"/>
        <w:jc w:val="center"/>
        <w:rPr>
          <w:rFonts w:ascii="Tempus Sans ITC" w:hAnsi="Tempus Sans ITC"/>
          <w:lang w:val="de-CH"/>
        </w:rPr>
      </w:pPr>
      <w:r w:rsidRPr="006836BD">
        <w:rPr>
          <w:rFonts w:ascii="Tempus Sans ITC" w:hAnsi="Tempus Sans ITC"/>
          <w:lang w:val="de-CH"/>
        </w:rPr>
        <w:t>9.X 65</w:t>
      </w:r>
    </w:p>
    <w:p w:rsidR="002C4601" w:rsidRPr="006836BD" w:rsidRDefault="002C4601" w:rsidP="00B252F4">
      <w:pPr>
        <w:pStyle w:val="KeinLeerraum"/>
        <w:jc w:val="center"/>
        <w:rPr>
          <w:rFonts w:ascii="Tempus Sans ITC" w:hAnsi="Tempus Sans ITC"/>
          <w:lang w:val="de-CH"/>
        </w:rPr>
      </w:pPr>
      <w:r w:rsidRPr="006836BD">
        <w:rPr>
          <w:rFonts w:ascii="Tempus Sans ITC" w:hAnsi="Tempus Sans ITC"/>
          <w:lang w:val="de-CH"/>
        </w:rPr>
        <w:t>Morgens im Gästezimmer des Klosters Fossa Nova.</w:t>
      </w:r>
    </w:p>
    <w:p w:rsidR="002C4601" w:rsidRPr="006836BD" w:rsidRDefault="002C4601" w:rsidP="002C4601">
      <w:pPr>
        <w:pStyle w:val="KeinLeerraum"/>
        <w:rPr>
          <w:rFonts w:ascii="Tempus Sans ITC" w:hAnsi="Tempus Sans ITC"/>
          <w:lang w:val="de-CH"/>
        </w:rPr>
      </w:pPr>
      <w:r w:rsidRPr="006836BD">
        <w:rPr>
          <w:rFonts w:ascii="Tempus Sans ITC" w:hAnsi="Tempus Sans ITC"/>
          <w:lang w:val="de-CH"/>
        </w:rPr>
        <w:t>Draussen gackern Enten u. die Hähne krähen.</w:t>
      </w:r>
    </w:p>
    <w:p w:rsidR="002C4601" w:rsidRPr="006836BD" w:rsidRDefault="002C4601" w:rsidP="002C4601">
      <w:pPr>
        <w:pStyle w:val="KeinLeerraum"/>
        <w:rPr>
          <w:rFonts w:ascii="Tempus Sans ITC" w:hAnsi="Tempus Sans ITC"/>
          <w:lang w:val="de-CH"/>
        </w:rPr>
      </w:pPr>
      <w:r w:rsidRPr="006836BD">
        <w:rPr>
          <w:rFonts w:ascii="Tempus Sans ITC" w:hAnsi="Tempus Sans ITC"/>
          <w:lang w:val="de-CH"/>
        </w:rPr>
        <w:t>Vorgestern war ich mit dem Autobus nach Terracina gefahren. In der Stadt sah ich mir nur</w:t>
      </w:r>
      <w:r w:rsidR="001E7427">
        <w:rPr>
          <w:rFonts w:ascii="Tempus Sans ITC" w:hAnsi="Tempus Sans ITC"/>
          <w:lang w:val="de-CH"/>
        </w:rPr>
        <w:t xml:space="preserve"> </w:t>
      </w:r>
      <w:r w:rsidRPr="006836BD">
        <w:rPr>
          <w:rFonts w:ascii="Tempus Sans ITC" w:hAnsi="Tempus Sans ITC"/>
          <w:lang w:val="de-CH"/>
        </w:rPr>
        <w:t>kurz den Dom an, der auf den Grundmauern eines Tempels erbaut ist u. dessen romanische Fassade an Renaissance erinnert. In der Nähe haben Bomben des Krieges die Reste antiker Tempel freigelegt.</w:t>
      </w:r>
    </w:p>
    <w:p w:rsidR="002C4601" w:rsidRPr="006836BD" w:rsidRDefault="002C4601" w:rsidP="002C4601">
      <w:pPr>
        <w:pStyle w:val="KeinLeerraum"/>
        <w:rPr>
          <w:rFonts w:ascii="Tempus Sans ITC" w:hAnsi="Tempus Sans ITC"/>
          <w:lang w:val="de-CH"/>
        </w:rPr>
      </w:pPr>
      <w:r w:rsidRPr="006836BD">
        <w:rPr>
          <w:rFonts w:ascii="Tempus Sans ITC" w:hAnsi="Tempus Sans ITC"/>
          <w:lang w:val="de-CH"/>
        </w:rPr>
        <w:t>Dann zum Strand hinunter. In der Ferne im Dunst des Morgens fast unsichtbar der Monte Circeo,</w:t>
      </w:r>
      <w:r w:rsidR="00F22A89" w:rsidRPr="006836BD">
        <w:rPr>
          <w:rFonts w:ascii="Tempus Sans ITC" w:hAnsi="Tempus Sans ITC"/>
          <w:lang w:val="de-CH"/>
        </w:rPr>
        <w:t xml:space="preserve"> von dem Gregorovius</w:t>
      </w:r>
      <w:r w:rsidR="00344D1B">
        <w:rPr>
          <w:rStyle w:val="Funotenzeichen"/>
          <w:rFonts w:ascii="Tempus Sans ITC" w:hAnsi="Tempus Sans ITC"/>
          <w:lang w:val="de-CH"/>
        </w:rPr>
        <w:footnoteReference w:id="11"/>
      </w:r>
      <w:r w:rsidR="00F22A89" w:rsidRPr="006836BD">
        <w:rPr>
          <w:rFonts w:ascii="Tempus Sans ITC" w:hAnsi="Tempus Sans ITC"/>
          <w:lang w:val="de-CH"/>
        </w:rPr>
        <w:t xml:space="preserve"> so begeistert schreibt. Do</w:t>
      </w:r>
      <w:r w:rsidR="001E7427">
        <w:rPr>
          <w:rFonts w:ascii="Tempus Sans ITC" w:hAnsi="Tempus Sans ITC"/>
          <w:lang w:val="de-CH"/>
        </w:rPr>
        <w:t>r</w:t>
      </w:r>
      <w:r w:rsidR="00F22A89" w:rsidRPr="006836BD">
        <w:rPr>
          <w:rFonts w:ascii="Tempus Sans ITC" w:hAnsi="Tempus Sans ITC"/>
          <w:lang w:val="de-CH"/>
        </w:rPr>
        <w:t>t wollte ich hin.</w:t>
      </w:r>
    </w:p>
    <w:p w:rsidR="00F22A89" w:rsidRPr="006836BD" w:rsidRDefault="00F22A89" w:rsidP="002C4601">
      <w:pPr>
        <w:pStyle w:val="KeinLeerraum"/>
        <w:rPr>
          <w:rFonts w:ascii="Tempus Sans ITC" w:hAnsi="Tempus Sans ITC"/>
          <w:lang w:val="de-CH"/>
        </w:rPr>
      </w:pPr>
      <w:r w:rsidRPr="006836BD">
        <w:rPr>
          <w:rFonts w:ascii="Tempus Sans ITC" w:hAnsi="Tempus Sans ITC"/>
          <w:lang w:val="de-CH"/>
        </w:rPr>
        <w:t>Ich lief am Strand entlang, dort wo der feuchte Sand hart ist. Bald zog ich mir die Schuhe aus u. lief barfuss.</w:t>
      </w:r>
    </w:p>
    <w:p w:rsidR="00F22A89" w:rsidRPr="006836BD" w:rsidRDefault="00F22A89" w:rsidP="002C4601">
      <w:pPr>
        <w:pStyle w:val="KeinLeerraum"/>
        <w:rPr>
          <w:rFonts w:ascii="Tempus Sans ITC" w:hAnsi="Tempus Sans ITC"/>
          <w:lang w:val="de-CH"/>
        </w:rPr>
      </w:pPr>
      <w:r w:rsidRPr="006836BD">
        <w:rPr>
          <w:rFonts w:ascii="Tempus Sans ITC" w:hAnsi="Tempus Sans ITC"/>
          <w:lang w:val="de-CH"/>
        </w:rPr>
        <w:t>Wundervoll klar das Wasser. Ich war glücklich, wieder am Meer zu sein. Rechts von mir, wo früher die Villen der Römer gestanden hatten, wurden allenthalben zwischen Terracina u.</w:t>
      </w:r>
      <w:r w:rsidR="001E7427">
        <w:rPr>
          <w:rFonts w:ascii="Tempus Sans ITC" w:hAnsi="Tempus Sans ITC"/>
          <w:lang w:val="de-CH"/>
        </w:rPr>
        <w:t xml:space="preserve"> San </w:t>
      </w:r>
      <w:r w:rsidRPr="006836BD">
        <w:rPr>
          <w:rFonts w:ascii="Tempus Sans ITC" w:hAnsi="Tempus Sans ITC"/>
          <w:lang w:val="de-CH"/>
        </w:rPr>
        <w:t>Felice Sommerhäuser, recht hübsche zumeist</w:t>
      </w:r>
      <w:r w:rsidR="007C34E9">
        <w:rPr>
          <w:rFonts w:ascii="Tempus Sans ITC" w:hAnsi="Tempus Sans ITC"/>
          <w:lang w:val="de-CH"/>
        </w:rPr>
        <w:t>,</w:t>
      </w:r>
      <w:r w:rsidRPr="006836BD">
        <w:rPr>
          <w:rFonts w:ascii="Tempus Sans ITC" w:hAnsi="Tempus Sans ITC"/>
          <w:lang w:val="de-CH"/>
        </w:rPr>
        <w:t xml:space="preserve"> gebaut. In der Ferne vor dem Monte Circeo störte ein Hochhaus.</w:t>
      </w:r>
    </w:p>
    <w:p w:rsidR="00F22A89" w:rsidRPr="006836BD" w:rsidRDefault="00F22A89" w:rsidP="002C4601">
      <w:pPr>
        <w:pStyle w:val="KeinLeerraum"/>
        <w:rPr>
          <w:rFonts w:ascii="Tempus Sans ITC" w:hAnsi="Tempus Sans ITC"/>
          <w:lang w:val="de-CH"/>
        </w:rPr>
      </w:pPr>
      <w:r w:rsidRPr="006836BD">
        <w:rPr>
          <w:rFonts w:ascii="Tempus Sans ITC" w:hAnsi="Tempus Sans ITC"/>
          <w:lang w:val="de-CH"/>
        </w:rPr>
        <w:t>Mehrmals gebadet.</w:t>
      </w:r>
    </w:p>
    <w:p w:rsidR="00F22A89" w:rsidRPr="006836BD" w:rsidRDefault="00F22A89" w:rsidP="002C4601">
      <w:pPr>
        <w:pStyle w:val="KeinLeerraum"/>
        <w:rPr>
          <w:rFonts w:ascii="Tempus Sans ITC" w:hAnsi="Tempus Sans ITC"/>
          <w:lang w:val="de-CH"/>
        </w:rPr>
      </w:pPr>
      <w:r w:rsidRPr="006836BD">
        <w:rPr>
          <w:rFonts w:ascii="Tempus Sans ITC" w:hAnsi="Tempus Sans ITC"/>
          <w:lang w:val="de-CH"/>
        </w:rPr>
        <w:t>Nach etwa 3-4 Stunden etwas müde in S</w:t>
      </w:r>
      <w:r w:rsidR="001E7427">
        <w:rPr>
          <w:rFonts w:ascii="Tempus Sans ITC" w:hAnsi="Tempus Sans ITC"/>
          <w:lang w:val="de-CH"/>
        </w:rPr>
        <w:t xml:space="preserve">an </w:t>
      </w:r>
      <w:r w:rsidRPr="006836BD">
        <w:rPr>
          <w:rFonts w:ascii="Tempus Sans ITC" w:hAnsi="Tempus Sans ITC"/>
          <w:lang w:val="de-CH"/>
        </w:rPr>
        <w:t>Felice, dem Städtchen am Monte Circeo. Sehr enttäuscht, da der Ort weit ausgeufert</w:t>
      </w:r>
      <w:r w:rsidR="007C34E9">
        <w:rPr>
          <w:rFonts w:ascii="Tempus Sans ITC" w:hAnsi="Tempus Sans ITC"/>
          <w:lang w:val="de-CH"/>
        </w:rPr>
        <w:t>,</w:t>
      </w:r>
      <w:r w:rsidRPr="006836BD">
        <w:rPr>
          <w:rFonts w:ascii="Tempus Sans ITC" w:hAnsi="Tempus Sans ITC"/>
          <w:lang w:val="de-CH"/>
        </w:rPr>
        <w:t xml:space="preserve"> durch Sommervillen ganz seine Natürlichkeit verloren hat. Kaffee am Markt.</w:t>
      </w:r>
    </w:p>
    <w:p w:rsidR="00F22A89" w:rsidRPr="006836BD" w:rsidRDefault="00F22A89" w:rsidP="002C4601">
      <w:pPr>
        <w:pStyle w:val="KeinLeerraum"/>
        <w:rPr>
          <w:rFonts w:ascii="Tempus Sans ITC" w:hAnsi="Tempus Sans ITC"/>
          <w:lang w:val="de-CH"/>
        </w:rPr>
      </w:pPr>
      <w:r w:rsidRPr="006836BD">
        <w:rPr>
          <w:rFonts w:ascii="Tempus Sans ITC" w:hAnsi="Tempus Sans ITC"/>
          <w:lang w:val="de-CH"/>
        </w:rPr>
        <w:t>Nun lief ich denselben Weg wieder zurück, um am Strande zu übernachten.</w:t>
      </w:r>
    </w:p>
    <w:p w:rsidR="00F22A89" w:rsidRPr="006836BD" w:rsidRDefault="00F22A89" w:rsidP="002C4601">
      <w:pPr>
        <w:pStyle w:val="KeinLeerraum"/>
        <w:rPr>
          <w:rFonts w:ascii="Tempus Sans ITC" w:hAnsi="Tempus Sans ITC"/>
          <w:lang w:val="de-CH"/>
        </w:rPr>
      </w:pPr>
      <w:r w:rsidRPr="006836BD">
        <w:rPr>
          <w:rFonts w:ascii="Tempus Sans ITC" w:hAnsi="Tempus Sans ITC"/>
          <w:lang w:val="de-CH"/>
        </w:rPr>
        <w:t>Immer wieder Freude am Strande zu gehen.</w:t>
      </w:r>
    </w:p>
    <w:p w:rsidR="00F22A89" w:rsidRPr="006836BD" w:rsidRDefault="00F22A89" w:rsidP="002C4601">
      <w:pPr>
        <w:pStyle w:val="KeinLeerraum"/>
        <w:rPr>
          <w:rFonts w:ascii="Tempus Sans ITC" w:hAnsi="Tempus Sans ITC"/>
          <w:lang w:val="de-CH"/>
        </w:rPr>
      </w:pPr>
      <w:r w:rsidRPr="006836BD">
        <w:rPr>
          <w:rFonts w:ascii="Tempus Sans ITC" w:hAnsi="Tempus Sans ITC"/>
          <w:lang w:val="de-CH"/>
        </w:rPr>
        <w:t>In der Mitte zwischen Circeo u.</w:t>
      </w:r>
      <w:r w:rsidR="00344D1B">
        <w:rPr>
          <w:rFonts w:ascii="Tempus Sans ITC" w:hAnsi="Tempus Sans ITC"/>
          <w:lang w:val="de-CH"/>
        </w:rPr>
        <w:t xml:space="preserve"> </w:t>
      </w:r>
      <w:r w:rsidRPr="006836BD">
        <w:rPr>
          <w:rFonts w:ascii="Tempus Sans ITC" w:hAnsi="Tempus Sans ITC"/>
          <w:lang w:val="de-CH"/>
        </w:rPr>
        <w:t>Terracina mein Zelt aufgeschlagen. Leider geht</w:t>
      </w:r>
      <w:r w:rsidR="006836BD" w:rsidRPr="006836BD">
        <w:rPr>
          <w:rFonts w:ascii="Tempus Sans ITC" w:hAnsi="Tempus Sans ITC"/>
          <w:lang w:val="de-CH"/>
        </w:rPr>
        <w:t xml:space="preserve"> ja die Sonne jetzt schon um halb sechs unter. Son</w:t>
      </w:r>
      <w:r w:rsidR="001E7427">
        <w:rPr>
          <w:rFonts w:ascii="Tempus Sans ITC" w:hAnsi="Tempus Sans ITC"/>
          <w:lang w:val="de-CH"/>
        </w:rPr>
        <w:t>n</w:t>
      </w:r>
      <w:r w:rsidR="006836BD" w:rsidRPr="006836BD">
        <w:rPr>
          <w:rFonts w:ascii="Tempus Sans ITC" w:hAnsi="Tempus Sans ITC"/>
          <w:lang w:val="de-CH"/>
        </w:rPr>
        <w:t>enuntergang hinter dem Monte Circeo, Aufgang des fast vollen Mondes hinter Terracina. Das Meer rauschte leise. Oft wenn ich aufwachte verfolgte ich</w:t>
      </w:r>
      <w:r w:rsidR="002B23A8">
        <w:rPr>
          <w:rFonts w:ascii="Tempus Sans ITC" w:hAnsi="Tempus Sans ITC"/>
          <w:lang w:val="de-CH"/>
        </w:rPr>
        <w:t>,</w:t>
      </w:r>
      <w:r w:rsidR="006836BD" w:rsidRPr="006836BD">
        <w:rPr>
          <w:rFonts w:ascii="Tempus Sans ITC" w:hAnsi="Tempus Sans ITC"/>
          <w:lang w:val="de-CH"/>
        </w:rPr>
        <w:t xml:space="preserve"> wie der Mond über den Himmel wanderte u, schliesslich im Westen verschwand. Da</w:t>
      </w:r>
      <w:r w:rsidR="001E7427">
        <w:rPr>
          <w:rFonts w:ascii="Tempus Sans ITC" w:hAnsi="Tempus Sans ITC"/>
          <w:lang w:val="de-CH"/>
        </w:rPr>
        <w:t>für strahlten nun die Sterne um</w:t>
      </w:r>
      <w:r w:rsidR="006836BD" w:rsidRPr="006836BD">
        <w:rPr>
          <w:rFonts w:ascii="Tempus Sans ITC" w:hAnsi="Tempus Sans ITC"/>
          <w:lang w:val="de-CH"/>
        </w:rPr>
        <w:t>so heller.</w:t>
      </w:r>
    </w:p>
    <w:p w:rsidR="002C4601" w:rsidRDefault="0009196F" w:rsidP="002C4601">
      <w:pPr>
        <w:pStyle w:val="KeinLeerraum"/>
        <w:rPr>
          <w:rFonts w:ascii="Tempus Sans ITC" w:hAnsi="Tempus Sans ITC"/>
          <w:lang w:val="de-CH"/>
        </w:rPr>
      </w:pPr>
      <w:r>
        <w:rPr>
          <w:rFonts w:ascii="Tempus Sans ITC" w:hAnsi="Tempus Sans ITC"/>
          <w:lang w:val="de-CH"/>
        </w:rPr>
        <w:t>Noch vor Sonnenaufgang aufgebrochen. Ärger mit der Nässe des Tau’s u.</w:t>
      </w:r>
      <w:r w:rsidR="00344D1B">
        <w:rPr>
          <w:rFonts w:ascii="Tempus Sans ITC" w:hAnsi="Tempus Sans ITC"/>
          <w:lang w:val="de-CH"/>
        </w:rPr>
        <w:t xml:space="preserve"> </w:t>
      </w:r>
      <w:r>
        <w:rPr>
          <w:rFonts w:ascii="Tempus Sans ITC" w:hAnsi="Tempus Sans ITC"/>
          <w:lang w:val="de-CH"/>
        </w:rPr>
        <w:t>dem Sand.</w:t>
      </w:r>
    </w:p>
    <w:p w:rsidR="0009196F" w:rsidRDefault="0009196F" w:rsidP="002C4601">
      <w:pPr>
        <w:pStyle w:val="KeinLeerraum"/>
        <w:rPr>
          <w:rFonts w:ascii="Tempus Sans ITC" w:hAnsi="Tempus Sans ITC"/>
          <w:lang w:val="de-CH"/>
        </w:rPr>
      </w:pPr>
      <w:r>
        <w:rPr>
          <w:rFonts w:ascii="Tempus Sans ITC" w:hAnsi="Tempus Sans ITC"/>
          <w:lang w:val="de-CH"/>
        </w:rPr>
        <w:t>Ich bog vom Strand ab u. ging landeinwärts durch von Kanälen durchzogenes Gelände,</w:t>
      </w:r>
      <w:r w:rsidR="001E7427">
        <w:rPr>
          <w:rFonts w:ascii="Tempus Sans ITC" w:hAnsi="Tempus Sans ITC"/>
          <w:lang w:val="de-CH"/>
        </w:rPr>
        <w:t xml:space="preserve"> </w:t>
      </w:r>
      <w:r>
        <w:rPr>
          <w:rFonts w:ascii="Tempus Sans ITC" w:hAnsi="Tempus Sans ITC"/>
          <w:lang w:val="de-CH"/>
        </w:rPr>
        <w:t>trotzdem die Strassen ganz gerade sind</w:t>
      </w:r>
      <w:r w:rsidR="002B23A8">
        <w:rPr>
          <w:rFonts w:ascii="Tempus Sans ITC" w:hAnsi="Tempus Sans ITC"/>
          <w:lang w:val="de-CH"/>
        </w:rPr>
        <w:t>,</w:t>
      </w:r>
      <w:r>
        <w:rPr>
          <w:rFonts w:ascii="Tempus Sans ITC" w:hAnsi="Tempus Sans ITC"/>
          <w:lang w:val="de-CH"/>
        </w:rPr>
        <w:t xml:space="preserve"> macht es doch wegen der schönen Bäume u. der netten Bauernhäuser Freude </w:t>
      </w:r>
      <w:r w:rsidR="00A00B08">
        <w:rPr>
          <w:rFonts w:ascii="Tempus Sans ITC" w:hAnsi="Tempus Sans ITC"/>
          <w:lang w:val="de-CH"/>
        </w:rPr>
        <w:t>dort zu</w:t>
      </w:r>
      <w:r w:rsidR="002B23A8">
        <w:rPr>
          <w:rFonts w:ascii="Tempus Sans ITC" w:hAnsi="Tempus Sans ITC"/>
          <w:lang w:val="de-CH"/>
        </w:rPr>
        <w:t xml:space="preserve"> </w:t>
      </w:r>
      <w:r w:rsidR="00A00B08">
        <w:rPr>
          <w:rFonts w:ascii="Tempus Sans ITC" w:hAnsi="Tempus Sans ITC"/>
          <w:lang w:val="de-CH"/>
        </w:rPr>
        <w:t>gehn.</w:t>
      </w:r>
    </w:p>
    <w:p w:rsidR="00A00B08" w:rsidRDefault="00A00B08" w:rsidP="002C4601">
      <w:pPr>
        <w:pStyle w:val="KeinLeerraum"/>
        <w:rPr>
          <w:rFonts w:ascii="Tempus Sans ITC" w:hAnsi="Tempus Sans ITC"/>
          <w:lang w:val="de-CH"/>
        </w:rPr>
      </w:pPr>
      <w:r>
        <w:rPr>
          <w:rFonts w:ascii="Tempus Sans ITC" w:hAnsi="Tempus Sans ITC"/>
          <w:lang w:val="de-CH"/>
        </w:rPr>
        <w:t>In einer kleinen Bauernsiedlung Kaffee.</w:t>
      </w:r>
    </w:p>
    <w:p w:rsidR="00A00B08" w:rsidRDefault="00A00B08" w:rsidP="002C4601">
      <w:pPr>
        <w:pStyle w:val="KeinLeerraum"/>
        <w:rPr>
          <w:rFonts w:ascii="Tempus Sans ITC" w:hAnsi="Tempus Sans ITC"/>
          <w:lang w:val="de-CH"/>
        </w:rPr>
      </w:pPr>
      <w:r>
        <w:rPr>
          <w:rFonts w:ascii="Tempus Sans ITC" w:hAnsi="Tempus Sans ITC"/>
          <w:lang w:val="de-CH"/>
        </w:rPr>
        <w:t>Zwei Männer nahmen mich ein Stück im Auto bis zum Fluss mit, an dem das Kloster Fossa Nova liegt.</w:t>
      </w:r>
    </w:p>
    <w:p w:rsidR="00A00B08" w:rsidRDefault="00A00B08" w:rsidP="002C4601">
      <w:pPr>
        <w:pStyle w:val="KeinLeerraum"/>
        <w:rPr>
          <w:rFonts w:ascii="Tempus Sans ITC" w:hAnsi="Tempus Sans ITC"/>
          <w:lang w:val="de-CH"/>
        </w:rPr>
      </w:pPr>
      <w:r>
        <w:rPr>
          <w:rFonts w:ascii="Tempus Sans ITC" w:hAnsi="Tempus Sans ITC"/>
          <w:lang w:val="de-CH"/>
        </w:rPr>
        <w:t>Auf dem Damm des Flusses lief ich entlang. Viele Kilometer weit sieht man schon den Turm des Klosters vor den Bergen dahinter</w:t>
      </w:r>
      <w:r w:rsidR="00640E5B">
        <w:rPr>
          <w:rStyle w:val="Funotenzeichen"/>
          <w:rFonts w:ascii="Tempus Sans ITC" w:hAnsi="Tempus Sans ITC"/>
          <w:lang w:val="de-CH"/>
        </w:rPr>
        <w:footnoteReference w:id="12"/>
      </w:r>
      <w:r>
        <w:rPr>
          <w:rFonts w:ascii="Tempus Sans ITC" w:hAnsi="Tempus Sans ITC"/>
          <w:lang w:val="de-CH"/>
        </w:rPr>
        <w:t>. Weiter Blick ringsum. Sonnenschein über dem schönen fruchtbaren Land.</w:t>
      </w:r>
      <w:r w:rsidR="001E7427">
        <w:rPr>
          <w:rFonts w:ascii="Tempus Sans ITC" w:hAnsi="Tempus Sans ITC"/>
          <w:lang w:val="de-CH"/>
        </w:rPr>
        <w:t xml:space="preserve"> </w:t>
      </w:r>
      <w:r>
        <w:rPr>
          <w:rFonts w:ascii="Tempus Sans ITC" w:hAnsi="Tempus Sans ITC"/>
          <w:lang w:val="de-CH"/>
        </w:rPr>
        <w:t>Herden, arbeitende Bauern.</w:t>
      </w:r>
    </w:p>
    <w:p w:rsidR="00A00B08" w:rsidRDefault="00A00B08" w:rsidP="002C4601">
      <w:pPr>
        <w:pStyle w:val="KeinLeerraum"/>
        <w:rPr>
          <w:rFonts w:ascii="Tempus Sans ITC" w:hAnsi="Tempus Sans ITC"/>
          <w:lang w:val="de-CH"/>
        </w:rPr>
      </w:pPr>
      <w:r>
        <w:rPr>
          <w:rFonts w:ascii="Tempus Sans ITC" w:hAnsi="Tempus Sans ITC"/>
          <w:lang w:val="de-CH"/>
        </w:rPr>
        <w:t>Ich badete u. trocknete meine von der Nacht noch feuchten Sachen. Der nette Fischer.</w:t>
      </w:r>
    </w:p>
    <w:p w:rsidR="00A00B08" w:rsidRDefault="00A00B08" w:rsidP="002C4601">
      <w:pPr>
        <w:pStyle w:val="KeinLeerraum"/>
        <w:rPr>
          <w:rFonts w:ascii="Tempus Sans ITC" w:hAnsi="Tempus Sans ITC"/>
          <w:lang w:val="de-CH"/>
        </w:rPr>
      </w:pPr>
      <w:r>
        <w:rPr>
          <w:rFonts w:ascii="Tempus Sans ITC" w:hAnsi="Tempus Sans ITC"/>
          <w:lang w:val="de-CH"/>
        </w:rPr>
        <w:t>Das Kloster wundervoll; reine Romanik u.</w:t>
      </w:r>
      <w:r w:rsidR="001E7427">
        <w:rPr>
          <w:rFonts w:ascii="Tempus Sans ITC" w:hAnsi="Tempus Sans ITC"/>
          <w:lang w:val="de-CH"/>
        </w:rPr>
        <w:t xml:space="preserve"> </w:t>
      </w:r>
      <w:r>
        <w:rPr>
          <w:rFonts w:ascii="Tempus Sans ITC" w:hAnsi="Tempus Sans ITC"/>
          <w:lang w:val="de-CH"/>
        </w:rPr>
        <w:t>frühe Gotik. Ich beschloss hier vielleicht ein paar Tage zu bleiben. Kein Gasthaus. Also entweder Zelt oder lieber Gast im Kloster.</w:t>
      </w:r>
    </w:p>
    <w:p w:rsidR="00A00B08" w:rsidRDefault="00A00B08" w:rsidP="002C4601">
      <w:pPr>
        <w:pStyle w:val="KeinLeerraum"/>
        <w:rPr>
          <w:rFonts w:ascii="Tempus Sans ITC" w:hAnsi="Tempus Sans ITC"/>
          <w:lang w:val="de-CH"/>
        </w:rPr>
      </w:pPr>
      <w:r>
        <w:rPr>
          <w:rFonts w:ascii="Tempus Sans ITC" w:hAnsi="Tempus Sans ITC"/>
          <w:lang w:val="de-CH"/>
        </w:rPr>
        <w:t>Jetzt bin ich also Gast im Kloster.</w:t>
      </w:r>
    </w:p>
    <w:p w:rsidR="00A00B08" w:rsidRDefault="00A00B08" w:rsidP="002C4601">
      <w:pPr>
        <w:pStyle w:val="KeinLeerraum"/>
        <w:rPr>
          <w:rFonts w:ascii="Tempus Sans ITC" w:hAnsi="Tempus Sans ITC"/>
          <w:lang w:val="de-CH"/>
        </w:rPr>
      </w:pPr>
      <w:r>
        <w:rPr>
          <w:rFonts w:ascii="Tempus Sans ITC" w:hAnsi="Tempus Sans ITC"/>
          <w:lang w:val="de-CH"/>
        </w:rPr>
        <w:t>Es ist seltsam zu seinem Zimmer durch die uralten Gänge des Klosters, den Kreuzgang gehen zu müssen.</w:t>
      </w:r>
    </w:p>
    <w:p w:rsidR="00A00B08" w:rsidRDefault="00A00B08" w:rsidP="002C4601">
      <w:pPr>
        <w:pStyle w:val="KeinLeerraum"/>
        <w:rPr>
          <w:rFonts w:ascii="Tempus Sans ITC" w:hAnsi="Tempus Sans ITC"/>
          <w:lang w:val="de-CH"/>
        </w:rPr>
      </w:pPr>
      <w:r>
        <w:rPr>
          <w:rFonts w:ascii="Tempus Sans ITC" w:hAnsi="Tempus Sans ITC"/>
          <w:lang w:val="de-CH"/>
        </w:rPr>
        <w:lastRenderedPageBreak/>
        <w:t>Ich zeichnete im Kreuzgang. Nette Buben, Schüler hier im Kloster umstanden mich u. wollten auf mancherlei Weise behilflich sein, einer brachte einen Stuhl, einer hielt das Wasser.</w:t>
      </w:r>
    </w:p>
    <w:p w:rsidR="00A00B08" w:rsidRDefault="00A00B08" w:rsidP="002C4601">
      <w:pPr>
        <w:pStyle w:val="KeinLeerraum"/>
        <w:rPr>
          <w:rFonts w:ascii="Tempus Sans ITC" w:hAnsi="Tempus Sans ITC"/>
          <w:lang w:val="de-CH"/>
        </w:rPr>
      </w:pPr>
      <w:r>
        <w:rPr>
          <w:rFonts w:ascii="Tempus Sans ITC" w:hAnsi="Tempus Sans ITC"/>
          <w:lang w:val="de-CH"/>
        </w:rPr>
        <w:t xml:space="preserve"> Abends in meinem Zimmer im Kloster Fossa Nova</w:t>
      </w:r>
      <w:r w:rsidR="00482E9B">
        <w:rPr>
          <w:rFonts w:ascii="Tempus Sans ITC" w:hAnsi="Tempus Sans ITC"/>
          <w:lang w:val="de-CH"/>
        </w:rPr>
        <w:t>.</w:t>
      </w:r>
    </w:p>
    <w:p w:rsidR="00482E9B" w:rsidRDefault="00482E9B" w:rsidP="002C4601">
      <w:pPr>
        <w:pStyle w:val="KeinLeerraum"/>
        <w:rPr>
          <w:rFonts w:ascii="Tempus Sans ITC" w:hAnsi="Tempus Sans ITC"/>
          <w:lang w:val="de-CH"/>
        </w:rPr>
      </w:pPr>
      <w:r>
        <w:rPr>
          <w:rFonts w:ascii="Tempus Sans ITC" w:hAnsi="Tempus Sans ITC"/>
          <w:lang w:val="de-CH"/>
        </w:rPr>
        <w:t>Morgens einen alten Turm auf Felsen am Berghang gemalt. Dann Strohhütten auf einer Wiese.</w:t>
      </w:r>
    </w:p>
    <w:p w:rsidR="00482E9B" w:rsidRDefault="00482E9B" w:rsidP="002C4601">
      <w:pPr>
        <w:pStyle w:val="KeinLeerraum"/>
        <w:rPr>
          <w:rFonts w:ascii="Tempus Sans ITC" w:hAnsi="Tempus Sans ITC"/>
          <w:lang w:val="de-CH"/>
        </w:rPr>
      </w:pPr>
      <w:r>
        <w:rPr>
          <w:rFonts w:ascii="Tempus Sans ITC" w:hAnsi="Tempus Sans ITC"/>
          <w:lang w:val="de-CH"/>
        </w:rPr>
        <w:t>Dann herrlich im Flusse gebadet.</w:t>
      </w:r>
    </w:p>
    <w:p w:rsidR="00482E9B" w:rsidRDefault="00482E9B" w:rsidP="002C4601">
      <w:pPr>
        <w:pStyle w:val="KeinLeerraum"/>
        <w:rPr>
          <w:rFonts w:ascii="Tempus Sans ITC" w:hAnsi="Tempus Sans ITC"/>
          <w:lang w:val="de-CH"/>
        </w:rPr>
      </w:pPr>
      <w:r>
        <w:rPr>
          <w:rFonts w:ascii="Tempus Sans ITC" w:hAnsi="Tempus Sans ITC"/>
          <w:lang w:val="de-CH"/>
        </w:rPr>
        <w:t>Im Kloster Mittag gegessen, aber nicht mit den Mönchen u.</w:t>
      </w:r>
      <w:r w:rsidR="001E7427">
        <w:rPr>
          <w:rFonts w:ascii="Tempus Sans ITC" w:hAnsi="Tempus Sans ITC"/>
          <w:lang w:val="de-CH"/>
        </w:rPr>
        <w:t xml:space="preserve"> </w:t>
      </w:r>
      <w:r>
        <w:rPr>
          <w:rFonts w:ascii="Tempus Sans ITC" w:hAnsi="Tempus Sans ITC"/>
          <w:lang w:val="de-CH"/>
        </w:rPr>
        <w:t>Schülern</w:t>
      </w:r>
      <w:r w:rsidR="007C34E9">
        <w:rPr>
          <w:rFonts w:ascii="Tempus Sans ITC" w:hAnsi="Tempus Sans ITC"/>
          <w:lang w:val="de-CH"/>
        </w:rPr>
        <w:t>,</w:t>
      </w:r>
      <w:r>
        <w:rPr>
          <w:rFonts w:ascii="Tempus Sans ITC" w:hAnsi="Tempus Sans ITC"/>
          <w:lang w:val="de-CH"/>
        </w:rPr>
        <w:t xml:space="preserve"> sondern in einem besonderen Saale: Parlatorium. Ein netter Junge servierte mir. Mittag kurz geschlafen</w:t>
      </w:r>
      <w:r w:rsidR="007C34E9">
        <w:rPr>
          <w:rFonts w:ascii="Tempus Sans ITC" w:hAnsi="Tempus Sans ITC"/>
          <w:lang w:val="de-CH"/>
        </w:rPr>
        <w:t>,</w:t>
      </w:r>
      <w:r>
        <w:rPr>
          <w:rFonts w:ascii="Tempus Sans ITC" w:hAnsi="Tempus Sans ITC"/>
          <w:lang w:val="de-CH"/>
        </w:rPr>
        <w:t xml:space="preserve"> dann im Kreuzgang gemalt.</w:t>
      </w:r>
    </w:p>
    <w:p w:rsidR="00482E9B" w:rsidRDefault="00482E9B" w:rsidP="002C4601">
      <w:pPr>
        <w:pStyle w:val="KeinLeerraum"/>
        <w:rPr>
          <w:rFonts w:ascii="Tempus Sans ITC" w:hAnsi="Tempus Sans ITC"/>
          <w:lang w:val="de-CH"/>
        </w:rPr>
      </w:pPr>
      <w:r>
        <w:rPr>
          <w:rFonts w:ascii="Tempus Sans ITC" w:hAnsi="Tempus Sans ITC"/>
          <w:lang w:val="de-CH"/>
        </w:rPr>
        <w:t>Mönche ziemlich muffig.</w:t>
      </w:r>
    </w:p>
    <w:p w:rsidR="00482E9B" w:rsidRDefault="00482E9B" w:rsidP="002C4601">
      <w:pPr>
        <w:pStyle w:val="KeinLeerraum"/>
        <w:rPr>
          <w:rFonts w:ascii="Tempus Sans ITC" w:hAnsi="Tempus Sans ITC"/>
          <w:lang w:val="de-CH"/>
        </w:rPr>
      </w:pPr>
      <w:r>
        <w:rPr>
          <w:rFonts w:ascii="Tempus Sans ITC" w:hAnsi="Tempus Sans ITC"/>
          <w:lang w:val="de-CH"/>
        </w:rPr>
        <w:t>Das Kircheninnere im Lichte einer rötlichen Lampe u.</w:t>
      </w:r>
      <w:r w:rsidR="001E7427">
        <w:rPr>
          <w:rFonts w:ascii="Tempus Sans ITC" w:hAnsi="Tempus Sans ITC"/>
          <w:lang w:val="de-CH"/>
        </w:rPr>
        <w:t xml:space="preserve"> </w:t>
      </w:r>
      <w:r>
        <w:rPr>
          <w:rFonts w:ascii="Tempus Sans ITC" w:hAnsi="Tempus Sans ITC"/>
          <w:lang w:val="de-CH"/>
        </w:rPr>
        <w:t>wenige Kerzen.</w:t>
      </w:r>
      <w:r w:rsidR="001E7427">
        <w:rPr>
          <w:rFonts w:ascii="Tempus Sans ITC" w:hAnsi="Tempus Sans ITC"/>
          <w:lang w:val="de-CH"/>
        </w:rPr>
        <w:t xml:space="preserve"> </w:t>
      </w:r>
      <w:r>
        <w:rPr>
          <w:rFonts w:ascii="Tempus Sans ITC" w:hAnsi="Tempus Sans ITC"/>
          <w:lang w:val="de-CH"/>
        </w:rPr>
        <w:t>Grossartige Wirkung der schlichten Formen.</w:t>
      </w:r>
    </w:p>
    <w:p w:rsidR="00482E9B" w:rsidRDefault="00482E9B" w:rsidP="002C4601">
      <w:pPr>
        <w:pStyle w:val="KeinLeerraum"/>
        <w:rPr>
          <w:rFonts w:ascii="Tempus Sans ITC" w:hAnsi="Tempus Sans ITC"/>
          <w:lang w:val="de-CH"/>
        </w:rPr>
      </w:pPr>
      <w:r>
        <w:rPr>
          <w:rFonts w:ascii="Tempus Sans ITC" w:hAnsi="Tempus Sans ITC"/>
          <w:lang w:val="de-CH"/>
        </w:rPr>
        <w:t>Es war ein guter Tag. Schön in diesem Kloster aus- u. einzugehen, es nicht nur zu „besichtigen“.</w:t>
      </w:r>
    </w:p>
    <w:p w:rsidR="009D0843" w:rsidRDefault="009D0843" w:rsidP="002C4601">
      <w:pPr>
        <w:pStyle w:val="KeinLeerraum"/>
        <w:rPr>
          <w:rFonts w:ascii="Tempus Sans ITC" w:hAnsi="Tempus Sans ITC"/>
          <w:lang w:val="de-CH"/>
        </w:rPr>
      </w:pPr>
      <w:r>
        <w:rPr>
          <w:rFonts w:ascii="Tempus Sans ITC" w:hAnsi="Tempus Sans ITC"/>
          <w:lang w:val="de-CH"/>
        </w:rPr>
        <w:t>Ich habe seit 3 Wochen ausser mit Frau Carusi</w:t>
      </w:r>
      <w:r w:rsidR="00F85BA8">
        <w:rPr>
          <w:rStyle w:val="Funotenzeichen"/>
          <w:rFonts w:ascii="Tempus Sans ITC" w:hAnsi="Tempus Sans ITC"/>
          <w:lang w:val="de-CH"/>
        </w:rPr>
        <w:footnoteReference w:id="13"/>
      </w:r>
      <w:r>
        <w:rPr>
          <w:rFonts w:ascii="Tempus Sans ITC" w:hAnsi="Tempus Sans ITC"/>
          <w:lang w:val="de-CH"/>
        </w:rPr>
        <w:t xml:space="preserve"> nur die paar italienischen Worte gesprochen</w:t>
      </w:r>
      <w:r w:rsidR="007C34E9">
        <w:rPr>
          <w:rFonts w:ascii="Tempus Sans ITC" w:hAnsi="Tempus Sans ITC"/>
          <w:lang w:val="de-CH"/>
        </w:rPr>
        <w:t>,</w:t>
      </w:r>
      <w:r>
        <w:rPr>
          <w:rFonts w:ascii="Tempus Sans ITC" w:hAnsi="Tempus Sans ITC"/>
          <w:lang w:val="de-CH"/>
        </w:rPr>
        <w:t xml:space="preserve"> die man so im Umgang mit den Leuten spricht.</w:t>
      </w:r>
      <w:r w:rsidR="001E7427">
        <w:rPr>
          <w:rFonts w:ascii="Tempus Sans ITC" w:hAnsi="Tempus Sans ITC"/>
          <w:lang w:val="de-CH"/>
        </w:rPr>
        <w:t xml:space="preserve"> </w:t>
      </w:r>
      <w:r>
        <w:rPr>
          <w:rFonts w:ascii="Tempus Sans ITC" w:hAnsi="Tempus Sans ITC"/>
          <w:lang w:val="de-CH"/>
        </w:rPr>
        <w:t>Ich lebe in Einsamkeit mit mir u. meinen Träumen allein. . Manchmal merke ich, dass ich mit mir selbst spreche, z.B.:</w:t>
      </w:r>
      <w:r w:rsidR="007C34E9">
        <w:rPr>
          <w:rFonts w:ascii="Tempus Sans ITC" w:hAnsi="Tempus Sans ITC"/>
          <w:lang w:val="de-CH"/>
        </w:rPr>
        <w:t>“</w:t>
      </w:r>
      <w:r>
        <w:rPr>
          <w:rFonts w:ascii="Tempus Sans ITC" w:hAnsi="Tempus Sans ITC"/>
          <w:lang w:val="de-CH"/>
        </w:rPr>
        <w:t xml:space="preserve"> Jetzt wollen wir sich mal die Schuhe ausziehen u. dann recht nett miteinander sein.“</w:t>
      </w:r>
    </w:p>
    <w:p w:rsidR="009D0843" w:rsidRDefault="009D0843" w:rsidP="002C4601">
      <w:pPr>
        <w:pStyle w:val="KeinLeerraum"/>
        <w:rPr>
          <w:rFonts w:ascii="Tempus Sans ITC" w:hAnsi="Tempus Sans ITC"/>
          <w:lang w:val="de-CH"/>
        </w:rPr>
      </w:pPr>
      <w:r>
        <w:rPr>
          <w:rFonts w:ascii="Tempus Sans ITC" w:hAnsi="Tempus Sans ITC"/>
          <w:lang w:val="de-CH"/>
        </w:rPr>
        <w:t>Ich lebe gewissermassen ein Anhängsel an mein Leben u. ich mache es mir so schön wie möglich. Ich bin mit meinem Wandern zu meinen Gründen zurückgekehrt. In den Träumen treten sie alle auf, die Verlorenen: Eva</w:t>
      </w:r>
      <w:r w:rsidR="001C4AD8">
        <w:rPr>
          <w:rStyle w:val="Funotenzeichen"/>
          <w:rFonts w:ascii="Tempus Sans ITC" w:hAnsi="Tempus Sans ITC"/>
          <w:lang w:val="de-CH"/>
        </w:rPr>
        <w:footnoteReference w:id="14"/>
      </w:r>
      <w:r>
        <w:rPr>
          <w:rFonts w:ascii="Tempus Sans ITC" w:hAnsi="Tempus Sans ITC"/>
          <w:lang w:val="de-CH"/>
        </w:rPr>
        <w:t>, Alfred</w:t>
      </w:r>
      <w:r w:rsidR="00356B5D">
        <w:rPr>
          <w:rStyle w:val="Funotenzeichen"/>
          <w:rFonts w:ascii="Tempus Sans ITC" w:hAnsi="Tempus Sans ITC"/>
          <w:lang w:val="de-CH"/>
        </w:rPr>
        <w:footnoteReference w:id="15"/>
      </w:r>
      <w:r>
        <w:rPr>
          <w:rFonts w:ascii="Tempus Sans ITC" w:hAnsi="Tempus Sans ITC"/>
          <w:lang w:val="de-CH"/>
        </w:rPr>
        <w:t>, Sigrun</w:t>
      </w:r>
      <w:r w:rsidR="00900767">
        <w:rPr>
          <w:rStyle w:val="Funotenzeichen"/>
          <w:rFonts w:ascii="Tempus Sans ITC" w:hAnsi="Tempus Sans ITC"/>
          <w:lang w:val="de-CH"/>
        </w:rPr>
        <w:footnoteReference w:id="16"/>
      </w:r>
      <w:r>
        <w:rPr>
          <w:rFonts w:ascii="Tempus Sans ITC" w:hAnsi="Tempus Sans ITC"/>
          <w:lang w:val="de-CH"/>
        </w:rPr>
        <w:t>, Richard</w:t>
      </w:r>
      <w:r w:rsidR="007C34E9">
        <w:rPr>
          <w:rStyle w:val="Funotenzeichen"/>
          <w:rFonts w:ascii="Tempus Sans ITC" w:hAnsi="Tempus Sans ITC"/>
          <w:lang w:val="de-CH"/>
        </w:rPr>
        <w:footnoteReference w:id="17"/>
      </w:r>
      <w:r>
        <w:rPr>
          <w:rFonts w:ascii="Tempus Sans ITC" w:hAnsi="Tempus Sans ITC"/>
          <w:lang w:val="de-CH"/>
        </w:rPr>
        <w:t>.</w:t>
      </w:r>
    </w:p>
    <w:p w:rsidR="009D0843" w:rsidRDefault="009D0843" w:rsidP="002C4601">
      <w:pPr>
        <w:pStyle w:val="KeinLeerraum"/>
        <w:rPr>
          <w:rFonts w:ascii="Tempus Sans ITC" w:hAnsi="Tempus Sans ITC"/>
          <w:lang w:val="de-CH"/>
        </w:rPr>
      </w:pPr>
      <w:r>
        <w:rPr>
          <w:rFonts w:ascii="Tempus Sans ITC" w:hAnsi="Tempus Sans ITC"/>
          <w:lang w:val="de-CH"/>
        </w:rPr>
        <w:t>Angelika</w:t>
      </w:r>
      <w:r w:rsidR="00900767">
        <w:rPr>
          <w:rStyle w:val="Funotenzeichen"/>
          <w:rFonts w:ascii="Tempus Sans ITC" w:hAnsi="Tempus Sans ITC"/>
          <w:lang w:val="de-CH"/>
        </w:rPr>
        <w:footnoteReference w:id="18"/>
      </w:r>
      <w:r>
        <w:rPr>
          <w:rFonts w:ascii="Tempus Sans ITC" w:hAnsi="Tempus Sans ITC"/>
          <w:lang w:val="de-CH"/>
        </w:rPr>
        <w:t xml:space="preserve"> lange nicht mehr.</w:t>
      </w:r>
    </w:p>
    <w:p w:rsidR="009D0843" w:rsidRDefault="009D0843" w:rsidP="002C4601">
      <w:pPr>
        <w:pStyle w:val="KeinLeerraum"/>
        <w:rPr>
          <w:rFonts w:ascii="Tempus Sans ITC" w:hAnsi="Tempus Sans ITC"/>
          <w:lang w:val="de-CH"/>
        </w:rPr>
      </w:pPr>
      <w:r>
        <w:rPr>
          <w:rFonts w:ascii="Tempus Sans ITC" w:hAnsi="Tempus Sans ITC"/>
          <w:lang w:val="de-CH"/>
        </w:rPr>
        <w:t>Ich bin sehr bereit zum Tode.</w:t>
      </w:r>
    </w:p>
    <w:p w:rsidR="009D0843" w:rsidRDefault="009D0843" w:rsidP="00B252F4">
      <w:pPr>
        <w:pStyle w:val="KeinLeerraum"/>
        <w:jc w:val="center"/>
        <w:rPr>
          <w:rFonts w:ascii="Tempus Sans ITC" w:hAnsi="Tempus Sans ITC"/>
          <w:lang w:val="de-CH"/>
        </w:rPr>
      </w:pPr>
      <w:r>
        <w:rPr>
          <w:rFonts w:ascii="Tempus Sans ITC" w:hAnsi="Tempus Sans ITC"/>
          <w:lang w:val="de-CH"/>
        </w:rPr>
        <w:t>Nachts.</w:t>
      </w:r>
    </w:p>
    <w:p w:rsidR="009D0843" w:rsidRDefault="009D0843" w:rsidP="002C4601">
      <w:pPr>
        <w:pStyle w:val="KeinLeerraum"/>
        <w:rPr>
          <w:rFonts w:ascii="Tempus Sans ITC" w:hAnsi="Tempus Sans ITC"/>
          <w:lang w:val="de-CH"/>
        </w:rPr>
      </w:pPr>
      <w:r>
        <w:rPr>
          <w:rFonts w:ascii="Tempus Sans ITC" w:hAnsi="Tempus Sans ITC"/>
          <w:lang w:val="de-CH"/>
        </w:rPr>
        <w:t xml:space="preserve">Wieder den in ähnlicher Form schon oft </w:t>
      </w:r>
      <w:r w:rsidR="001E7427">
        <w:rPr>
          <w:rFonts w:ascii="Tempus Sans ITC" w:hAnsi="Tempus Sans ITC"/>
          <w:lang w:val="de-CH"/>
        </w:rPr>
        <w:t>g</w:t>
      </w:r>
      <w:r>
        <w:rPr>
          <w:rFonts w:ascii="Tempus Sans ITC" w:hAnsi="Tempus Sans ITC"/>
          <w:lang w:val="de-CH"/>
        </w:rPr>
        <w:t xml:space="preserve">eträumten </w:t>
      </w:r>
      <w:r w:rsidRPr="008C797F">
        <w:rPr>
          <w:rFonts w:ascii="Tempus Sans ITC" w:hAnsi="Tempus Sans ITC"/>
          <w:u w:val="single"/>
          <w:lang w:val="de-CH"/>
        </w:rPr>
        <w:t xml:space="preserve">Traum </w:t>
      </w:r>
      <w:r>
        <w:rPr>
          <w:rFonts w:ascii="Tempus Sans ITC" w:hAnsi="Tempus Sans ITC"/>
          <w:lang w:val="de-CH"/>
        </w:rPr>
        <w:t>geträumt, dass die Trennung von Sigrun</w:t>
      </w:r>
      <w:r w:rsidR="002B23A8">
        <w:rPr>
          <w:rFonts w:ascii="Tempus Sans ITC" w:hAnsi="Tempus Sans ITC"/>
          <w:lang w:val="de-CH"/>
        </w:rPr>
        <w:t xml:space="preserve"> </w:t>
      </w:r>
      <w:r>
        <w:rPr>
          <w:rFonts w:ascii="Tempus Sans ITC" w:hAnsi="Tempus Sans ITC"/>
          <w:lang w:val="de-CH"/>
        </w:rPr>
        <w:t>noch bevorstünde u.</w:t>
      </w:r>
      <w:r w:rsidR="001E7427">
        <w:rPr>
          <w:rFonts w:ascii="Tempus Sans ITC" w:hAnsi="Tempus Sans ITC"/>
          <w:lang w:val="de-CH"/>
        </w:rPr>
        <w:t xml:space="preserve"> </w:t>
      </w:r>
      <w:r>
        <w:rPr>
          <w:rFonts w:ascii="Tempus Sans ITC" w:hAnsi="Tempus Sans ITC"/>
          <w:lang w:val="de-CH"/>
        </w:rPr>
        <w:t>dass ich noch unter Tränen hoffe, sie zu verhindern</w:t>
      </w:r>
      <w:r w:rsidR="008C797F">
        <w:rPr>
          <w:rFonts w:ascii="Tempus Sans ITC" w:hAnsi="Tempus Sans ITC"/>
          <w:lang w:val="de-CH"/>
        </w:rPr>
        <w:t>.</w:t>
      </w:r>
    </w:p>
    <w:p w:rsidR="008C797F" w:rsidRDefault="008C797F" w:rsidP="008C797F">
      <w:pPr>
        <w:pStyle w:val="KeinLeerraum"/>
        <w:jc w:val="center"/>
        <w:rPr>
          <w:rFonts w:ascii="Tempus Sans ITC" w:hAnsi="Tempus Sans ITC"/>
          <w:lang w:val="de-CH"/>
        </w:rPr>
      </w:pPr>
      <w:r>
        <w:rPr>
          <w:rFonts w:ascii="Tempus Sans ITC" w:hAnsi="Tempus Sans ITC"/>
          <w:lang w:val="de-CH"/>
        </w:rPr>
        <w:t>____</w:t>
      </w:r>
    </w:p>
    <w:p w:rsidR="00B252F4" w:rsidRDefault="008C797F" w:rsidP="00B252F4">
      <w:pPr>
        <w:pStyle w:val="KeinLeerraum"/>
        <w:jc w:val="center"/>
        <w:rPr>
          <w:rFonts w:ascii="Tempus Sans ITC" w:hAnsi="Tempus Sans ITC"/>
          <w:lang w:val="de-CH"/>
        </w:rPr>
      </w:pPr>
      <w:r w:rsidRPr="008C797F">
        <w:rPr>
          <w:rFonts w:ascii="Tempus Sans ITC" w:hAnsi="Tempus Sans ITC"/>
          <w:u w:val="single"/>
          <w:lang w:val="de-CH"/>
        </w:rPr>
        <w:t>Norma</w:t>
      </w:r>
      <w:r>
        <w:rPr>
          <w:rFonts w:ascii="Tempus Sans ITC" w:hAnsi="Tempus Sans ITC"/>
          <w:lang w:val="de-CH"/>
        </w:rPr>
        <w:t xml:space="preserve"> nachts in einem elenden Zimmer.</w:t>
      </w:r>
    </w:p>
    <w:p w:rsidR="008C797F" w:rsidRDefault="008C797F" w:rsidP="002C4601">
      <w:pPr>
        <w:pStyle w:val="KeinLeerraum"/>
        <w:rPr>
          <w:rFonts w:ascii="Tempus Sans ITC" w:hAnsi="Tempus Sans ITC"/>
          <w:lang w:val="de-CH"/>
        </w:rPr>
      </w:pPr>
      <w:r>
        <w:rPr>
          <w:rFonts w:ascii="Tempus Sans ITC" w:hAnsi="Tempus Sans ITC"/>
          <w:lang w:val="de-CH"/>
        </w:rPr>
        <w:t>Draussen Mondnacht</w:t>
      </w:r>
      <w:r w:rsidR="00B252F4">
        <w:rPr>
          <w:rFonts w:ascii="Tempus Sans ITC" w:hAnsi="Tempus Sans ITC"/>
          <w:lang w:val="de-CH"/>
        </w:rPr>
        <w:t>;</w:t>
      </w:r>
      <w:r>
        <w:rPr>
          <w:rFonts w:ascii="Tempus Sans ITC" w:hAnsi="Tempus Sans ITC"/>
          <w:lang w:val="de-CH"/>
        </w:rPr>
        <w:t xml:space="preserve"> mit bellender Stimme stösst eine wahrscheinlich Irre dauernd die Namen der Wochentage aus. Im Morgengrauen in Fossanova aufgebrochen. Weg oft durch Viehkoppeln u. mit Büffelherden. Gefährlich aussehende Tiere, ziemlich niedrig aber schwergebaut, ganz schwarz</w:t>
      </w:r>
      <w:r w:rsidR="00B252F4">
        <w:rPr>
          <w:rFonts w:ascii="Tempus Sans ITC" w:hAnsi="Tempus Sans ITC"/>
          <w:lang w:val="de-CH"/>
        </w:rPr>
        <w:t>,</w:t>
      </w:r>
      <w:r>
        <w:rPr>
          <w:rFonts w:ascii="Tempus Sans ITC" w:hAnsi="Tempus Sans ITC"/>
          <w:lang w:val="de-CH"/>
        </w:rPr>
        <w:t xml:space="preserve"> schauen eine</w:t>
      </w:r>
      <w:r w:rsidR="00B252F4">
        <w:rPr>
          <w:rFonts w:ascii="Tempus Sans ITC" w:hAnsi="Tempus Sans ITC"/>
          <w:lang w:val="de-CH"/>
        </w:rPr>
        <w:t>n</w:t>
      </w:r>
      <w:r>
        <w:rPr>
          <w:rFonts w:ascii="Tempus Sans ITC" w:hAnsi="Tempus Sans ITC"/>
          <w:lang w:val="de-CH"/>
        </w:rPr>
        <w:t>, da sie den Kopf so tief tragen, gleichsam tückisch von unten an.</w:t>
      </w:r>
    </w:p>
    <w:p w:rsidR="008C797F" w:rsidRDefault="008C797F" w:rsidP="002C4601">
      <w:pPr>
        <w:pStyle w:val="KeinLeerraum"/>
        <w:rPr>
          <w:rFonts w:ascii="Tempus Sans ITC" w:hAnsi="Tempus Sans ITC"/>
          <w:lang w:val="de-CH"/>
        </w:rPr>
      </w:pPr>
      <w:r>
        <w:rPr>
          <w:rFonts w:ascii="Tempus Sans ITC" w:hAnsi="Tempus Sans ITC"/>
          <w:lang w:val="de-CH"/>
        </w:rPr>
        <w:t>Die Stiere tragen einen Messingring durch die Nase. Ein Hirte fragte mich, ob ich Angst hätte, ich sagte „Nein“. Hatte aber doch, wie schon seinerzeit Gregorovius.</w:t>
      </w:r>
    </w:p>
    <w:p w:rsidR="008C797F" w:rsidRDefault="008C797F" w:rsidP="002C4601">
      <w:pPr>
        <w:pStyle w:val="KeinLeerraum"/>
        <w:rPr>
          <w:rFonts w:ascii="Tempus Sans ITC" w:hAnsi="Tempus Sans ITC"/>
          <w:lang w:val="de-CH"/>
        </w:rPr>
      </w:pPr>
      <w:r>
        <w:rPr>
          <w:rFonts w:ascii="Tempus Sans ITC" w:hAnsi="Tempus Sans ITC"/>
          <w:lang w:val="de-CH"/>
        </w:rPr>
        <w:t>Frühstück vom Feigenbaum.</w:t>
      </w:r>
    </w:p>
    <w:p w:rsidR="008C797F" w:rsidRDefault="008C797F" w:rsidP="002C4601">
      <w:pPr>
        <w:pStyle w:val="KeinLeerraum"/>
        <w:rPr>
          <w:rFonts w:ascii="Tempus Sans ITC" w:hAnsi="Tempus Sans ITC"/>
          <w:lang w:val="de-CH"/>
        </w:rPr>
      </w:pPr>
      <w:r>
        <w:rPr>
          <w:rFonts w:ascii="Tempus Sans ITC" w:hAnsi="Tempus Sans ITC"/>
          <w:lang w:val="de-CH"/>
        </w:rPr>
        <w:t>Biss dann in eine Kaktusfeige, wovon ich noch jetzt den Mund voller Stacheln habe.</w:t>
      </w:r>
      <w:r w:rsidR="00F74E64">
        <w:rPr>
          <w:rFonts w:ascii="Tempus Sans ITC" w:hAnsi="Tempus Sans ITC"/>
          <w:lang w:val="de-CH"/>
        </w:rPr>
        <w:t xml:space="preserve"> </w:t>
      </w:r>
      <w:r>
        <w:rPr>
          <w:rFonts w:ascii="Tempus Sans ITC" w:hAnsi="Tempus Sans ITC"/>
          <w:lang w:val="de-CH"/>
        </w:rPr>
        <w:t>Höchst unangenehm.</w:t>
      </w:r>
    </w:p>
    <w:p w:rsidR="00D9292F" w:rsidRDefault="008C797F" w:rsidP="002C4601">
      <w:pPr>
        <w:pStyle w:val="KeinLeerraum"/>
        <w:rPr>
          <w:rFonts w:ascii="Tempus Sans ITC" w:hAnsi="Tempus Sans ITC"/>
          <w:lang w:val="de-CH"/>
        </w:rPr>
      </w:pPr>
      <w:r>
        <w:rPr>
          <w:rFonts w:ascii="Tempus Sans ITC" w:hAnsi="Tempus Sans ITC"/>
          <w:lang w:val="de-CH"/>
        </w:rPr>
        <w:t>Immer am Rande des Gebirges entlang</w:t>
      </w:r>
      <w:r w:rsidR="00D9292F">
        <w:rPr>
          <w:rFonts w:ascii="Tempus Sans ITC" w:hAnsi="Tempus Sans ITC"/>
          <w:lang w:val="de-CH"/>
        </w:rPr>
        <w:t>. Links die pontinische Ebene mit Wiesen, Wassergräben u. herrlichen Steineichen.</w:t>
      </w:r>
    </w:p>
    <w:p w:rsidR="00D9292F" w:rsidRDefault="00D9292F" w:rsidP="002C4601">
      <w:pPr>
        <w:pStyle w:val="KeinLeerraum"/>
        <w:rPr>
          <w:rFonts w:ascii="Tempus Sans ITC" w:hAnsi="Tempus Sans ITC"/>
          <w:lang w:val="de-CH"/>
        </w:rPr>
      </w:pPr>
      <w:r>
        <w:rPr>
          <w:rFonts w:ascii="Tempus Sans ITC" w:hAnsi="Tempus Sans ITC"/>
          <w:lang w:val="de-CH"/>
        </w:rPr>
        <w:lastRenderedPageBreak/>
        <w:t>Nach Sessa hinaufgestiegen, dort Kaffee. Weiter eine unglaublich schöne Strasse nach der Abtei…</w:t>
      </w:r>
      <w:r w:rsidR="002B23A8">
        <w:rPr>
          <w:rStyle w:val="Funotenzeichen"/>
          <w:rFonts w:ascii="Tempus Sans ITC" w:hAnsi="Tempus Sans ITC"/>
          <w:lang w:val="de-CH"/>
        </w:rPr>
        <w:footnoteReference w:id="19"/>
      </w:r>
      <w:r>
        <w:rPr>
          <w:rFonts w:ascii="Tempus Sans ITC" w:hAnsi="Tempus Sans ITC"/>
          <w:lang w:val="de-CH"/>
        </w:rPr>
        <w:t xml:space="preserve"> Verkleinerte, vereinfachte u. gleichsam geleckte Ausgabe von Fossa Nova. Fremde</w:t>
      </w:r>
      <w:r w:rsidR="00B252F4">
        <w:rPr>
          <w:rFonts w:ascii="Tempus Sans ITC" w:hAnsi="Tempus Sans ITC"/>
          <w:lang w:val="de-CH"/>
        </w:rPr>
        <w:t>.</w:t>
      </w:r>
      <w:r>
        <w:rPr>
          <w:rFonts w:ascii="Tempus Sans ITC" w:hAnsi="Tempus Sans ITC"/>
          <w:lang w:val="de-CH"/>
        </w:rPr>
        <w:t xml:space="preserve"> </w:t>
      </w:r>
      <w:r w:rsidR="00B252F4">
        <w:rPr>
          <w:rFonts w:ascii="Tempus Sans ITC" w:hAnsi="Tempus Sans ITC"/>
          <w:lang w:val="de-CH"/>
        </w:rPr>
        <w:t>K</w:t>
      </w:r>
      <w:r>
        <w:rPr>
          <w:rFonts w:ascii="Tempus Sans ITC" w:hAnsi="Tempus Sans ITC"/>
          <w:lang w:val="de-CH"/>
        </w:rPr>
        <w:t>eine Stimmung.</w:t>
      </w:r>
    </w:p>
    <w:p w:rsidR="00D9292F" w:rsidRDefault="00D9292F" w:rsidP="002C4601">
      <w:pPr>
        <w:pStyle w:val="KeinLeerraum"/>
        <w:rPr>
          <w:rFonts w:ascii="Tempus Sans ITC" w:hAnsi="Tempus Sans ITC"/>
          <w:lang w:val="de-CH"/>
        </w:rPr>
      </w:pPr>
      <w:r>
        <w:rPr>
          <w:rFonts w:ascii="Tempus Sans ITC" w:hAnsi="Tempus Sans ITC"/>
          <w:lang w:val="de-CH"/>
        </w:rPr>
        <w:t>Rast vor einer Höhle am Beginn des Steiges nach Norma hinauf.</w:t>
      </w:r>
    </w:p>
    <w:p w:rsidR="008C797F" w:rsidRDefault="00D9292F" w:rsidP="002C4601">
      <w:pPr>
        <w:pStyle w:val="KeinLeerraum"/>
        <w:rPr>
          <w:rFonts w:ascii="Tempus Sans ITC" w:hAnsi="Tempus Sans ITC"/>
          <w:lang w:val="de-CH"/>
        </w:rPr>
      </w:pPr>
      <w:r>
        <w:rPr>
          <w:rFonts w:ascii="Tempus Sans ITC" w:hAnsi="Tempus Sans ITC"/>
          <w:lang w:val="de-CH"/>
        </w:rPr>
        <w:t>Norma elendes Dorf. Alle Leute, zumindest alle Männer sonntäglich auf der Strasse herumlungernd. Gegen Abend – zu den Ruinen von Norba. Eine Hochfläche mit einem Umfang von 3-4 Kilometern, von mächtigen polygonalen Mauern umgeben.</w:t>
      </w:r>
      <w:r w:rsidR="008C797F">
        <w:rPr>
          <w:rFonts w:ascii="Tempus Sans ITC" w:hAnsi="Tempus Sans ITC"/>
          <w:lang w:val="de-CH"/>
        </w:rPr>
        <w:t xml:space="preserve"> </w:t>
      </w:r>
      <w:r w:rsidR="0017392F">
        <w:rPr>
          <w:rFonts w:ascii="Tempus Sans ITC" w:hAnsi="Tempus Sans ITC"/>
          <w:lang w:val="de-CH"/>
        </w:rPr>
        <w:t>Riesige Steine</w:t>
      </w:r>
      <w:r w:rsidR="00F85BA8">
        <w:rPr>
          <w:rFonts w:ascii="Tempus Sans ITC" w:hAnsi="Tempus Sans ITC"/>
          <w:lang w:val="de-CH"/>
        </w:rPr>
        <w:t>,</w:t>
      </w:r>
      <w:r w:rsidR="0017392F">
        <w:rPr>
          <w:rFonts w:ascii="Tempus Sans ITC" w:hAnsi="Tempus Sans ITC"/>
          <w:lang w:val="de-CH"/>
        </w:rPr>
        <w:t xml:space="preserve"> genau einer zum anderen passend behauen, aber unregelmässig ohne rechte Winkel. Warum keine rechten Winkel? Innen sind die Mauern bis zum Rande von  Acke</w:t>
      </w:r>
      <w:r w:rsidR="00F74E64">
        <w:rPr>
          <w:rFonts w:ascii="Tempus Sans ITC" w:hAnsi="Tempus Sans ITC"/>
          <w:lang w:val="de-CH"/>
        </w:rPr>
        <w:t>r u. Wiesen (Diestel)</w:t>
      </w:r>
      <w:r w:rsidR="001E0295">
        <w:rPr>
          <w:rFonts w:ascii="Tempus Sans ITC" w:hAnsi="Tempus Sans ITC"/>
          <w:lang w:val="de-CH"/>
        </w:rPr>
        <w:t xml:space="preserve"> </w:t>
      </w:r>
      <w:r w:rsidR="00F74E64">
        <w:rPr>
          <w:rFonts w:ascii="Tempus Sans ITC" w:hAnsi="Tempus Sans ITC"/>
          <w:lang w:val="de-CH"/>
        </w:rPr>
        <w:t>-</w:t>
      </w:r>
      <w:r w:rsidR="0017392F">
        <w:rPr>
          <w:rFonts w:ascii="Tempus Sans ITC" w:hAnsi="Tempus Sans ITC"/>
          <w:lang w:val="de-CH"/>
        </w:rPr>
        <w:t>land angefüllt. Auch innerhalb des Mauerringes mehrere Akropolen oder Tempelbasen von demselben ungeheuren Mauerwerk gebildet. Wer waren die Herren, wer die Knechte, die das alles errichtete</w:t>
      </w:r>
      <w:r w:rsidR="00F85BA8">
        <w:rPr>
          <w:rFonts w:ascii="Tempus Sans ITC" w:hAnsi="Tempus Sans ITC"/>
          <w:lang w:val="de-CH"/>
        </w:rPr>
        <w:t>n</w:t>
      </w:r>
      <w:r w:rsidR="0017392F">
        <w:rPr>
          <w:rFonts w:ascii="Tempus Sans ITC" w:hAnsi="Tempus Sans ITC"/>
          <w:lang w:val="de-CH"/>
        </w:rPr>
        <w:t>?</w:t>
      </w:r>
    </w:p>
    <w:p w:rsidR="0017392F" w:rsidRDefault="0017392F" w:rsidP="002C4601">
      <w:pPr>
        <w:pStyle w:val="KeinLeerraum"/>
        <w:rPr>
          <w:rFonts w:ascii="Tempus Sans ITC" w:hAnsi="Tempus Sans ITC"/>
          <w:lang w:val="de-CH"/>
        </w:rPr>
      </w:pPr>
      <w:r>
        <w:rPr>
          <w:rFonts w:ascii="Tempus Sans ITC" w:hAnsi="Tempus Sans ITC"/>
          <w:lang w:val="de-CH"/>
        </w:rPr>
        <w:t>Auf der Ringmauer sitzend</w:t>
      </w:r>
      <w:r w:rsidR="00F85BA8">
        <w:rPr>
          <w:rFonts w:ascii="Tempus Sans ITC" w:hAnsi="Tempus Sans ITC"/>
          <w:lang w:val="de-CH"/>
        </w:rPr>
        <w:t>,</w:t>
      </w:r>
      <w:r>
        <w:rPr>
          <w:rFonts w:ascii="Tempus Sans ITC" w:hAnsi="Tempus Sans ITC"/>
          <w:lang w:val="de-CH"/>
        </w:rPr>
        <w:t xml:space="preserve"> das auf seiner Bergkuppe höchst malerisch gegen das abendliche Gebirge liegende Norma gezeichnet.</w:t>
      </w:r>
    </w:p>
    <w:p w:rsidR="00F85BA8" w:rsidRDefault="00F85BA8" w:rsidP="002C4601">
      <w:pPr>
        <w:pStyle w:val="KeinLeerraum"/>
        <w:rPr>
          <w:rFonts w:ascii="Tempus Sans ITC" w:hAnsi="Tempus Sans ITC"/>
          <w:u w:val="single"/>
          <w:lang w:val="de-CH"/>
        </w:rPr>
      </w:pPr>
    </w:p>
    <w:p w:rsidR="002D44F3" w:rsidRDefault="002C37D6" w:rsidP="002C4601">
      <w:pPr>
        <w:pStyle w:val="KeinLeerraum"/>
        <w:rPr>
          <w:rFonts w:ascii="Tempus Sans ITC" w:hAnsi="Tempus Sans ITC"/>
          <w:lang w:val="de-CH"/>
        </w:rPr>
      </w:pPr>
      <w:r w:rsidRPr="002C37D6">
        <w:rPr>
          <w:rFonts w:ascii="Tempus Sans ITC" w:hAnsi="Tempus Sans ITC"/>
          <w:u w:val="single"/>
          <w:lang w:val="de-CH"/>
        </w:rPr>
        <w:t>1</w:t>
      </w:r>
      <w:r>
        <w:rPr>
          <w:rFonts w:ascii="Tempus Sans ITC" w:hAnsi="Tempus Sans ITC"/>
          <w:u w:val="single"/>
          <w:lang w:val="de-CH"/>
        </w:rPr>
        <w:t>.</w:t>
      </w:r>
      <w:r w:rsidRPr="002C37D6">
        <w:rPr>
          <w:rFonts w:ascii="Tempus Sans ITC" w:hAnsi="Tempus Sans ITC"/>
          <w:u w:val="single"/>
          <w:lang w:val="de-CH"/>
        </w:rPr>
        <w:t xml:space="preserve"> Traum</w:t>
      </w:r>
      <w:r>
        <w:rPr>
          <w:rFonts w:ascii="Tempus Sans ITC" w:hAnsi="Tempus Sans ITC"/>
          <w:lang w:val="de-CH"/>
        </w:rPr>
        <w:t xml:space="preserve">: </w:t>
      </w:r>
    </w:p>
    <w:p w:rsidR="002C37D6" w:rsidRDefault="002C37D6" w:rsidP="002C4601">
      <w:pPr>
        <w:pStyle w:val="KeinLeerraum"/>
        <w:rPr>
          <w:rFonts w:ascii="Tempus Sans ITC" w:hAnsi="Tempus Sans ITC"/>
          <w:lang w:val="de-CH"/>
        </w:rPr>
      </w:pPr>
      <w:r>
        <w:rPr>
          <w:rFonts w:ascii="Tempus Sans ITC" w:hAnsi="Tempus Sans ITC"/>
          <w:lang w:val="de-CH"/>
        </w:rPr>
        <w:t>Ich hatte auf einem Ausflug oder einer Gesellschaft E(va) und ihre Verwandten dadurch verstimmt, dass ich mich mit einem anderen Mädchen unterhalten hatte</w:t>
      </w:r>
      <w:r w:rsidR="00F85BA8">
        <w:rPr>
          <w:rFonts w:ascii="Tempus Sans ITC" w:hAnsi="Tempus Sans ITC"/>
          <w:lang w:val="de-CH"/>
        </w:rPr>
        <w:t>,</w:t>
      </w:r>
      <w:r>
        <w:rPr>
          <w:rFonts w:ascii="Tempus Sans ITC" w:hAnsi="Tempus Sans ITC"/>
          <w:lang w:val="de-CH"/>
        </w:rPr>
        <w:t xml:space="preserve"> ohne ei</w:t>
      </w:r>
      <w:r w:rsidR="001C4AD8">
        <w:rPr>
          <w:rFonts w:ascii="Tempus Sans ITC" w:hAnsi="Tempus Sans ITC"/>
          <w:lang w:val="de-CH"/>
        </w:rPr>
        <w:t>g</w:t>
      </w:r>
      <w:r>
        <w:rPr>
          <w:rFonts w:ascii="Tempus Sans ITC" w:hAnsi="Tempus Sans ITC"/>
          <w:lang w:val="de-CH"/>
        </w:rPr>
        <w:t>entlich</w:t>
      </w:r>
      <w:r w:rsidR="001C4AD8">
        <w:rPr>
          <w:rFonts w:ascii="Tempus Sans ITC" w:hAnsi="Tempus Sans ITC"/>
          <w:lang w:val="de-CH"/>
        </w:rPr>
        <w:t xml:space="preserve"> </w:t>
      </w:r>
      <w:r>
        <w:rPr>
          <w:rFonts w:ascii="Tempus Sans ITC" w:hAnsi="Tempus Sans ITC"/>
          <w:lang w:val="de-CH"/>
        </w:rPr>
        <w:t xml:space="preserve">E. </w:t>
      </w:r>
      <w:r w:rsidR="00F85BA8">
        <w:rPr>
          <w:rFonts w:ascii="Tempus Sans ITC" w:hAnsi="Tempus Sans ITC"/>
          <w:lang w:val="de-CH"/>
        </w:rPr>
        <w:t>d</w:t>
      </w:r>
      <w:r>
        <w:rPr>
          <w:rFonts w:ascii="Tempus Sans ITC" w:hAnsi="Tempus Sans ITC"/>
          <w:lang w:val="de-CH"/>
        </w:rPr>
        <w:t>abei vergessen zu haben. Ich versuchte E. zu versöhnen.</w:t>
      </w:r>
    </w:p>
    <w:p w:rsidR="002D44F3" w:rsidRDefault="002C37D6" w:rsidP="002C4601">
      <w:pPr>
        <w:pStyle w:val="KeinLeerraum"/>
        <w:rPr>
          <w:rFonts w:ascii="Tempus Sans ITC" w:hAnsi="Tempus Sans ITC"/>
          <w:lang w:val="de-CH"/>
        </w:rPr>
      </w:pPr>
      <w:r w:rsidRPr="002C37D6">
        <w:rPr>
          <w:rFonts w:ascii="Tempus Sans ITC" w:hAnsi="Tempus Sans ITC"/>
          <w:u w:val="single"/>
          <w:lang w:val="de-CH"/>
        </w:rPr>
        <w:t>2. Traum</w:t>
      </w:r>
      <w:r>
        <w:rPr>
          <w:rFonts w:ascii="Tempus Sans ITC" w:hAnsi="Tempus Sans ITC"/>
          <w:lang w:val="de-CH"/>
        </w:rPr>
        <w:t xml:space="preserve">: </w:t>
      </w:r>
    </w:p>
    <w:p w:rsidR="002C37D6" w:rsidRDefault="002C37D6" w:rsidP="002C4601">
      <w:pPr>
        <w:pStyle w:val="KeinLeerraum"/>
        <w:rPr>
          <w:rFonts w:ascii="Tempus Sans ITC" w:hAnsi="Tempus Sans ITC"/>
          <w:lang w:val="de-CH"/>
        </w:rPr>
      </w:pPr>
      <w:r>
        <w:rPr>
          <w:rFonts w:ascii="Tempus Sans ITC" w:hAnsi="Tempus Sans ITC"/>
          <w:lang w:val="de-CH"/>
        </w:rPr>
        <w:t>Ich ha</w:t>
      </w:r>
      <w:r w:rsidR="001C4AD8">
        <w:rPr>
          <w:rFonts w:ascii="Tempus Sans ITC" w:hAnsi="Tempus Sans ITC"/>
          <w:lang w:val="de-CH"/>
        </w:rPr>
        <w:t>t</w:t>
      </w:r>
      <w:r>
        <w:rPr>
          <w:rFonts w:ascii="Tempus Sans ITC" w:hAnsi="Tempus Sans ITC"/>
          <w:lang w:val="de-CH"/>
        </w:rPr>
        <w:t>te mich zum Anwalt dreier junger Freunde, wohl Schüler einer Schule gemacht, in der Trinken strafbar war. Die drei hatten ihre kleine Sünde durch mich gestehen lassen u. um Verzeihung gebeten. Der polizeiähnliche  Mensch, Angestellter der Schule, bestrafte die drei trotzdem. Ich machte ihm Vorstellungen, wie falsch das sei.</w:t>
      </w:r>
    </w:p>
    <w:p w:rsidR="002C37D6" w:rsidRDefault="002C37D6" w:rsidP="002C4601">
      <w:pPr>
        <w:pStyle w:val="KeinLeerraum"/>
        <w:rPr>
          <w:rFonts w:ascii="Tempus Sans ITC" w:hAnsi="Tempus Sans ITC"/>
          <w:lang w:val="de-CH"/>
        </w:rPr>
      </w:pPr>
    </w:p>
    <w:p w:rsidR="002C37D6" w:rsidRDefault="002C37D6" w:rsidP="00D7189C">
      <w:pPr>
        <w:pStyle w:val="KeinLeerraum"/>
        <w:jc w:val="center"/>
        <w:rPr>
          <w:rFonts w:ascii="Tempus Sans ITC" w:hAnsi="Tempus Sans ITC"/>
          <w:lang w:val="de-CH"/>
        </w:rPr>
      </w:pPr>
      <w:r>
        <w:rPr>
          <w:rFonts w:ascii="Tempus Sans ITC" w:hAnsi="Tempus Sans ITC"/>
          <w:lang w:val="de-CH"/>
        </w:rPr>
        <w:t>Rom 12.X 65, 3.40</w:t>
      </w:r>
    </w:p>
    <w:p w:rsidR="002D44F3" w:rsidRDefault="002C37D6" w:rsidP="002C4601">
      <w:pPr>
        <w:pStyle w:val="KeinLeerraum"/>
        <w:rPr>
          <w:rFonts w:ascii="Tempus Sans ITC" w:hAnsi="Tempus Sans ITC"/>
          <w:lang w:val="de-CH"/>
        </w:rPr>
      </w:pPr>
      <w:r w:rsidRPr="002B23A8">
        <w:rPr>
          <w:rFonts w:ascii="Tempus Sans ITC" w:hAnsi="Tempus Sans ITC"/>
          <w:u w:val="single"/>
          <w:lang w:val="de-CH"/>
        </w:rPr>
        <w:t>Traum:</w:t>
      </w:r>
      <w:r>
        <w:rPr>
          <w:rFonts w:ascii="Tempus Sans ITC" w:hAnsi="Tempus Sans ITC"/>
          <w:lang w:val="de-CH"/>
        </w:rPr>
        <w:t xml:space="preserve"> </w:t>
      </w:r>
    </w:p>
    <w:p w:rsidR="002C37D6" w:rsidRDefault="002C37D6" w:rsidP="002C4601">
      <w:pPr>
        <w:pStyle w:val="KeinLeerraum"/>
        <w:rPr>
          <w:rFonts w:ascii="Tempus Sans ITC" w:hAnsi="Tempus Sans ITC"/>
          <w:lang w:val="de-CH"/>
        </w:rPr>
      </w:pPr>
      <w:r>
        <w:rPr>
          <w:rFonts w:ascii="Tempus Sans ITC" w:hAnsi="Tempus Sans ITC"/>
          <w:lang w:val="de-CH"/>
        </w:rPr>
        <w:t>Angelikas 1. Schultag</w:t>
      </w:r>
      <w:r w:rsidR="005B01FA">
        <w:rPr>
          <w:rFonts w:ascii="Tempus Sans ITC" w:hAnsi="Tempus Sans ITC"/>
          <w:lang w:val="de-CH"/>
        </w:rPr>
        <w:t xml:space="preserve"> nach </w:t>
      </w:r>
      <w:r w:rsidR="002D44F3">
        <w:rPr>
          <w:rFonts w:ascii="Tempus Sans ITC" w:hAnsi="Tempus Sans ITC"/>
          <w:lang w:val="de-CH"/>
        </w:rPr>
        <w:t xml:space="preserve">den </w:t>
      </w:r>
      <w:r w:rsidR="005B01FA">
        <w:rPr>
          <w:rFonts w:ascii="Tempus Sans ITC" w:hAnsi="Tempus Sans ITC"/>
          <w:lang w:val="de-CH"/>
        </w:rPr>
        <w:t xml:space="preserve">Ferien. Ich sollte sie zur Schule bringen. Auf dem Schulweg zum Drogisten Hermann, der schlechte Eier verkauft hatte. Das </w:t>
      </w:r>
      <w:r w:rsidR="002D44F3">
        <w:rPr>
          <w:rFonts w:ascii="Tempus Sans ITC" w:hAnsi="Tempus Sans ITC"/>
          <w:lang w:val="de-CH"/>
        </w:rPr>
        <w:t>Ganze</w:t>
      </w:r>
      <w:r w:rsidR="005B01FA">
        <w:rPr>
          <w:rFonts w:ascii="Tempus Sans ITC" w:hAnsi="Tempus Sans ITC"/>
          <w:lang w:val="de-CH"/>
        </w:rPr>
        <w:t xml:space="preserve"> nach Breslau in die Gegend der Kaiser-Wilhelmstrasse unweit unserer Wohnung versetzt.</w:t>
      </w:r>
    </w:p>
    <w:p w:rsidR="005B01FA" w:rsidRDefault="005B01FA" w:rsidP="005B01FA">
      <w:pPr>
        <w:pStyle w:val="KeinLeerraum"/>
        <w:jc w:val="center"/>
        <w:rPr>
          <w:rFonts w:ascii="Tempus Sans ITC" w:hAnsi="Tempus Sans ITC"/>
          <w:lang w:val="de-CH"/>
        </w:rPr>
      </w:pPr>
      <w:r>
        <w:rPr>
          <w:rFonts w:ascii="Tempus Sans ITC" w:hAnsi="Tempus Sans ITC"/>
          <w:lang w:val="de-CH"/>
        </w:rPr>
        <w:softHyphen/>
      </w:r>
      <w:r>
        <w:rPr>
          <w:rFonts w:ascii="Tempus Sans ITC" w:hAnsi="Tempus Sans ITC"/>
          <w:lang w:val="de-CH"/>
        </w:rPr>
        <w:softHyphen/>
      </w:r>
      <w:r>
        <w:rPr>
          <w:rFonts w:ascii="Tempus Sans ITC" w:hAnsi="Tempus Sans ITC"/>
          <w:lang w:val="de-CH"/>
        </w:rPr>
        <w:softHyphen/>
      </w:r>
      <w:r>
        <w:rPr>
          <w:rFonts w:ascii="Tempus Sans ITC" w:hAnsi="Tempus Sans ITC"/>
          <w:lang w:val="de-CH"/>
        </w:rPr>
        <w:softHyphen/>
        <w:t>____</w:t>
      </w:r>
    </w:p>
    <w:p w:rsidR="005B01FA" w:rsidRDefault="005B01FA" w:rsidP="002C4601">
      <w:pPr>
        <w:pStyle w:val="KeinLeerraum"/>
        <w:rPr>
          <w:rFonts w:ascii="Tempus Sans ITC" w:hAnsi="Tempus Sans ITC"/>
          <w:lang w:val="de-CH"/>
        </w:rPr>
      </w:pPr>
      <w:r>
        <w:rPr>
          <w:rFonts w:ascii="Tempus Sans ITC" w:hAnsi="Tempus Sans ITC"/>
          <w:lang w:val="de-CH"/>
        </w:rPr>
        <w:t>Aus meinem schmutzigen kleinen Zimmer in Norma wiederum bei Morgengrauen aufgebrochen. Weg nach Cori. Ein Stück bergauf ging ich mit einem Eselreiter zusammen, einem Bauern, der auf sein Feld wollte. Im Ebenen ging der Esel ebenso</w:t>
      </w:r>
      <w:r w:rsidR="00764F4A">
        <w:rPr>
          <w:rFonts w:ascii="Tempus Sans ITC" w:hAnsi="Tempus Sans ITC"/>
          <w:lang w:val="de-CH"/>
        </w:rPr>
        <w:t xml:space="preserve"> </w:t>
      </w:r>
      <w:r>
        <w:rPr>
          <w:rFonts w:ascii="Tempus Sans ITC" w:hAnsi="Tempus Sans ITC"/>
          <w:lang w:val="de-CH"/>
        </w:rPr>
        <w:t>schnell wie ich, bergauf fast schneller.</w:t>
      </w:r>
    </w:p>
    <w:p w:rsidR="005B01FA" w:rsidRDefault="005B01FA" w:rsidP="002C4601">
      <w:pPr>
        <w:pStyle w:val="KeinLeerraum"/>
        <w:rPr>
          <w:rFonts w:ascii="Tempus Sans ITC" w:hAnsi="Tempus Sans ITC"/>
          <w:lang w:val="de-CH"/>
        </w:rPr>
      </w:pPr>
      <w:r>
        <w:rPr>
          <w:rFonts w:ascii="Tempus Sans ITC" w:hAnsi="Tempus Sans ITC"/>
          <w:lang w:val="de-CH"/>
        </w:rPr>
        <w:t>Grossartige einsame Berglandschaft. Schafherden, kleine Rinderherden, grosshörnige weisse Tiere. Ziegenherden, die Ziegen so gross wie ein Kalb.</w:t>
      </w:r>
    </w:p>
    <w:p w:rsidR="005B01FA" w:rsidRDefault="005B01FA" w:rsidP="002C4601">
      <w:pPr>
        <w:pStyle w:val="KeinLeerraum"/>
        <w:rPr>
          <w:rFonts w:ascii="Tempus Sans ITC" w:hAnsi="Tempus Sans ITC"/>
          <w:lang w:val="de-CH"/>
        </w:rPr>
      </w:pPr>
      <w:r>
        <w:rPr>
          <w:rFonts w:ascii="Tempus Sans ITC" w:hAnsi="Tempus Sans ITC"/>
          <w:lang w:val="de-CH"/>
        </w:rPr>
        <w:t>Weg verloren. Sehr anstrengendes bergauf-bergab. In Cori nur den bekannten Tempel angesehen. Recht schön, an die verlängerten Dorischen Säulen muss man sich erst gewöhnen. Zyklopenmauern.</w:t>
      </w:r>
    </w:p>
    <w:p w:rsidR="005B01FA" w:rsidRDefault="005B01FA" w:rsidP="002C4601">
      <w:pPr>
        <w:pStyle w:val="KeinLeerraum"/>
        <w:rPr>
          <w:rFonts w:ascii="Tempus Sans ITC" w:hAnsi="Tempus Sans ITC"/>
          <w:lang w:val="de-CH"/>
        </w:rPr>
      </w:pPr>
      <w:r w:rsidRPr="00CB2CFD">
        <w:rPr>
          <w:rFonts w:ascii="Tempus Sans ITC" w:hAnsi="Tempus Sans ITC"/>
          <w:lang w:val="de-CH"/>
        </w:rPr>
        <w:t>Über Rocca Massima nach Segni.</w:t>
      </w:r>
      <w:r w:rsidR="00250B32" w:rsidRPr="00CB2CFD">
        <w:rPr>
          <w:rFonts w:ascii="Tempus Sans ITC" w:hAnsi="Tempus Sans ITC"/>
          <w:lang w:val="de-CH"/>
        </w:rPr>
        <w:t xml:space="preserve"> </w:t>
      </w:r>
      <w:r w:rsidR="00250B32" w:rsidRPr="00250B32">
        <w:rPr>
          <w:rFonts w:ascii="Tempus Sans ITC" w:hAnsi="Tempus Sans ITC"/>
          <w:lang w:val="de-CH"/>
        </w:rPr>
        <w:t xml:space="preserve">Bis R.M. alpine Landschaft, Felsen mit herrlich grünen Wiesen dazwischen. </w:t>
      </w:r>
      <w:r w:rsidR="00250B32">
        <w:rPr>
          <w:rFonts w:ascii="Tempus Sans ITC" w:hAnsi="Tempus Sans ITC"/>
          <w:lang w:val="de-CH"/>
        </w:rPr>
        <w:t>Müde in Segni Zyklopenmauer angeschaut. Grossartig u. rätselhaft. In Rom 2 besorgte Briefe von Jill vorgefunden.</w:t>
      </w:r>
    </w:p>
    <w:p w:rsidR="00250B32" w:rsidRDefault="00250B32" w:rsidP="00250B32">
      <w:pPr>
        <w:pStyle w:val="KeinLeerraum"/>
        <w:jc w:val="center"/>
        <w:rPr>
          <w:rFonts w:ascii="Tempus Sans ITC" w:hAnsi="Tempus Sans ITC"/>
          <w:lang w:val="de-CH"/>
        </w:rPr>
      </w:pPr>
      <w:r>
        <w:rPr>
          <w:rFonts w:ascii="Tempus Sans ITC" w:hAnsi="Tempus Sans ITC"/>
          <w:lang w:val="de-CH"/>
        </w:rPr>
        <w:t>13.X 65</w:t>
      </w:r>
    </w:p>
    <w:p w:rsidR="00250B32" w:rsidRDefault="00250B32" w:rsidP="002C4601">
      <w:pPr>
        <w:pStyle w:val="KeinLeerraum"/>
        <w:rPr>
          <w:rFonts w:ascii="Tempus Sans ITC" w:hAnsi="Tempus Sans ITC"/>
          <w:lang w:val="de-CH"/>
        </w:rPr>
      </w:pPr>
      <w:r>
        <w:rPr>
          <w:rFonts w:ascii="Tempus Sans ITC" w:hAnsi="Tempus Sans ITC"/>
          <w:lang w:val="de-CH"/>
        </w:rPr>
        <w:t>Villa Adriana 14. Ich warte hier im Ka</w:t>
      </w:r>
      <w:r w:rsidR="00F74E64">
        <w:rPr>
          <w:rFonts w:ascii="Tempus Sans ITC" w:hAnsi="Tempus Sans ITC"/>
          <w:lang w:val="de-CH"/>
        </w:rPr>
        <w:t>f</w:t>
      </w:r>
      <w:r>
        <w:rPr>
          <w:rFonts w:ascii="Tempus Sans ITC" w:hAnsi="Tempus Sans ITC"/>
          <w:lang w:val="de-CH"/>
        </w:rPr>
        <w:t>fee bis die Sonne ein bisschen weiter gerückt ist u. die Ruinen, die ich zeichnen will</w:t>
      </w:r>
      <w:r w:rsidR="00F85BA8">
        <w:rPr>
          <w:rFonts w:ascii="Tempus Sans ITC" w:hAnsi="Tempus Sans ITC"/>
          <w:lang w:val="de-CH"/>
        </w:rPr>
        <w:t>,</w:t>
      </w:r>
      <w:r>
        <w:rPr>
          <w:rFonts w:ascii="Tempus Sans ITC" w:hAnsi="Tempus Sans ITC"/>
          <w:lang w:val="de-CH"/>
        </w:rPr>
        <w:t xml:space="preserve"> recht beleuchtet.</w:t>
      </w:r>
    </w:p>
    <w:p w:rsidR="00250B32" w:rsidRDefault="00250B32" w:rsidP="002C4601">
      <w:pPr>
        <w:pStyle w:val="KeinLeerraum"/>
        <w:rPr>
          <w:rFonts w:ascii="Tempus Sans ITC" w:hAnsi="Tempus Sans ITC"/>
          <w:lang w:val="de-CH"/>
        </w:rPr>
      </w:pPr>
      <w:r>
        <w:rPr>
          <w:rFonts w:ascii="Tempus Sans ITC" w:hAnsi="Tempus Sans ITC"/>
          <w:lang w:val="de-CH"/>
        </w:rPr>
        <w:t>Gestern herumgebummelt. Abends mit Frau Carusi u. ihrem jungen Chef gegessen. Der Chef ging bald. Frau C. spricht oft von ihrer Ehe. Ihr Mann hat sich in eine junge Freundin von Frau C. die ausserdem im selben Geschäft wie sie arbeitet, verliebt. Frau C. ist über 40.</w:t>
      </w:r>
    </w:p>
    <w:p w:rsidR="00250B32" w:rsidRDefault="00250B32" w:rsidP="002C4601">
      <w:pPr>
        <w:pStyle w:val="KeinLeerraum"/>
        <w:rPr>
          <w:rFonts w:ascii="Tempus Sans ITC" w:hAnsi="Tempus Sans ITC"/>
          <w:lang w:val="de-CH"/>
        </w:rPr>
      </w:pPr>
      <w:r>
        <w:rPr>
          <w:rFonts w:ascii="Tempus Sans ITC" w:hAnsi="Tempus Sans ITC"/>
          <w:lang w:val="de-CH"/>
        </w:rPr>
        <w:lastRenderedPageBreak/>
        <w:t>Hier in der Villa Hadriana ist es schön. Heisse Herbstsonne. Das Laub allenthalben gilbt u. rötet sich schon.</w:t>
      </w:r>
    </w:p>
    <w:p w:rsidR="00250B32" w:rsidRDefault="00250B32" w:rsidP="00250B32">
      <w:pPr>
        <w:pStyle w:val="KeinLeerraum"/>
        <w:jc w:val="center"/>
        <w:rPr>
          <w:rFonts w:ascii="Tempus Sans ITC" w:hAnsi="Tempus Sans ITC"/>
          <w:lang w:val="de-CH"/>
        </w:rPr>
      </w:pPr>
      <w:r>
        <w:rPr>
          <w:rFonts w:ascii="Tempus Sans ITC" w:hAnsi="Tempus Sans ITC"/>
          <w:lang w:val="de-CH"/>
        </w:rPr>
        <w:t>15,X</w:t>
      </w:r>
      <w:r w:rsidR="00D7189C">
        <w:rPr>
          <w:rFonts w:ascii="Tempus Sans ITC" w:hAnsi="Tempus Sans ITC"/>
          <w:lang w:val="de-CH"/>
        </w:rPr>
        <w:t xml:space="preserve"> 65</w:t>
      </w:r>
    </w:p>
    <w:p w:rsidR="00250B32" w:rsidRDefault="00250B32" w:rsidP="002C4601">
      <w:pPr>
        <w:pStyle w:val="KeinLeerraum"/>
        <w:rPr>
          <w:rFonts w:ascii="Tempus Sans ITC" w:hAnsi="Tempus Sans ITC"/>
          <w:lang w:val="de-CH"/>
        </w:rPr>
      </w:pPr>
      <w:r>
        <w:rPr>
          <w:rFonts w:ascii="Tempus Sans ITC" w:hAnsi="Tempus Sans ITC"/>
          <w:lang w:val="de-CH"/>
        </w:rPr>
        <w:t>Gestern am Palatin gezeichnet.</w:t>
      </w:r>
    </w:p>
    <w:p w:rsidR="00250B32" w:rsidRDefault="00250B32" w:rsidP="002C4601">
      <w:pPr>
        <w:pStyle w:val="KeinLeerraum"/>
        <w:rPr>
          <w:rFonts w:ascii="Tempus Sans ITC" w:hAnsi="Tempus Sans ITC"/>
          <w:lang w:val="de-CH"/>
        </w:rPr>
      </w:pPr>
      <w:r>
        <w:rPr>
          <w:rFonts w:ascii="Tempus Sans ITC" w:hAnsi="Tempus Sans ITC"/>
          <w:lang w:val="de-CH"/>
        </w:rPr>
        <w:t>Abends Cocktailparty zur Eröffnung einer Ausstellung von Teppichen, die nach Entwürfen ägyptischer Fellachenkinder gewebt sind.</w:t>
      </w:r>
    </w:p>
    <w:p w:rsidR="00250B32" w:rsidRDefault="00250B32" w:rsidP="002C4601">
      <w:pPr>
        <w:pStyle w:val="KeinLeerraum"/>
        <w:rPr>
          <w:rFonts w:ascii="Tempus Sans ITC" w:hAnsi="Tempus Sans ITC"/>
          <w:lang w:val="de-CH"/>
        </w:rPr>
      </w:pPr>
      <w:r>
        <w:rPr>
          <w:rFonts w:ascii="Tempus Sans ITC" w:hAnsi="Tempus Sans ITC"/>
          <w:lang w:val="de-CH"/>
        </w:rPr>
        <w:t xml:space="preserve">Das </w:t>
      </w:r>
      <w:r w:rsidR="00D079F3">
        <w:rPr>
          <w:rFonts w:ascii="Tempus Sans ITC" w:hAnsi="Tempus Sans ITC"/>
          <w:lang w:val="de-CH"/>
        </w:rPr>
        <w:t>Ganze</w:t>
      </w:r>
      <w:r>
        <w:rPr>
          <w:rFonts w:ascii="Tempus Sans ITC" w:hAnsi="Tempus Sans ITC"/>
          <w:lang w:val="de-CH"/>
        </w:rPr>
        <w:t xml:space="preserve"> in den Räumen der Firma Rosenthal</w:t>
      </w:r>
      <w:r w:rsidR="00051C73">
        <w:rPr>
          <w:rFonts w:ascii="Tempus Sans ITC" w:hAnsi="Tempus Sans ITC"/>
          <w:lang w:val="de-CH"/>
        </w:rPr>
        <w:t>. Die Teppiche sind wirklich eindrucksvoll. Kunst? Ich habe mit niemandem gesprochen, nur mit Frau Carusi 2-3x.</w:t>
      </w:r>
    </w:p>
    <w:p w:rsidR="00051C73" w:rsidRDefault="00051C73" w:rsidP="002C4601">
      <w:pPr>
        <w:pStyle w:val="KeinLeerraum"/>
        <w:rPr>
          <w:rFonts w:ascii="Tempus Sans ITC" w:hAnsi="Tempus Sans ITC"/>
          <w:lang w:val="de-CH"/>
        </w:rPr>
      </w:pPr>
      <w:r>
        <w:rPr>
          <w:rFonts w:ascii="Tempus Sans ITC" w:hAnsi="Tempus Sans ITC"/>
          <w:lang w:val="de-CH"/>
        </w:rPr>
        <w:t>Ich gewöhne mich mehr u. mehr an die Einsamkeit u. bin öfters heiter als traurig.</w:t>
      </w:r>
    </w:p>
    <w:p w:rsidR="00051C73" w:rsidRDefault="00051C73" w:rsidP="002C4601">
      <w:pPr>
        <w:pStyle w:val="KeinLeerraum"/>
        <w:rPr>
          <w:rFonts w:ascii="Tempus Sans ITC" w:hAnsi="Tempus Sans ITC"/>
          <w:lang w:val="de-CH"/>
        </w:rPr>
      </w:pPr>
      <w:r>
        <w:rPr>
          <w:rFonts w:ascii="Tempus Sans ITC" w:hAnsi="Tempus Sans ITC"/>
          <w:lang w:val="de-CH"/>
        </w:rPr>
        <w:t>Das bürgerliche Leben als Arzt ist mir ganz ferne gerückt.</w:t>
      </w:r>
    </w:p>
    <w:p w:rsidR="00051C73" w:rsidRDefault="00051C73" w:rsidP="002C4601">
      <w:pPr>
        <w:pStyle w:val="KeinLeerraum"/>
        <w:rPr>
          <w:rFonts w:ascii="Tempus Sans ITC" w:hAnsi="Tempus Sans ITC"/>
          <w:lang w:val="de-CH"/>
        </w:rPr>
      </w:pPr>
    </w:p>
    <w:p w:rsidR="00051C73" w:rsidRDefault="00051C73" w:rsidP="00051C73">
      <w:pPr>
        <w:pStyle w:val="KeinLeerraum"/>
        <w:jc w:val="center"/>
        <w:rPr>
          <w:rFonts w:ascii="Tempus Sans ITC" w:hAnsi="Tempus Sans ITC"/>
          <w:lang w:val="de-CH"/>
        </w:rPr>
      </w:pPr>
      <w:r>
        <w:rPr>
          <w:rFonts w:ascii="Tempus Sans ITC" w:hAnsi="Tempus Sans ITC"/>
          <w:lang w:val="de-CH"/>
        </w:rPr>
        <w:t>Sambuci abends 18.45 im Bett.</w:t>
      </w:r>
    </w:p>
    <w:p w:rsidR="00051C73" w:rsidRDefault="00051C73" w:rsidP="002C4601">
      <w:pPr>
        <w:pStyle w:val="KeinLeerraum"/>
        <w:rPr>
          <w:rFonts w:ascii="Tempus Sans ITC" w:hAnsi="Tempus Sans ITC"/>
          <w:lang w:val="de-CH"/>
        </w:rPr>
      </w:pPr>
      <w:r>
        <w:rPr>
          <w:rFonts w:ascii="Tempus Sans ITC" w:hAnsi="Tempus Sans ITC"/>
          <w:lang w:val="de-CH"/>
        </w:rPr>
        <w:t>Ein schöner stiller Herbsttag war heute. Ich lief an einem klaren Bach entlang, der wie im Riesengebirge über Felsen stürzte. Unterwegs gezeichnet.</w:t>
      </w:r>
    </w:p>
    <w:p w:rsidR="00051C73" w:rsidRDefault="00051C73" w:rsidP="002C4601">
      <w:pPr>
        <w:pStyle w:val="KeinLeerraum"/>
        <w:rPr>
          <w:rFonts w:ascii="Tempus Sans ITC" w:hAnsi="Tempus Sans ITC"/>
          <w:lang w:val="de-CH"/>
        </w:rPr>
      </w:pPr>
      <w:r>
        <w:rPr>
          <w:rFonts w:ascii="Tempus Sans ITC" w:hAnsi="Tempus Sans ITC"/>
          <w:lang w:val="de-CH"/>
        </w:rPr>
        <w:t>Sambuci gefiel mir, wie es da auf seinem Berge lag, so gut, dass ich dort blieb, obgleich es noch nicht einmal Mittag war. Ich will auf dieser Wanderung nicht so viel laufen</w:t>
      </w:r>
      <w:r w:rsidR="00D14A75">
        <w:rPr>
          <w:rFonts w:ascii="Tempus Sans ITC" w:hAnsi="Tempus Sans ITC"/>
          <w:lang w:val="de-CH"/>
        </w:rPr>
        <w:t>,</w:t>
      </w:r>
      <w:r>
        <w:rPr>
          <w:rFonts w:ascii="Tempus Sans ITC" w:hAnsi="Tempus Sans ITC"/>
          <w:lang w:val="de-CH"/>
        </w:rPr>
        <w:t xml:space="preserve"> sondern zeichnen.</w:t>
      </w:r>
    </w:p>
    <w:p w:rsidR="00051C73" w:rsidRDefault="00051C73" w:rsidP="002C4601">
      <w:pPr>
        <w:pStyle w:val="KeinLeerraum"/>
        <w:rPr>
          <w:rFonts w:ascii="Tempus Sans ITC" w:hAnsi="Tempus Sans ITC"/>
          <w:lang w:val="de-CH"/>
        </w:rPr>
      </w:pPr>
      <w:r>
        <w:rPr>
          <w:rFonts w:ascii="Tempus Sans ITC" w:hAnsi="Tempus Sans ITC"/>
          <w:lang w:val="de-CH"/>
        </w:rPr>
        <w:t>„Spaziergang“ auf steilen gerölligen Wegen durch Hecken und Dornen auf einen nahen Berg. Dort auf einem Felsen gesessen. Blaue Bergketten.</w:t>
      </w:r>
    </w:p>
    <w:p w:rsidR="00051C73" w:rsidRDefault="00051C73" w:rsidP="002C4601">
      <w:pPr>
        <w:pStyle w:val="KeinLeerraum"/>
        <w:rPr>
          <w:rFonts w:ascii="Tempus Sans ITC" w:hAnsi="Tempus Sans ITC"/>
          <w:lang w:val="de-CH"/>
        </w:rPr>
      </w:pPr>
      <w:r>
        <w:rPr>
          <w:rFonts w:ascii="Tempus Sans ITC" w:hAnsi="Tempus Sans ITC"/>
          <w:lang w:val="de-CH"/>
        </w:rPr>
        <w:t>Schöner alter, sehr gepflegter Schlosspark; dort gezeichnet</w:t>
      </w:r>
      <w:r w:rsidR="009D5513">
        <w:rPr>
          <w:rFonts w:ascii="Tempus Sans ITC" w:hAnsi="Tempus Sans ITC"/>
          <w:lang w:val="de-CH"/>
        </w:rPr>
        <w:t>. Ein Wärter brachte einen Stuhl. Mittelalterliches Städtchen, viele Esel u.</w:t>
      </w:r>
      <w:r w:rsidR="00F74E64">
        <w:rPr>
          <w:rFonts w:ascii="Tempus Sans ITC" w:hAnsi="Tempus Sans ITC"/>
          <w:lang w:val="de-CH"/>
        </w:rPr>
        <w:t xml:space="preserve"> </w:t>
      </w:r>
      <w:r w:rsidR="009D5513">
        <w:rPr>
          <w:rFonts w:ascii="Tempus Sans ITC" w:hAnsi="Tempus Sans ITC"/>
          <w:lang w:val="de-CH"/>
        </w:rPr>
        <w:t>Maultiere, viele Kinder. Harmonische Menschen.</w:t>
      </w:r>
    </w:p>
    <w:p w:rsidR="009D5513" w:rsidRDefault="009D5513" w:rsidP="002C4601">
      <w:pPr>
        <w:pStyle w:val="KeinLeerraum"/>
        <w:rPr>
          <w:rFonts w:ascii="Tempus Sans ITC" w:hAnsi="Tempus Sans ITC"/>
          <w:lang w:val="de-CH"/>
        </w:rPr>
      </w:pPr>
      <w:r>
        <w:rPr>
          <w:rFonts w:ascii="Tempus Sans ITC" w:hAnsi="Tempus Sans ITC"/>
          <w:lang w:val="de-CH"/>
        </w:rPr>
        <w:t>Ich wohne bei einer alten Frau recht billig u. besser als im Zelt, weniger</w:t>
      </w:r>
      <w:r w:rsidR="00D14A75">
        <w:rPr>
          <w:rFonts w:ascii="Tempus Sans ITC" w:hAnsi="Tempus Sans ITC"/>
          <w:lang w:val="de-CH"/>
        </w:rPr>
        <w:t>,</w:t>
      </w:r>
      <w:r>
        <w:rPr>
          <w:rFonts w:ascii="Tempus Sans ITC" w:hAnsi="Tempus Sans ITC"/>
          <w:lang w:val="de-CH"/>
        </w:rPr>
        <w:t xml:space="preserve"> weil es abends u. morgens schon kühl</w:t>
      </w:r>
      <w:r w:rsidR="00D14A75">
        <w:rPr>
          <w:rFonts w:ascii="Tempus Sans ITC" w:hAnsi="Tempus Sans ITC"/>
          <w:lang w:val="de-CH"/>
        </w:rPr>
        <w:t>,</w:t>
      </w:r>
      <w:r>
        <w:rPr>
          <w:rFonts w:ascii="Tempus Sans ITC" w:hAnsi="Tempus Sans ITC"/>
          <w:lang w:val="de-CH"/>
        </w:rPr>
        <w:t xml:space="preserve"> als weil es schon um 6 dunkel ist u. vor 6 nicht hell wird. Ich bin ganz zufrieden trotz meines Alleinseins.</w:t>
      </w:r>
    </w:p>
    <w:p w:rsidR="009D5513" w:rsidRDefault="009D5513" w:rsidP="002C4601">
      <w:pPr>
        <w:pStyle w:val="KeinLeerraum"/>
        <w:rPr>
          <w:rFonts w:ascii="Tempus Sans ITC" w:hAnsi="Tempus Sans ITC"/>
          <w:lang w:val="de-CH"/>
        </w:rPr>
      </w:pPr>
      <w:r>
        <w:rPr>
          <w:rFonts w:ascii="Tempus Sans ITC" w:hAnsi="Tempus Sans ITC"/>
          <w:lang w:val="de-CH"/>
        </w:rPr>
        <w:t>Hier ein Nonnenkloster mit reizendem schlichten</w:t>
      </w:r>
      <w:r w:rsidR="00764F4A">
        <w:rPr>
          <w:rFonts w:ascii="Tempus Sans ITC" w:hAnsi="Tempus Sans ITC"/>
          <w:lang w:val="de-CH"/>
        </w:rPr>
        <w:t>,</w:t>
      </w:r>
      <w:r w:rsidR="00D079F3">
        <w:rPr>
          <w:rFonts w:ascii="Tempus Sans ITC" w:hAnsi="Tempus Sans ITC"/>
          <w:lang w:val="de-CH"/>
        </w:rPr>
        <w:t xml:space="preserve"> </w:t>
      </w:r>
      <w:r>
        <w:rPr>
          <w:rFonts w:ascii="Tempus Sans ITC" w:hAnsi="Tempus Sans ITC"/>
          <w:lang w:val="de-CH"/>
        </w:rPr>
        <w:t>kleinen Kreuzgang.</w:t>
      </w:r>
      <w:r w:rsidR="00F74E64">
        <w:rPr>
          <w:rFonts w:ascii="Tempus Sans ITC" w:hAnsi="Tempus Sans ITC"/>
          <w:lang w:val="de-CH"/>
        </w:rPr>
        <w:t xml:space="preserve"> </w:t>
      </w:r>
      <w:r>
        <w:rPr>
          <w:rFonts w:ascii="Tempus Sans ITC" w:hAnsi="Tempus Sans ITC"/>
          <w:lang w:val="de-CH"/>
        </w:rPr>
        <w:t xml:space="preserve">Die </w:t>
      </w:r>
      <w:r w:rsidR="00F74E64">
        <w:rPr>
          <w:rFonts w:ascii="Tempus Sans ITC" w:hAnsi="Tempus Sans ITC"/>
          <w:lang w:val="de-CH"/>
        </w:rPr>
        <w:t>Äbtissin</w:t>
      </w:r>
      <w:r>
        <w:rPr>
          <w:rFonts w:ascii="Tempus Sans ITC" w:hAnsi="Tempus Sans ITC"/>
          <w:lang w:val="de-CH"/>
        </w:rPr>
        <w:t xml:space="preserve"> ganz jung, schön u. eine Dame.</w:t>
      </w:r>
    </w:p>
    <w:p w:rsidR="009D5513" w:rsidRDefault="009D5513" w:rsidP="009D5513">
      <w:pPr>
        <w:pStyle w:val="KeinLeerraum"/>
        <w:jc w:val="center"/>
        <w:rPr>
          <w:rFonts w:ascii="Tempus Sans ITC" w:hAnsi="Tempus Sans ITC"/>
          <w:lang w:val="de-CH"/>
        </w:rPr>
      </w:pPr>
      <w:r>
        <w:rPr>
          <w:rFonts w:ascii="Tempus Sans ITC" w:hAnsi="Tempus Sans ITC"/>
          <w:lang w:val="de-CH"/>
        </w:rPr>
        <w:t>Nachts.</w:t>
      </w:r>
    </w:p>
    <w:p w:rsidR="009D5513" w:rsidRDefault="009D5513" w:rsidP="002C4601">
      <w:pPr>
        <w:pStyle w:val="KeinLeerraum"/>
        <w:rPr>
          <w:rFonts w:ascii="Tempus Sans ITC" w:hAnsi="Tempus Sans ITC"/>
          <w:lang w:val="de-CH"/>
        </w:rPr>
      </w:pPr>
      <w:r w:rsidRPr="009D5513">
        <w:rPr>
          <w:rFonts w:ascii="Tempus Sans ITC" w:hAnsi="Tempus Sans ITC"/>
          <w:u w:val="single"/>
          <w:lang w:val="de-CH"/>
        </w:rPr>
        <w:t>1.Traum</w:t>
      </w:r>
      <w:r>
        <w:rPr>
          <w:rFonts w:ascii="Tempus Sans ITC" w:hAnsi="Tempus Sans ITC"/>
          <w:lang w:val="de-CH"/>
        </w:rPr>
        <w:t>: Ich fuhr in einem offenen Auto singend eine Strasse, die etwas lehmig war u. auf der plötzlich Schaufeln u. ähnliche Gerätschaften lagen, vor denen ich wohl hätte umkehren können</w:t>
      </w:r>
      <w:r w:rsidR="006B4F77">
        <w:rPr>
          <w:rFonts w:ascii="Tempus Sans ITC" w:hAnsi="Tempus Sans ITC"/>
          <w:lang w:val="de-CH"/>
        </w:rPr>
        <w:t>. Ich hielt aber nicht an, sondern fuhr links von der Strasse eine Bodenschwelle hinauf, die unter einer überhängenden Wand hinter der Baustelle wieder auf die Strasse zurückführte. Das ging sehr knapp</w:t>
      </w:r>
      <w:r w:rsidR="00F2297A">
        <w:rPr>
          <w:rFonts w:ascii="Tempus Sans ITC" w:hAnsi="Tempus Sans ITC"/>
          <w:lang w:val="de-CH"/>
        </w:rPr>
        <w:t>, ich musste aus dem fahrenden Auto hinaus u. wieder zurück auf den Sitz springen. Aber es ging, die dabeistehenden Arbeiter lachten, u. ich schaute</w:t>
      </w:r>
      <w:r w:rsidR="00D14A75">
        <w:rPr>
          <w:rFonts w:ascii="Tempus Sans ITC" w:hAnsi="Tempus Sans ITC"/>
          <w:lang w:val="de-CH"/>
        </w:rPr>
        <w:t>,</w:t>
      </w:r>
      <w:r w:rsidR="00F2297A">
        <w:rPr>
          <w:rFonts w:ascii="Tempus Sans ITC" w:hAnsi="Tempus Sans ITC"/>
          <w:lang w:val="de-CH"/>
        </w:rPr>
        <w:t xml:space="preserve"> wieder auf die Strasse geko</w:t>
      </w:r>
      <w:r w:rsidR="00F74E64">
        <w:rPr>
          <w:rFonts w:ascii="Tempus Sans ITC" w:hAnsi="Tempus Sans ITC"/>
          <w:lang w:val="de-CH"/>
        </w:rPr>
        <w:t>m</w:t>
      </w:r>
      <w:r w:rsidR="00F2297A">
        <w:rPr>
          <w:rFonts w:ascii="Tempus Sans ITC" w:hAnsi="Tempus Sans ITC"/>
          <w:lang w:val="de-CH"/>
        </w:rPr>
        <w:t>men, vergnügt zu ihnen zurück. Die Arbeiter kan</w:t>
      </w:r>
      <w:r w:rsidR="00D14A75">
        <w:rPr>
          <w:rFonts w:ascii="Tempus Sans ITC" w:hAnsi="Tempus Sans ITC"/>
          <w:lang w:val="de-CH"/>
        </w:rPr>
        <w:t>n</w:t>
      </w:r>
      <w:r w:rsidR="00F2297A">
        <w:rPr>
          <w:rFonts w:ascii="Tempus Sans ITC" w:hAnsi="Tempus Sans ITC"/>
          <w:lang w:val="de-CH"/>
        </w:rPr>
        <w:t>ten mich irgendwie.</w:t>
      </w:r>
    </w:p>
    <w:p w:rsidR="00D14A75" w:rsidRDefault="00D14A75" w:rsidP="002C4601">
      <w:pPr>
        <w:pStyle w:val="KeinLeerraum"/>
        <w:rPr>
          <w:rFonts w:ascii="Tempus Sans ITC" w:hAnsi="Tempus Sans ITC"/>
          <w:u w:val="single"/>
          <w:lang w:val="de-CH"/>
        </w:rPr>
      </w:pPr>
    </w:p>
    <w:p w:rsidR="00F2297A" w:rsidRDefault="00F2297A" w:rsidP="002C4601">
      <w:pPr>
        <w:pStyle w:val="KeinLeerraum"/>
        <w:rPr>
          <w:rFonts w:ascii="Tempus Sans ITC" w:hAnsi="Tempus Sans ITC"/>
          <w:lang w:val="de-CH"/>
        </w:rPr>
      </w:pPr>
      <w:r w:rsidRPr="00764F4A">
        <w:rPr>
          <w:rFonts w:ascii="Tempus Sans ITC" w:hAnsi="Tempus Sans ITC"/>
          <w:u w:val="single"/>
          <w:lang w:val="de-CH"/>
        </w:rPr>
        <w:t>2.Traum</w:t>
      </w:r>
      <w:r>
        <w:rPr>
          <w:rFonts w:ascii="Tempus Sans ITC" w:hAnsi="Tempus Sans ITC"/>
          <w:lang w:val="de-CH"/>
        </w:rPr>
        <w:t>: Niederlassung als Kurarzt. Sigrun hatte als Arztsc</w:t>
      </w:r>
      <w:r w:rsidR="00F74E64">
        <w:rPr>
          <w:rFonts w:ascii="Tempus Sans ITC" w:hAnsi="Tempus Sans ITC"/>
          <w:lang w:val="de-CH"/>
        </w:rPr>
        <w:t>h</w:t>
      </w:r>
      <w:r>
        <w:rPr>
          <w:rFonts w:ascii="Tempus Sans ITC" w:hAnsi="Tempus Sans ITC"/>
          <w:lang w:val="de-CH"/>
        </w:rPr>
        <w:t>ild den beschädigten Kopf einer Plastik geno</w:t>
      </w:r>
      <w:r w:rsidR="00F74E64">
        <w:rPr>
          <w:rFonts w:ascii="Tempus Sans ITC" w:hAnsi="Tempus Sans ITC"/>
          <w:lang w:val="de-CH"/>
        </w:rPr>
        <w:t>m</w:t>
      </w:r>
      <w:r>
        <w:rPr>
          <w:rFonts w:ascii="Tempus Sans ITC" w:hAnsi="Tempus Sans ITC"/>
          <w:lang w:val="de-CH"/>
        </w:rPr>
        <w:t>men u. darum eine Art Visitenkarte geklebt, was ich nicht gerade originell fand. Flaschen mit Medikamenten.</w:t>
      </w:r>
    </w:p>
    <w:p w:rsidR="00F2297A" w:rsidRDefault="00F2297A" w:rsidP="00F2297A">
      <w:pPr>
        <w:pStyle w:val="KeinLeerraum"/>
        <w:jc w:val="center"/>
        <w:rPr>
          <w:rFonts w:ascii="Tempus Sans ITC" w:hAnsi="Tempus Sans ITC"/>
          <w:lang w:val="de-CH"/>
        </w:rPr>
      </w:pPr>
      <w:r>
        <w:rPr>
          <w:rFonts w:ascii="Tempus Sans ITC" w:hAnsi="Tempus Sans ITC"/>
          <w:lang w:val="de-CH"/>
        </w:rPr>
        <w:t>____</w:t>
      </w:r>
    </w:p>
    <w:p w:rsidR="00250B32" w:rsidRDefault="00F2297A" w:rsidP="002C4601">
      <w:pPr>
        <w:pStyle w:val="KeinLeerraum"/>
        <w:rPr>
          <w:rFonts w:ascii="Tempus Sans ITC" w:hAnsi="Tempus Sans ITC"/>
          <w:lang w:val="de-CH"/>
        </w:rPr>
      </w:pPr>
      <w:r>
        <w:rPr>
          <w:rFonts w:ascii="Tempus Sans ITC" w:hAnsi="Tempus Sans ITC"/>
          <w:lang w:val="de-CH"/>
        </w:rPr>
        <w:t>Ich freue mich auf das Wandern morgen durch dieses wundervolle Bergland voller Burgen u.</w:t>
      </w:r>
      <w:r w:rsidR="00F74E64">
        <w:rPr>
          <w:rFonts w:ascii="Tempus Sans ITC" w:hAnsi="Tempus Sans ITC"/>
          <w:lang w:val="de-CH"/>
        </w:rPr>
        <w:t xml:space="preserve"> </w:t>
      </w:r>
      <w:r>
        <w:rPr>
          <w:rFonts w:ascii="Tempus Sans ITC" w:hAnsi="Tempus Sans ITC"/>
          <w:lang w:val="de-CH"/>
        </w:rPr>
        <w:t>Schlösser mit Eselreitern auf der Strasse u.</w:t>
      </w:r>
      <w:r w:rsidR="00F74E64">
        <w:rPr>
          <w:rFonts w:ascii="Tempus Sans ITC" w:hAnsi="Tempus Sans ITC"/>
          <w:lang w:val="de-CH"/>
        </w:rPr>
        <w:t xml:space="preserve"> </w:t>
      </w:r>
      <w:r>
        <w:rPr>
          <w:rFonts w:ascii="Tempus Sans ITC" w:hAnsi="Tempus Sans ITC"/>
          <w:lang w:val="de-CH"/>
        </w:rPr>
        <w:t>pflügenden Ochsen auf den Feldern</w:t>
      </w:r>
    </w:p>
    <w:p w:rsidR="00686F8B" w:rsidRDefault="00686F8B" w:rsidP="002C4601">
      <w:pPr>
        <w:pStyle w:val="KeinLeerraum"/>
        <w:rPr>
          <w:rFonts w:ascii="Tempus Sans ITC" w:hAnsi="Tempus Sans ITC"/>
          <w:lang w:val="de-CH"/>
        </w:rPr>
      </w:pPr>
    </w:p>
    <w:p w:rsidR="00F2297A" w:rsidRPr="00251750" w:rsidRDefault="00F2297A" w:rsidP="00686F8B">
      <w:pPr>
        <w:pStyle w:val="KeinLeerraum"/>
        <w:jc w:val="center"/>
        <w:rPr>
          <w:rFonts w:ascii="Tempus Sans ITC" w:hAnsi="Tempus Sans ITC"/>
          <w:lang w:val="de-CH"/>
        </w:rPr>
      </w:pPr>
      <w:r w:rsidRPr="00251750">
        <w:rPr>
          <w:rFonts w:ascii="Tempus Sans ITC" w:hAnsi="Tempus Sans ITC"/>
          <w:lang w:val="de-CH"/>
        </w:rPr>
        <w:t>17.X Ciciliano</w:t>
      </w:r>
    </w:p>
    <w:p w:rsidR="00F2297A" w:rsidRDefault="00686F8B" w:rsidP="002C4601">
      <w:pPr>
        <w:pStyle w:val="KeinLeerraum"/>
        <w:rPr>
          <w:rFonts w:ascii="Tempus Sans ITC" w:hAnsi="Tempus Sans ITC"/>
          <w:lang w:val="de-CH"/>
        </w:rPr>
      </w:pPr>
      <w:r w:rsidRPr="00251750">
        <w:rPr>
          <w:rFonts w:ascii="Tempus Sans ITC" w:hAnsi="Tempus Sans ITC"/>
          <w:lang w:val="de-CH"/>
        </w:rPr>
        <w:t xml:space="preserve">In </w:t>
      </w:r>
      <w:r w:rsidRPr="00F74E64">
        <w:rPr>
          <w:rFonts w:ascii="Tempus Sans ITC" w:hAnsi="Tempus Sans ITC"/>
          <w:lang w:val="de-CH"/>
        </w:rPr>
        <w:t>einem</w:t>
      </w:r>
      <w:r w:rsidRPr="00251750">
        <w:rPr>
          <w:rFonts w:ascii="Tempus Sans ITC" w:hAnsi="Tempus Sans ITC"/>
          <w:lang w:val="de-CH"/>
        </w:rPr>
        <w:t xml:space="preserve"> </w:t>
      </w:r>
      <w:r w:rsidR="00F74E64" w:rsidRPr="00251750">
        <w:rPr>
          <w:rFonts w:ascii="Tempus Sans ITC" w:hAnsi="Tempus Sans ITC"/>
          <w:lang w:val="de-CH"/>
        </w:rPr>
        <w:t>K</w:t>
      </w:r>
      <w:r w:rsidRPr="00251750">
        <w:rPr>
          <w:rFonts w:ascii="Tempus Sans ITC" w:hAnsi="Tempus Sans ITC"/>
          <w:lang w:val="de-CH"/>
        </w:rPr>
        <w:t xml:space="preserve">affee. </w:t>
      </w:r>
      <w:r w:rsidRPr="00686F8B">
        <w:rPr>
          <w:rFonts w:ascii="Tempus Sans ITC" w:hAnsi="Tempus Sans ITC"/>
          <w:lang w:val="de-CH"/>
        </w:rPr>
        <w:t xml:space="preserve">Es ist wie eine Höhle in die </w:t>
      </w:r>
      <w:r>
        <w:rPr>
          <w:rFonts w:ascii="Tempus Sans ITC" w:hAnsi="Tempus Sans ITC"/>
          <w:lang w:val="de-CH"/>
        </w:rPr>
        <w:t>Felsen an enger Strasse gebaut.</w:t>
      </w:r>
    </w:p>
    <w:p w:rsidR="00686F8B" w:rsidRDefault="00686F8B" w:rsidP="002C4601">
      <w:pPr>
        <w:pStyle w:val="KeinLeerraum"/>
        <w:rPr>
          <w:rFonts w:ascii="Tempus Sans ITC" w:hAnsi="Tempus Sans ITC"/>
          <w:lang w:val="de-CH"/>
        </w:rPr>
      </w:pPr>
      <w:r>
        <w:rPr>
          <w:rFonts w:ascii="Tempus Sans ITC" w:hAnsi="Tempus Sans ITC"/>
          <w:lang w:val="de-CH"/>
        </w:rPr>
        <w:t>Braune Mönche, schwarze Mönche, dicke u. dünne Mönche, andere Leute, alle lustig u. guter Dinge. Es scheint ihnen nichts zu fehlen. Ich warte auf einen Mann, der den Schlüssel zur Burg hat.</w:t>
      </w:r>
    </w:p>
    <w:p w:rsidR="00CB2CFD" w:rsidRDefault="00CB2CFD" w:rsidP="002C4601">
      <w:pPr>
        <w:pStyle w:val="KeinLeerraum"/>
        <w:rPr>
          <w:rFonts w:ascii="Tempus Sans ITC" w:hAnsi="Tempus Sans ITC"/>
          <w:lang w:val="de-CH"/>
        </w:rPr>
      </w:pPr>
      <w:r>
        <w:rPr>
          <w:rFonts w:ascii="Tempus Sans ITC" w:hAnsi="Tempus Sans ITC"/>
          <w:lang w:val="de-CH"/>
        </w:rPr>
        <w:t>Abend in S</w:t>
      </w:r>
      <w:r w:rsidR="00F74E64">
        <w:rPr>
          <w:rFonts w:ascii="Tempus Sans ITC" w:hAnsi="Tempus Sans ITC"/>
          <w:lang w:val="de-CH"/>
        </w:rPr>
        <w:t xml:space="preserve">an </w:t>
      </w:r>
      <w:r>
        <w:rPr>
          <w:rFonts w:ascii="Tempus Sans ITC" w:hAnsi="Tempus Sans ITC"/>
          <w:lang w:val="de-CH"/>
        </w:rPr>
        <w:t>Vito Romano; grosses, hässliches teures Zimmer.</w:t>
      </w:r>
    </w:p>
    <w:p w:rsidR="00CB2CFD" w:rsidRDefault="00CB2CFD" w:rsidP="002C4601">
      <w:pPr>
        <w:pStyle w:val="KeinLeerraum"/>
        <w:rPr>
          <w:rFonts w:ascii="Tempus Sans ITC" w:hAnsi="Tempus Sans ITC"/>
          <w:lang w:val="de-CH"/>
        </w:rPr>
      </w:pPr>
      <w:r>
        <w:rPr>
          <w:rFonts w:ascii="Tempus Sans ITC" w:hAnsi="Tempus Sans ITC"/>
          <w:lang w:val="de-CH"/>
        </w:rPr>
        <w:t xml:space="preserve">„Zur ewigen Ruhe betten“. In Ciciliano sah ich am abhängigen Rande eines ehemaligen Friedhofes einen grossen gewölbten Raum in dem </w:t>
      </w:r>
      <w:r w:rsidR="001C4AD8">
        <w:rPr>
          <w:rFonts w:ascii="Tempus Sans ITC" w:hAnsi="Tempus Sans ITC"/>
          <w:lang w:val="de-CH"/>
        </w:rPr>
        <w:t>zurzeit</w:t>
      </w:r>
      <w:r>
        <w:rPr>
          <w:rFonts w:ascii="Tempus Sans ITC" w:hAnsi="Tempus Sans ITC"/>
          <w:lang w:val="de-CH"/>
        </w:rPr>
        <w:t xml:space="preserve"> ein Misthaufen sich befand. In der D</w:t>
      </w:r>
      <w:r w:rsidR="00F74E64">
        <w:rPr>
          <w:rFonts w:ascii="Tempus Sans ITC" w:hAnsi="Tempus Sans ITC"/>
          <w:lang w:val="de-CH"/>
        </w:rPr>
        <w:t>e</w:t>
      </w:r>
      <w:r>
        <w:rPr>
          <w:rFonts w:ascii="Tempus Sans ITC" w:hAnsi="Tempus Sans ITC"/>
          <w:lang w:val="de-CH"/>
        </w:rPr>
        <w:t>cke des Raumes war ein Loch. Durch dieses Loch warf man früher, als der Friedhof noch benutzt wurde</w:t>
      </w:r>
      <w:r w:rsidR="00D14A75">
        <w:rPr>
          <w:rFonts w:ascii="Tempus Sans ITC" w:hAnsi="Tempus Sans ITC"/>
          <w:lang w:val="de-CH"/>
        </w:rPr>
        <w:t>,</w:t>
      </w:r>
      <w:r>
        <w:rPr>
          <w:rFonts w:ascii="Tempus Sans ITC" w:hAnsi="Tempus Sans ITC"/>
          <w:lang w:val="de-CH"/>
        </w:rPr>
        <w:t xml:space="preserve"> die </w:t>
      </w:r>
      <w:r>
        <w:rPr>
          <w:rFonts w:ascii="Tempus Sans ITC" w:hAnsi="Tempus Sans ITC"/>
          <w:lang w:val="de-CH"/>
        </w:rPr>
        <w:lastRenderedPageBreak/>
        <w:t>Gebeine der Toten, wenn diese eine</w:t>
      </w:r>
      <w:r w:rsidR="00F74E64">
        <w:rPr>
          <w:rFonts w:ascii="Tempus Sans ITC" w:hAnsi="Tempus Sans ITC"/>
          <w:lang w:val="de-CH"/>
        </w:rPr>
        <w:t xml:space="preserve"> </w:t>
      </w:r>
      <w:r>
        <w:rPr>
          <w:rFonts w:ascii="Tempus Sans ITC" w:hAnsi="Tempus Sans ITC"/>
          <w:lang w:val="de-CH"/>
        </w:rPr>
        <w:t>Weile in der Erde gelegen hatten; man nennt das wohl Ossarium.</w:t>
      </w:r>
    </w:p>
    <w:p w:rsidR="00CB2CFD" w:rsidRDefault="00CB2CFD" w:rsidP="002C4601">
      <w:pPr>
        <w:pStyle w:val="KeinLeerraum"/>
        <w:rPr>
          <w:rFonts w:ascii="Tempus Sans ITC" w:hAnsi="Tempus Sans ITC"/>
          <w:lang w:val="de-CH"/>
        </w:rPr>
      </w:pPr>
      <w:r>
        <w:rPr>
          <w:rFonts w:ascii="Tempus Sans ITC" w:hAnsi="Tempus Sans ITC"/>
          <w:lang w:val="de-CH"/>
        </w:rPr>
        <w:t>Als ich in Sambuci sass u. zeichnete, hörte ich, wie zwei Glocken abwechselnd in ver</w:t>
      </w:r>
      <w:r w:rsidR="00764F4A">
        <w:rPr>
          <w:rFonts w:ascii="Tempus Sans ITC" w:hAnsi="Tempus Sans ITC"/>
          <w:lang w:val="de-CH"/>
        </w:rPr>
        <w:t>schiedener Tonhöhe je etwa fünf</w:t>
      </w:r>
      <w:r>
        <w:rPr>
          <w:rFonts w:ascii="Tempus Sans ITC" w:hAnsi="Tempus Sans ITC"/>
          <w:lang w:val="de-CH"/>
        </w:rPr>
        <w:t>mal anschl</w:t>
      </w:r>
      <w:r w:rsidR="00D14A75">
        <w:rPr>
          <w:rFonts w:ascii="Tempus Sans ITC" w:hAnsi="Tempus Sans ITC"/>
          <w:lang w:val="de-CH"/>
        </w:rPr>
        <w:t>u</w:t>
      </w:r>
      <w:r>
        <w:rPr>
          <w:rFonts w:ascii="Tempus Sans ITC" w:hAnsi="Tempus Sans ITC"/>
          <w:lang w:val="de-CH"/>
        </w:rPr>
        <w:t>gen. Dieses monotone sich immer abwechselnde Geläut hatte etwas Deprimierendes, zugleich Aufregendes. Ich dach</w:t>
      </w:r>
      <w:r w:rsidR="00764F4A">
        <w:rPr>
          <w:rFonts w:ascii="Tempus Sans ITC" w:hAnsi="Tempus Sans ITC"/>
          <w:lang w:val="de-CH"/>
        </w:rPr>
        <w:t>t</w:t>
      </w:r>
      <w:r>
        <w:rPr>
          <w:rFonts w:ascii="Tempus Sans ITC" w:hAnsi="Tempus Sans ITC"/>
          <w:lang w:val="de-CH"/>
        </w:rPr>
        <w:t>e</w:t>
      </w:r>
      <w:r w:rsidR="00D14A75">
        <w:rPr>
          <w:rFonts w:ascii="Tempus Sans ITC" w:hAnsi="Tempus Sans ITC"/>
          <w:lang w:val="de-CH"/>
        </w:rPr>
        <w:t>,</w:t>
      </w:r>
      <w:r>
        <w:rPr>
          <w:rFonts w:ascii="Tempus Sans ITC" w:hAnsi="Tempus Sans ITC"/>
          <w:lang w:val="de-CH"/>
        </w:rPr>
        <w:t xml:space="preserve"> jemand probiert die Kirchenuhr aus. Dann aber sah ich einen Leichenzug sich nähern. Vor dem Leichenzug schritt ein Trommler</w:t>
      </w:r>
      <w:r w:rsidR="00D14A75">
        <w:rPr>
          <w:rFonts w:ascii="Tempus Sans ITC" w:hAnsi="Tempus Sans ITC"/>
          <w:lang w:val="de-CH"/>
        </w:rPr>
        <w:t>,</w:t>
      </w:r>
      <w:r>
        <w:rPr>
          <w:rFonts w:ascii="Tempus Sans ITC" w:hAnsi="Tempus Sans ITC"/>
          <w:lang w:val="de-CH"/>
        </w:rPr>
        <w:t xml:space="preserve"> der in langsam</w:t>
      </w:r>
      <w:r w:rsidR="001C4AD8">
        <w:rPr>
          <w:rFonts w:ascii="Tempus Sans ITC" w:hAnsi="Tempus Sans ITC"/>
          <w:lang w:val="de-CH"/>
        </w:rPr>
        <w:t>e</w:t>
      </w:r>
      <w:r>
        <w:rPr>
          <w:rFonts w:ascii="Tempus Sans ITC" w:hAnsi="Tempus Sans ITC"/>
          <w:lang w:val="de-CH"/>
        </w:rPr>
        <w:t>m Rhythmus auf seine Trommel schlug; auch dieses Trommeln wirkte traurig. Zusammen mit dem monotonen Geläut wurde eine sehr star</w:t>
      </w:r>
      <w:r w:rsidR="001B5453">
        <w:rPr>
          <w:rFonts w:ascii="Tempus Sans ITC" w:hAnsi="Tempus Sans ITC"/>
          <w:lang w:val="de-CH"/>
        </w:rPr>
        <w:t>ke Wirkung erzielt, wie man sie sich für ein Begräbnis nicht besser denken kann.</w:t>
      </w:r>
    </w:p>
    <w:p w:rsidR="001B5453" w:rsidRDefault="001B5453" w:rsidP="002C4601">
      <w:pPr>
        <w:pStyle w:val="KeinLeerraum"/>
        <w:rPr>
          <w:rFonts w:ascii="Tempus Sans ITC" w:hAnsi="Tempus Sans ITC"/>
          <w:lang w:val="de-CH"/>
        </w:rPr>
      </w:pPr>
      <w:r>
        <w:rPr>
          <w:rFonts w:ascii="Tempus Sans ITC" w:hAnsi="Tempus Sans ITC"/>
          <w:lang w:val="de-CH"/>
        </w:rPr>
        <w:t>Der Weg v</w:t>
      </w:r>
      <w:r w:rsidR="00F74E64">
        <w:rPr>
          <w:rFonts w:ascii="Tempus Sans ITC" w:hAnsi="Tempus Sans ITC"/>
          <w:lang w:val="de-CH"/>
        </w:rPr>
        <w:t>o</w:t>
      </w:r>
      <w:r>
        <w:rPr>
          <w:rFonts w:ascii="Tempus Sans ITC" w:hAnsi="Tempus Sans ITC"/>
          <w:lang w:val="de-CH"/>
        </w:rPr>
        <w:t>n Sambuci hierher nach St Vito war sehr schön. Ringsum allenthalben auf den Kuppen der hohen Berge Kastelle u. Städtchen</w:t>
      </w:r>
      <w:r w:rsidR="00D14A75">
        <w:rPr>
          <w:rFonts w:ascii="Tempus Sans ITC" w:hAnsi="Tempus Sans ITC"/>
          <w:lang w:val="de-CH"/>
        </w:rPr>
        <w:t>,</w:t>
      </w:r>
      <w:r>
        <w:rPr>
          <w:rFonts w:ascii="Tempus Sans ITC" w:hAnsi="Tempus Sans ITC"/>
          <w:lang w:val="de-CH"/>
        </w:rPr>
        <w:t xml:space="preserve"> braun-grau von Felsen oft kaum zu unterscheiden. Heroische Landschaft „in wundervoller Beleuchtung“</w:t>
      </w:r>
      <w:r w:rsidR="00B9256C">
        <w:rPr>
          <w:rStyle w:val="Funotenzeichen"/>
          <w:rFonts w:ascii="Tempus Sans ITC" w:hAnsi="Tempus Sans ITC"/>
          <w:lang w:val="de-CH"/>
        </w:rPr>
        <w:footnoteReference w:id="20"/>
      </w:r>
    </w:p>
    <w:p w:rsidR="00B9256C" w:rsidRDefault="00B9256C" w:rsidP="002C4601">
      <w:pPr>
        <w:pStyle w:val="KeinLeerraum"/>
        <w:rPr>
          <w:rFonts w:ascii="Tempus Sans ITC" w:hAnsi="Tempus Sans ITC"/>
          <w:lang w:val="de-CH"/>
        </w:rPr>
      </w:pPr>
      <w:r>
        <w:rPr>
          <w:rFonts w:ascii="Tempus Sans ITC" w:hAnsi="Tempus Sans ITC"/>
          <w:lang w:val="de-CH"/>
        </w:rPr>
        <w:t>Leider viele Autos u.</w:t>
      </w:r>
      <w:r w:rsidR="00D14A75">
        <w:rPr>
          <w:rFonts w:ascii="Tempus Sans ITC" w:hAnsi="Tempus Sans ITC"/>
          <w:lang w:val="de-CH"/>
        </w:rPr>
        <w:t xml:space="preserve"> </w:t>
      </w:r>
      <w:r>
        <w:rPr>
          <w:rFonts w:ascii="Tempus Sans ITC" w:hAnsi="Tempus Sans ITC"/>
          <w:lang w:val="de-CH"/>
        </w:rPr>
        <w:t>ringsum Geknalle der Jäger. Die ganze Nation scheint unterwegs</w:t>
      </w:r>
      <w:r w:rsidR="00D14A75">
        <w:rPr>
          <w:rFonts w:ascii="Tempus Sans ITC" w:hAnsi="Tempus Sans ITC"/>
          <w:lang w:val="de-CH"/>
        </w:rPr>
        <w:t>,</w:t>
      </w:r>
      <w:r>
        <w:rPr>
          <w:rFonts w:ascii="Tempus Sans ITC" w:hAnsi="Tempus Sans ITC"/>
          <w:lang w:val="de-CH"/>
        </w:rPr>
        <w:t xml:space="preserve"> um alles totzuschiessen, was da an freiem kleinem Getier sich regt. Einige Bildchen sind mir misslungen</w:t>
      </w:r>
      <w:r w:rsidR="00D14A75">
        <w:rPr>
          <w:rFonts w:ascii="Tempus Sans ITC" w:hAnsi="Tempus Sans ITC"/>
          <w:lang w:val="de-CH"/>
        </w:rPr>
        <w:t xml:space="preserve"> </w:t>
      </w:r>
      <w:r w:rsidR="00764F4A">
        <w:rPr>
          <w:rFonts w:ascii="Tempus Sans ITC" w:hAnsi="Tempus Sans ITC"/>
          <w:lang w:val="de-CH"/>
        </w:rPr>
        <w:t>[…]</w:t>
      </w:r>
      <w:r>
        <w:rPr>
          <w:rStyle w:val="Funotenzeichen"/>
          <w:rFonts w:ascii="Tempus Sans ITC" w:hAnsi="Tempus Sans ITC"/>
          <w:lang w:val="de-CH"/>
        </w:rPr>
        <w:footnoteReference w:id="21"/>
      </w:r>
      <w:r>
        <w:rPr>
          <w:rFonts w:ascii="Tempus Sans ITC" w:hAnsi="Tempus Sans ITC"/>
          <w:lang w:val="de-CH"/>
        </w:rPr>
        <w:t>, was mich ärgert u. deprimiert</w:t>
      </w:r>
      <w:r w:rsidR="00F74E64">
        <w:rPr>
          <w:rFonts w:ascii="Tempus Sans ITC" w:hAnsi="Tempus Sans ITC"/>
          <w:lang w:val="de-CH"/>
        </w:rPr>
        <w:t>.</w:t>
      </w:r>
    </w:p>
    <w:p w:rsidR="00764F4A" w:rsidRDefault="00764F4A" w:rsidP="002C4601">
      <w:pPr>
        <w:pStyle w:val="KeinLeerraum"/>
        <w:rPr>
          <w:rFonts w:ascii="Tempus Sans ITC" w:hAnsi="Tempus Sans ITC"/>
          <w:lang w:val="de-CH"/>
        </w:rPr>
      </w:pPr>
      <w:r>
        <w:rPr>
          <w:rFonts w:ascii="Tempus Sans ITC" w:hAnsi="Tempus Sans ITC"/>
          <w:lang w:val="de-CH"/>
        </w:rPr>
        <w:t>Leider ist es hier im Zimmer zu dunkel, als dass ich noch etwas bessern oder wenigstens wegwaschen könnte.</w:t>
      </w:r>
    </w:p>
    <w:p w:rsidR="00764F4A" w:rsidRDefault="00764F4A" w:rsidP="002C4601">
      <w:pPr>
        <w:pStyle w:val="KeinLeerraum"/>
        <w:rPr>
          <w:rFonts w:ascii="Tempus Sans ITC" w:hAnsi="Tempus Sans ITC"/>
          <w:lang w:val="de-CH"/>
        </w:rPr>
      </w:pPr>
      <w:r>
        <w:rPr>
          <w:rFonts w:ascii="Tempus Sans ITC" w:hAnsi="Tempus Sans ITC"/>
          <w:lang w:val="de-CH"/>
        </w:rPr>
        <w:t xml:space="preserve">Ganze </w:t>
      </w:r>
      <w:r w:rsidR="002D44F3">
        <w:rPr>
          <w:rFonts w:ascii="Tempus Sans ITC" w:hAnsi="Tempus Sans ITC"/>
          <w:lang w:val="de-CH"/>
        </w:rPr>
        <w:t>Karawanen</w:t>
      </w:r>
      <w:r>
        <w:rPr>
          <w:rFonts w:ascii="Tempus Sans ITC" w:hAnsi="Tempus Sans ITC"/>
          <w:lang w:val="de-CH"/>
        </w:rPr>
        <w:t xml:space="preserve"> von mit Holz beladenen Maultieren, hintereinander eines an das andere gebunden.</w:t>
      </w:r>
    </w:p>
    <w:p w:rsidR="00764F4A" w:rsidRDefault="00764F4A" w:rsidP="002C4601">
      <w:pPr>
        <w:pStyle w:val="KeinLeerraum"/>
        <w:rPr>
          <w:rFonts w:ascii="Tempus Sans ITC" w:hAnsi="Tempus Sans ITC"/>
          <w:lang w:val="de-CH"/>
        </w:rPr>
      </w:pPr>
      <w:r>
        <w:rPr>
          <w:rFonts w:ascii="Tempus Sans ITC" w:hAnsi="Tempus Sans ITC"/>
          <w:lang w:val="de-CH"/>
        </w:rPr>
        <w:t>Wenn man 800 deutsche Förster u. 200 deutsche Oberförster sowie einige Forstmeister nach Italien mit einigen Vollmachten schickte, würde Italien in 50 Jahren ein wildreiches Waldland sein, welches Edelhölzer exportiert.</w:t>
      </w:r>
    </w:p>
    <w:p w:rsidR="00764F4A" w:rsidRDefault="00764F4A" w:rsidP="002C4601">
      <w:pPr>
        <w:pStyle w:val="KeinLeerraum"/>
        <w:rPr>
          <w:rFonts w:ascii="Tempus Sans ITC" w:hAnsi="Tempus Sans ITC"/>
          <w:lang w:val="de-CH"/>
        </w:rPr>
      </w:pPr>
      <w:r>
        <w:rPr>
          <w:rFonts w:ascii="Tempus Sans ITC" w:hAnsi="Tempus Sans ITC"/>
          <w:lang w:val="de-CH"/>
        </w:rPr>
        <w:t>Einige Gebiete sind tatsächlich verkarstet; mit diesen ist nichts zu machen, vorläufig. Das grössere Übel aber ist der nutzlose undurchdringliche Buschwald</w:t>
      </w:r>
      <w:r w:rsidR="00116DDB">
        <w:rPr>
          <w:rFonts w:ascii="Tempus Sans ITC" w:hAnsi="Tempus Sans ITC"/>
          <w:lang w:val="de-CH"/>
        </w:rPr>
        <w:t>, der riesige Gebiete bedeckt. Der Buschwald entsteht dadurch, dass die Bauern alle Bäume, die etwa die Dicke eines Armes oder eines Beines erreicht haben</w:t>
      </w:r>
      <w:r w:rsidR="00D14A75">
        <w:rPr>
          <w:rFonts w:ascii="Tempus Sans ITC" w:hAnsi="Tempus Sans ITC"/>
          <w:lang w:val="de-CH"/>
        </w:rPr>
        <w:t>,</w:t>
      </w:r>
      <w:r w:rsidR="00116DDB">
        <w:rPr>
          <w:rFonts w:ascii="Tempus Sans ITC" w:hAnsi="Tempus Sans ITC"/>
          <w:lang w:val="de-CH"/>
        </w:rPr>
        <w:t xml:space="preserve"> ausschlagen u. den Busch stehen lassen. Man muss den Busch ausschlagen u. die stärkeren Bäume stehen lassen, wenn diese dann gross genug sind, verschwindet der Busch von selbst u, bildet sich nicht mehr neu, weil die grossen Bäume das Licht u. die Nahrung nehmen.</w:t>
      </w:r>
    </w:p>
    <w:p w:rsidR="00116DDB" w:rsidRDefault="00116DDB" w:rsidP="002C4601">
      <w:pPr>
        <w:pStyle w:val="KeinLeerraum"/>
        <w:rPr>
          <w:rFonts w:ascii="Tempus Sans ITC" w:hAnsi="Tempus Sans ITC"/>
          <w:lang w:val="de-CH"/>
        </w:rPr>
      </w:pPr>
      <w:r>
        <w:rPr>
          <w:rFonts w:ascii="Tempus Sans ITC" w:hAnsi="Tempus Sans ITC"/>
          <w:lang w:val="de-CH"/>
        </w:rPr>
        <w:t>So wie es jetzt ist verhindert Busch u. Ausschlagen alles grössere Wachstum.</w:t>
      </w:r>
    </w:p>
    <w:p w:rsidR="00116DDB" w:rsidRDefault="00116DDB" w:rsidP="002C4601">
      <w:pPr>
        <w:pStyle w:val="KeinLeerraum"/>
        <w:rPr>
          <w:rFonts w:ascii="Tempus Sans ITC" w:hAnsi="Tempus Sans ITC"/>
          <w:lang w:val="de-CH"/>
        </w:rPr>
      </w:pPr>
      <w:r>
        <w:rPr>
          <w:rFonts w:ascii="Tempus Sans ITC" w:hAnsi="Tempus Sans ITC"/>
          <w:lang w:val="de-CH"/>
        </w:rPr>
        <w:t>Die Jagdgesetze sind offenbar völlig verrückt.</w:t>
      </w:r>
    </w:p>
    <w:p w:rsidR="00116DDB" w:rsidRDefault="00116DDB" w:rsidP="002C4601">
      <w:pPr>
        <w:pStyle w:val="KeinLeerraum"/>
        <w:rPr>
          <w:rFonts w:ascii="Tempus Sans ITC" w:hAnsi="Tempus Sans ITC"/>
          <w:lang w:val="de-CH"/>
        </w:rPr>
      </w:pPr>
    </w:p>
    <w:p w:rsidR="002D44F3" w:rsidRDefault="00116DDB" w:rsidP="00D7189C">
      <w:pPr>
        <w:pStyle w:val="KeinLeerraum"/>
        <w:jc w:val="center"/>
        <w:rPr>
          <w:rFonts w:ascii="Tempus Sans ITC" w:hAnsi="Tempus Sans ITC"/>
          <w:lang w:val="de-CH"/>
        </w:rPr>
      </w:pPr>
      <w:r>
        <w:rPr>
          <w:rFonts w:ascii="Tempus Sans ITC" w:hAnsi="Tempus Sans ITC"/>
          <w:lang w:val="de-CH"/>
        </w:rPr>
        <w:t>Olevano Romano 18.X.65 abends</w:t>
      </w:r>
    </w:p>
    <w:p w:rsidR="00116DDB" w:rsidRDefault="00116DDB" w:rsidP="002D44F3">
      <w:pPr>
        <w:pStyle w:val="KeinLeerraum"/>
        <w:rPr>
          <w:rFonts w:ascii="Tempus Sans ITC" w:hAnsi="Tempus Sans ITC"/>
          <w:lang w:val="de-CH"/>
        </w:rPr>
      </w:pPr>
      <w:r>
        <w:rPr>
          <w:rFonts w:ascii="Tempus Sans ITC" w:hAnsi="Tempus Sans ITC"/>
          <w:lang w:val="de-CH"/>
        </w:rPr>
        <w:t>in einem kitschig eingerichteten aber sonst schönen, sauberen Zimmer aus dessen Fenster man eine wundervolle Aussicht über nahe Hügel, eine weite Ebene u. ferne Berge hat.</w:t>
      </w:r>
    </w:p>
    <w:p w:rsidR="00116DDB" w:rsidRDefault="00116DDB" w:rsidP="00116DDB">
      <w:pPr>
        <w:pStyle w:val="KeinLeerraum"/>
        <w:rPr>
          <w:rFonts w:ascii="Tempus Sans ITC" w:hAnsi="Tempus Sans ITC"/>
          <w:lang w:val="de-CH"/>
        </w:rPr>
      </w:pPr>
      <w:r>
        <w:rPr>
          <w:rFonts w:ascii="Tempus Sans ITC" w:hAnsi="Tempus Sans ITC"/>
          <w:lang w:val="de-CH"/>
        </w:rPr>
        <w:t>Die Weinernt</w:t>
      </w:r>
      <w:r w:rsidR="009F772E">
        <w:rPr>
          <w:rFonts w:ascii="Tempus Sans ITC" w:hAnsi="Tempus Sans ITC"/>
          <w:lang w:val="de-CH"/>
        </w:rPr>
        <w:t>e</w:t>
      </w:r>
      <w:r>
        <w:rPr>
          <w:rFonts w:ascii="Tempus Sans ITC" w:hAnsi="Tempus Sans ITC"/>
          <w:lang w:val="de-CH"/>
        </w:rPr>
        <w:t xml:space="preserve"> ist in vollem Gang, der ganze Ort riecht nach Wein, nach Most, nach Trauben, auf den Gassen liegen die Reste der Trauben, ganze Züge von Maultieren mit den vollen oder leeren hölzernen</w:t>
      </w:r>
      <w:r w:rsidR="009F772E">
        <w:rPr>
          <w:rFonts w:ascii="Tempus Sans ITC" w:hAnsi="Tempus Sans ITC"/>
          <w:lang w:val="de-CH"/>
        </w:rPr>
        <w:t xml:space="preserve"> schlankgebauten Weinkoben beladen</w:t>
      </w:r>
      <w:r w:rsidR="00D14A75">
        <w:rPr>
          <w:rFonts w:ascii="Tempus Sans ITC" w:hAnsi="Tempus Sans ITC"/>
          <w:lang w:val="de-CH"/>
        </w:rPr>
        <w:t>,</w:t>
      </w:r>
      <w:r w:rsidR="009F772E">
        <w:rPr>
          <w:rFonts w:ascii="Tempus Sans ITC" w:hAnsi="Tempus Sans ITC"/>
          <w:lang w:val="de-CH"/>
        </w:rPr>
        <w:t xml:space="preserve"> ziehen die steilen Gassen hinauf u. hinab. Besonders beim Abwärtsschreiten treten die grossen</w:t>
      </w:r>
      <w:r w:rsidR="00D14A75">
        <w:rPr>
          <w:rFonts w:ascii="Tempus Sans ITC" w:hAnsi="Tempus Sans ITC"/>
          <w:lang w:val="de-CH"/>
        </w:rPr>
        <w:t>,</w:t>
      </w:r>
      <w:r w:rsidR="009F772E">
        <w:rPr>
          <w:rFonts w:ascii="Tempus Sans ITC" w:hAnsi="Tempus Sans ITC"/>
          <w:lang w:val="de-CH"/>
        </w:rPr>
        <w:t xml:space="preserve"> kräftigen schönen Tiere vorsichtig auf u. gleiten doch manchmal auf den glatten Steinen aus. Sie stehen in Reihen um Brunnen u. trinken in langen Zügen, sie lassen sich geduldig beladen.</w:t>
      </w:r>
    </w:p>
    <w:p w:rsidR="009F772E" w:rsidRDefault="009F772E" w:rsidP="009F772E">
      <w:pPr>
        <w:pStyle w:val="KeinLeerraum"/>
        <w:jc w:val="center"/>
        <w:rPr>
          <w:rFonts w:ascii="Tempus Sans ITC" w:hAnsi="Tempus Sans ITC"/>
          <w:lang w:val="de-CH"/>
        </w:rPr>
      </w:pPr>
      <w:r>
        <w:rPr>
          <w:rFonts w:ascii="Tempus Sans ITC" w:hAnsi="Tempus Sans ITC"/>
          <w:lang w:val="de-CH"/>
        </w:rPr>
        <w:t>____</w:t>
      </w:r>
    </w:p>
    <w:p w:rsidR="009F772E" w:rsidRDefault="009F772E" w:rsidP="009F772E">
      <w:pPr>
        <w:pStyle w:val="KeinLeerraum"/>
        <w:rPr>
          <w:rFonts w:ascii="Tempus Sans ITC" w:hAnsi="Tempus Sans ITC"/>
          <w:lang w:val="de-CH"/>
        </w:rPr>
      </w:pPr>
      <w:r>
        <w:rPr>
          <w:rFonts w:ascii="Tempus Sans ITC" w:hAnsi="Tempus Sans ITC"/>
          <w:lang w:val="de-CH"/>
        </w:rPr>
        <w:t>Wie immer verliess ich schon früh am Morgen mein Quartier. Von San Vito auf steilen felsigen von Geröll bedeckten Pfaden abwärts ins Tal. Männer auf Maultieren reitend die schon mit Fässern beladen waren, überholten mich u. begegneten mir. Ich ass von den Trauben am Wege, die fast schon allzu süss waren, um den Durst zu stillen.</w:t>
      </w:r>
    </w:p>
    <w:p w:rsidR="009F772E" w:rsidRDefault="009F772E" w:rsidP="009F772E">
      <w:pPr>
        <w:pStyle w:val="KeinLeerraum"/>
        <w:rPr>
          <w:rFonts w:ascii="Tempus Sans ITC" w:hAnsi="Tempus Sans ITC"/>
          <w:lang w:val="de-CH"/>
        </w:rPr>
      </w:pPr>
      <w:r>
        <w:rPr>
          <w:rFonts w:ascii="Tempus Sans ITC" w:hAnsi="Tempus Sans ITC"/>
          <w:lang w:val="de-CH"/>
        </w:rPr>
        <w:t>Auf steilem schlechten Weg aufwärts nach Olevano.</w:t>
      </w:r>
    </w:p>
    <w:p w:rsidR="009F772E" w:rsidRDefault="009F772E" w:rsidP="009F772E">
      <w:pPr>
        <w:pStyle w:val="KeinLeerraum"/>
        <w:rPr>
          <w:rFonts w:ascii="Tempus Sans ITC" w:hAnsi="Tempus Sans ITC"/>
          <w:lang w:val="de-CH"/>
        </w:rPr>
      </w:pPr>
      <w:r>
        <w:rPr>
          <w:rFonts w:ascii="Tempus Sans ITC" w:hAnsi="Tempus Sans ITC"/>
          <w:lang w:val="de-CH"/>
        </w:rPr>
        <w:lastRenderedPageBreak/>
        <w:t xml:space="preserve">In einer Trattoria mit herrlicher Aussicht Kaffee getrunken u. gezeichnet. Ich war </w:t>
      </w:r>
      <w:r w:rsidR="00D14A75">
        <w:rPr>
          <w:rFonts w:ascii="Tempus Sans ITC" w:hAnsi="Tempus Sans ITC"/>
          <w:lang w:val="de-CH"/>
        </w:rPr>
        <w:t>g</w:t>
      </w:r>
      <w:r>
        <w:rPr>
          <w:rFonts w:ascii="Tempus Sans ITC" w:hAnsi="Tempus Sans ITC"/>
          <w:lang w:val="de-CH"/>
        </w:rPr>
        <w:t>lücklich wieder in Olevano, diesen überaus malerischen, schönen Ort zu sein, in dem so manche mir verwandte</w:t>
      </w:r>
      <w:r w:rsidR="003B7595">
        <w:rPr>
          <w:rFonts w:ascii="Tempus Sans ITC" w:hAnsi="Tempus Sans ITC"/>
          <w:lang w:val="de-CH"/>
        </w:rPr>
        <w:t>n Menschen gelebt u.</w:t>
      </w:r>
      <w:r w:rsidR="00D079F3">
        <w:rPr>
          <w:rFonts w:ascii="Tempus Sans ITC" w:hAnsi="Tempus Sans ITC"/>
          <w:lang w:val="de-CH"/>
        </w:rPr>
        <w:t xml:space="preserve"> </w:t>
      </w:r>
      <w:r w:rsidR="003B7595">
        <w:rPr>
          <w:rFonts w:ascii="Tempus Sans ITC" w:hAnsi="Tempus Sans ITC"/>
          <w:lang w:val="de-CH"/>
        </w:rPr>
        <w:t>gemalt haben, z.B. Overbeck, dessen Grabmal ich in der Kirche San Bernardino in Rom sah u. das mir einen so grossen Eindruck gemacht hat, dass ich es gern zeichnen möchte. In fast ganz plastischem Hochrelief liegt er in einer Höhlung der Wand</w:t>
      </w:r>
      <w:r w:rsidR="00D14A75">
        <w:rPr>
          <w:rFonts w:ascii="Tempus Sans ITC" w:hAnsi="Tempus Sans ITC"/>
          <w:lang w:val="de-CH"/>
        </w:rPr>
        <w:t>,</w:t>
      </w:r>
      <w:r w:rsidR="003B7595">
        <w:rPr>
          <w:rFonts w:ascii="Tempus Sans ITC" w:hAnsi="Tempus Sans ITC"/>
          <w:lang w:val="de-CH"/>
        </w:rPr>
        <w:t xml:space="preserve"> wie in den Katakomben die Menschen gebettet wurden. Müde ist das schmale</w:t>
      </w:r>
      <w:r w:rsidR="00D14A75">
        <w:rPr>
          <w:rFonts w:ascii="Tempus Sans ITC" w:hAnsi="Tempus Sans ITC"/>
          <w:lang w:val="de-CH"/>
        </w:rPr>
        <w:t>,</w:t>
      </w:r>
      <w:r w:rsidR="003B7595">
        <w:rPr>
          <w:rFonts w:ascii="Tempus Sans ITC" w:hAnsi="Tempus Sans ITC"/>
          <w:lang w:val="de-CH"/>
        </w:rPr>
        <w:t xml:space="preserve"> fast hagere geistige Gesicht über den langen Haaren. Am schönsten sind fast die zusammengelegten schmalen Hände. Dieses Bildwerk muss wohl jemand gemacht haben, der ih</w:t>
      </w:r>
      <w:r w:rsidR="00D14A75">
        <w:rPr>
          <w:rFonts w:ascii="Tempus Sans ITC" w:hAnsi="Tempus Sans ITC"/>
          <w:lang w:val="de-CH"/>
        </w:rPr>
        <w:t>n</w:t>
      </w:r>
      <w:r w:rsidR="003B7595">
        <w:rPr>
          <w:rFonts w:ascii="Tempus Sans ITC" w:hAnsi="Tempus Sans ITC"/>
          <w:lang w:val="de-CH"/>
        </w:rPr>
        <w:t xml:space="preserve"> sehr kannte u. liebte.</w:t>
      </w:r>
    </w:p>
    <w:p w:rsidR="008C6713" w:rsidRDefault="008025A2" w:rsidP="009F772E">
      <w:pPr>
        <w:pStyle w:val="KeinLeerraum"/>
        <w:rPr>
          <w:rFonts w:ascii="Tempus Sans ITC" w:hAnsi="Tempus Sans ITC"/>
          <w:lang w:val="de-CH"/>
        </w:rPr>
      </w:pPr>
      <w:r>
        <w:rPr>
          <w:rFonts w:ascii="Tempus Sans ITC" w:hAnsi="Tempus Sans ITC"/>
          <w:lang w:val="de-CH"/>
        </w:rPr>
        <w:t>Auch er war in Olevano u. hat dieselben Häuser, dieselbe Burg, dieselben Hügel u. Ber</w:t>
      </w:r>
      <w:r w:rsidR="008C6713">
        <w:rPr>
          <w:rFonts w:ascii="Tempus Sans ITC" w:hAnsi="Tempus Sans ITC"/>
          <w:lang w:val="de-CH"/>
        </w:rPr>
        <w:t xml:space="preserve">ge, ja wohl noch dieselben Eichen in der Serpentara gesehen, die ich heute sah. Auch er wohnte in der Casa Baldi zu der ich hinaufstieg u. in deren Garten ich sass u. zeichnete. Richter wohnte dort u. all die Nazarener u. Romantiker deren Bilder ich mag u. denen ich mich verwandt </w:t>
      </w:r>
      <w:r>
        <w:rPr>
          <w:rFonts w:ascii="Tempus Sans ITC" w:hAnsi="Tempus Sans ITC"/>
          <w:lang w:val="de-CH"/>
        </w:rPr>
        <w:t>fühle. Etwas melancholisch</w:t>
      </w:r>
      <w:r w:rsidR="008C6713">
        <w:rPr>
          <w:rFonts w:ascii="Tempus Sans ITC" w:hAnsi="Tempus Sans ITC"/>
          <w:lang w:val="de-CH"/>
        </w:rPr>
        <w:t xml:space="preserve"> wird das Glück, das ich hier empfinde, bei dem Gedanken, dass all diese Menschen längst tot sind.</w:t>
      </w:r>
    </w:p>
    <w:p w:rsidR="000B57BE" w:rsidRDefault="000B57BE" w:rsidP="009F772E">
      <w:pPr>
        <w:pStyle w:val="KeinLeerraum"/>
        <w:rPr>
          <w:rFonts w:ascii="Tempus Sans ITC" w:hAnsi="Tempus Sans ITC"/>
          <w:lang w:val="de-CH"/>
        </w:rPr>
      </w:pPr>
      <w:r>
        <w:rPr>
          <w:rFonts w:ascii="Tempus Sans ITC" w:hAnsi="Tempus Sans ITC"/>
          <w:lang w:val="de-CH"/>
        </w:rPr>
        <w:t>Auch der Spruch Scheffels in der Serpentara ist unterschrieben: „Zum Abschied von Olevano“. Zum Abschied u. Nimmerwiedersehen</w:t>
      </w:r>
      <w:r w:rsidR="006957F1">
        <w:rPr>
          <w:rFonts w:ascii="Tempus Sans ITC" w:hAnsi="Tempus Sans ITC"/>
          <w:lang w:val="de-CH"/>
        </w:rPr>
        <w:t>.</w:t>
      </w:r>
    </w:p>
    <w:p w:rsidR="006957F1" w:rsidRDefault="006957F1" w:rsidP="009F772E">
      <w:pPr>
        <w:pStyle w:val="KeinLeerraum"/>
        <w:rPr>
          <w:rFonts w:ascii="Tempus Sans ITC" w:hAnsi="Tempus Sans ITC"/>
          <w:lang w:val="de-CH"/>
        </w:rPr>
      </w:pPr>
      <w:r>
        <w:rPr>
          <w:rFonts w:ascii="Tempus Sans ITC" w:hAnsi="Tempus Sans ITC"/>
          <w:lang w:val="de-CH"/>
        </w:rPr>
        <w:t>In der Serpentara wieder, wie schon im Frühsommer gezeichnet. Für mich hat dieser Eichenwald fast etwas Heiliges.</w:t>
      </w:r>
    </w:p>
    <w:p w:rsidR="006957F1" w:rsidRDefault="006957F1" w:rsidP="009F772E">
      <w:pPr>
        <w:pStyle w:val="KeinLeerraum"/>
        <w:rPr>
          <w:rFonts w:ascii="Tempus Sans ITC" w:hAnsi="Tempus Sans ITC"/>
          <w:lang w:val="de-CH"/>
        </w:rPr>
      </w:pPr>
      <w:r>
        <w:rPr>
          <w:rFonts w:ascii="Tempus Sans ITC" w:hAnsi="Tempus Sans ITC"/>
          <w:lang w:val="de-CH"/>
        </w:rPr>
        <w:t>Das flinke Getrappel der Esel u. Maultiere klingt schon am frühen Morgen von der Strasse herauf.</w:t>
      </w:r>
    </w:p>
    <w:p w:rsidR="006957F1" w:rsidRDefault="006957F1" w:rsidP="009F772E">
      <w:pPr>
        <w:pStyle w:val="KeinLeerraum"/>
        <w:rPr>
          <w:rFonts w:ascii="Tempus Sans ITC" w:hAnsi="Tempus Sans ITC"/>
          <w:lang w:val="de-CH"/>
        </w:rPr>
      </w:pPr>
    </w:p>
    <w:p w:rsidR="008025A2" w:rsidRDefault="006957F1" w:rsidP="009F772E">
      <w:pPr>
        <w:pStyle w:val="KeinLeerraum"/>
        <w:rPr>
          <w:rFonts w:ascii="Tempus Sans ITC" w:hAnsi="Tempus Sans ITC"/>
          <w:lang w:val="de-CH"/>
        </w:rPr>
      </w:pPr>
      <w:r>
        <w:rPr>
          <w:rFonts w:ascii="Tempus Sans ITC" w:hAnsi="Tempus Sans ITC"/>
          <w:lang w:val="de-CH"/>
        </w:rPr>
        <w:t>[</w:t>
      </w:r>
      <w:r w:rsidR="00D14A75" w:rsidRPr="00D14A75">
        <w:rPr>
          <w:rFonts w:ascii="Tempus Sans ITC" w:hAnsi="Tempus Sans ITC"/>
          <w:i/>
          <w:lang w:val="de-CH"/>
        </w:rPr>
        <w:t xml:space="preserve">hier </w:t>
      </w:r>
      <w:r w:rsidRPr="00D14A75">
        <w:rPr>
          <w:rFonts w:ascii="Tempus Sans ITC" w:hAnsi="Tempus Sans ITC"/>
          <w:i/>
          <w:lang w:val="de-CH"/>
        </w:rPr>
        <w:t>lavierte Füllfederzeichnung des Ausblicks „Aus meinem Fenster</w:t>
      </w:r>
      <w:r>
        <w:rPr>
          <w:rFonts w:ascii="Tempus Sans ITC" w:hAnsi="Tempus Sans ITC"/>
          <w:lang w:val="de-CH"/>
        </w:rPr>
        <w:t>“]</w:t>
      </w:r>
    </w:p>
    <w:p w:rsidR="006957F1" w:rsidRDefault="006957F1" w:rsidP="009F772E">
      <w:pPr>
        <w:pStyle w:val="KeinLeerraum"/>
        <w:rPr>
          <w:rFonts w:ascii="Tempus Sans ITC" w:hAnsi="Tempus Sans ITC"/>
          <w:lang w:val="de-CH"/>
        </w:rPr>
      </w:pPr>
    </w:p>
    <w:p w:rsidR="006957F1" w:rsidRDefault="006957F1" w:rsidP="009F772E">
      <w:pPr>
        <w:pStyle w:val="KeinLeerraum"/>
        <w:rPr>
          <w:rFonts w:ascii="Tempus Sans ITC" w:hAnsi="Tempus Sans ITC"/>
          <w:lang w:val="de-CH"/>
        </w:rPr>
      </w:pPr>
      <w:r>
        <w:rPr>
          <w:rFonts w:ascii="Tempus Sans ITC" w:hAnsi="Tempus Sans ITC"/>
          <w:lang w:val="de-CH"/>
        </w:rPr>
        <w:t>Wenn man durch die Gassen steigt, stehen allenthalben die Weinkeller offen, grosse dunkle höhlenartige Räume u. Männer, rot bi</w:t>
      </w:r>
      <w:r w:rsidR="002D44F3">
        <w:rPr>
          <w:rFonts w:ascii="Tempus Sans ITC" w:hAnsi="Tempus Sans ITC"/>
          <w:lang w:val="de-CH"/>
        </w:rPr>
        <w:t>s</w:t>
      </w:r>
      <w:r>
        <w:rPr>
          <w:rFonts w:ascii="Tempus Sans ITC" w:hAnsi="Tempus Sans ITC"/>
          <w:lang w:val="de-CH"/>
        </w:rPr>
        <w:t xml:space="preserve"> zu den Ellenbogen vom Traubensaft, füllen die Trauben aus den Holzbottichen in die Pressen, ziehen dann stossweise an einem langen eisernen Hebel u. der Traubensaft quillt im Strom aus einer Rinne in den Eimer. Andere leeren die Pressen u. schaufeln die Treber zu grossen Haufen vor die Häuser.</w:t>
      </w:r>
    </w:p>
    <w:p w:rsidR="006957F1" w:rsidRDefault="006957F1" w:rsidP="009F772E">
      <w:pPr>
        <w:pStyle w:val="KeinLeerraum"/>
        <w:rPr>
          <w:rFonts w:ascii="Tempus Sans ITC" w:hAnsi="Tempus Sans ITC"/>
          <w:lang w:val="de-CH"/>
        </w:rPr>
      </w:pPr>
      <w:r>
        <w:rPr>
          <w:rFonts w:ascii="Tempus Sans ITC" w:hAnsi="Tempus Sans ITC"/>
          <w:lang w:val="de-CH"/>
        </w:rPr>
        <w:t>Wenn man zuschaut</w:t>
      </w:r>
      <w:r w:rsidR="00D14A75">
        <w:rPr>
          <w:rFonts w:ascii="Tempus Sans ITC" w:hAnsi="Tempus Sans ITC"/>
          <w:lang w:val="de-CH"/>
        </w:rPr>
        <w:t>,</w:t>
      </w:r>
      <w:r>
        <w:rPr>
          <w:rFonts w:ascii="Tempus Sans ITC" w:hAnsi="Tempus Sans ITC"/>
          <w:lang w:val="de-CH"/>
        </w:rPr>
        <w:t xml:space="preserve"> bekommt man ein Glas Wein zu </w:t>
      </w:r>
      <w:r w:rsidR="00D14A75">
        <w:rPr>
          <w:rFonts w:ascii="Tempus Sans ITC" w:hAnsi="Tempus Sans ITC"/>
          <w:lang w:val="de-CH"/>
        </w:rPr>
        <w:t>t</w:t>
      </w:r>
      <w:r>
        <w:rPr>
          <w:rFonts w:ascii="Tempus Sans ITC" w:hAnsi="Tempus Sans ITC"/>
          <w:lang w:val="de-CH"/>
        </w:rPr>
        <w:t>rinken, freundlich sind die Menschen.</w:t>
      </w:r>
    </w:p>
    <w:p w:rsidR="009F772E" w:rsidRPr="00686F8B" w:rsidRDefault="00DB36BD" w:rsidP="00DB36BD">
      <w:pPr>
        <w:pStyle w:val="KeinLeerraum"/>
        <w:jc w:val="center"/>
        <w:rPr>
          <w:rFonts w:ascii="Tempus Sans ITC" w:hAnsi="Tempus Sans ITC"/>
          <w:lang w:val="de-CH"/>
        </w:rPr>
      </w:pPr>
      <w:r>
        <w:rPr>
          <w:rFonts w:ascii="Tempus Sans ITC" w:hAnsi="Tempus Sans ITC"/>
          <w:lang w:val="de-CH"/>
        </w:rPr>
        <w:t>____</w:t>
      </w:r>
    </w:p>
    <w:p w:rsidR="00F2297A" w:rsidRPr="00686F8B" w:rsidRDefault="00F2297A" w:rsidP="00DB36BD">
      <w:pPr>
        <w:pStyle w:val="KeinLeerraum"/>
        <w:jc w:val="center"/>
        <w:rPr>
          <w:rFonts w:ascii="Tempus Sans ITC" w:hAnsi="Tempus Sans ITC"/>
          <w:lang w:val="de-CH"/>
        </w:rPr>
      </w:pPr>
    </w:p>
    <w:p w:rsidR="00F2297A" w:rsidRDefault="00DB36BD" w:rsidP="002C4601">
      <w:pPr>
        <w:pStyle w:val="KeinLeerraum"/>
        <w:rPr>
          <w:rFonts w:ascii="Tempus Sans ITC" w:hAnsi="Tempus Sans ITC"/>
          <w:lang w:val="de-CH"/>
        </w:rPr>
      </w:pPr>
      <w:r>
        <w:rPr>
          <w:rFonts w:ascii="Tempus Sans ITC" w:hAnsi="Tempus Sans ITC"/>
          <w:lang w:val="de-CH"/>
        </w:rPr>
        <w:t>Schrecklich anzusehen sind die vielen unmässig dicken Frauen. Wenn man aber einmal zugesehen hat, was sie so essen, riesige Mengen Spaghetti, weiss man, warum sie so dick sind.</w:t>
      </w:r>
    </w:p>
    <w:p w:rsidR="00D14A75" w:rsidRDefault="00D14A75" w:rsidP="00D14A75">
      <w:pPr>
        <w:pStyle w:val="KeinLeerraum"/>
        <w:jc w:val="center"/>
        <w:rPr>
          <w:rFonts w:ascii="Tempus Sans ITC" w:hAnsi="Tempus Sans ITC"/>
          <w:lang w:val="de-CH"/>
        </w:rPr>
      </w:pPr>
    </w:p>
    <w:p w:rsidR="00DB36BD" w:rsidRDefault="00DB36BD" w:rsidP="00D14A75">
      <w:pPr>
        <w:pStyle w:val="KeinLeerraum"/>
        <w:jc w:val="center"/>
        <w:rPr>
          <w:rFonts w:ascii="Tempus Sans ITC" w:hAnsi="Tempus Sans ITC"/>
          <w:lang w:val="de-CH"/>
        </w:rPr>
      </w:pPr>
      <w:r>
        <w:rPr>
          <w:rFonts w:ascii="Tempus Sans ITC" w:hAnsi="Tempus Sans ITC"/>
          <w:lang w:val="de-CH"/>
        </w:rPr>
        <w:t>25.X 65</w:t>
      </w:r>
      <w:r w:rsidR="000A3C5D">
        <w:rPr>
          <w:rStyle w:val="Funotenzeichen"/>
          <w:rFonts w:ascii="Tempus Sans ITC" w:hAnsi="Tempus Sans ITC"/>
          <w:lang w:val="de-CH"/>
        </w:rPr>
        <w:footnoteReference w:id="22"/>
      </w:r>
    </w:p>
    <w:p w:rsidR="002D44F3" w:rsidRDefault="00DB36BD" w:rsidP="002C4601">
      <w:pPr>
        <w:pStyle w:val="KeinLeerraum"/>
        <w:rPr>
          <w:rFonts w:ascii="Tempus Sans ITC" w:hAnsi="Tempus Sans ITC"/>
          <w:lang w:val="de-CH"/>
        </w:rPr>
      </w:pPr>
      <w:r w:rsidRPr="00DB36BD">
        <w:rPr>
          <w:rFonts w:ascii="Tempus Sans ITC" w:hAnsi="Tempus Sans ITC"/>
          <w:u w:val="single"/>
          <w:lang w:val="de-CH"/>
        </w:rPr>
        <w:t>Traum</w:t>
      </w:r>
      <w:r>
        <w:rPr>
          <w:rFonts w:ascii="Tempus Sans ITC" w:hAnsi="Tempus Sans ITC"/>
          <w:lang w:val="de-CH"/>
        </w:rPr>
        <w:t>:</w:t>
      </w:r>
    </w:p>
    <w:p w:rsidR="00DB36BD" w:rsidRDefault="00DB36BD" w:rsidP="002C4601">
      <w:pPr>
        <w:pStyle w:val="KeinLeerraum"/>
        <w:rPr>
          <w:rFonts w:ascii="Tempus Sans ITC" w:hAnsi="Tempus Sans ITC"/>
          <w:lang w:val="de-CH"/>
        </w:rPr>
      </w:pPr>
      <w:r>
        <w:rPr>
          <w:rFonts w:ascii="Tempus Sans ITC" w:hAnsi="Tempus Sans ITC"/>
          <w:lang w:val="de-CH"/>
        </w:rPr>
        <w:t xml:space="preserve"> Ich sehe verschieden grosse Stücke von zartem Leder vor mir. </w:t>
      </w:r>
      <w:r w:rsidR="002D44F3">
        <w:rPr>
          <w:rFonts w:ascii="Tempus Sans ITC" w:hAnsi="Tempus Sans ITC"/>
          <w:lang w:val="de-CH"/>
        </w:rPr>
        <w:t>Irgendetwas</w:t>
      </w:r>
      <w:r>
        <w:rPr>
          <w:rFonts w:ascii="Tempus Sans ITC" w:hAnsi="Tempus Sans ITC"/>
          <w:lang w:val="de-CH"/>
        </w:rPr>
        <w:t xml:space="preserve"> ist in sie eingewickelt gewesen. Das Leder ist </w:t>
      </w:r>
      <w:r w:rsidR="00D14A75">
        <w:rPr>
          <w:rFonts w:ascii="Tempus Sans ITC" w:hAnsi="Tempus Sans ITC"/>
          <w:lang w:val="de-CH"/>
        </w:rPr>
        <w:t>aufs</w:t>
      </w:r>
      <w:r>
        <w:rPr>
          <w:rFonts w:ascii="Tempus Sans ITC" w:hAnsi="Tempus Sans ITC"/>
          <w:lang w:val="de-CH"/>
        </w:rPr>
        <w:t xml:space="preserve"> wunderbarste u. zierlichste bunt bemalt: Landschaften,</w:t>
      </w:r>
      <w:r w:rsidR="002D44F3">
        <w:rPr>
          <w:rFonts w:ascii="Tempus Sans ITC" w:hAnsi="Tempus Sans ITC"/>
          <w:lang w:val="de-CH"/>
        </w:rPr>
        <w:t xml:space="preserve"> </w:t>
      </w:r>
      <w:r>
        <w:rPr>
          <w:rFonts w:ascii="Tempus Sans ITC" w:hAnsi="Tempus Sans ITC"/>
          <w:lang w:val="de-CH"/>
        </w:rPr>
        <w:t>Jagd- u.</w:t>
      </w:r>
      <w:r w:rsidR="002D44F3">
        <w:rPr>
          <w:rFonts w:ascii="Tempus Sans ITC" w:hAnsi="Tempus Sans ITC"/>
          <w:lang w:val="de-CH"/>
        </w:rPr>
        <w:t xml:space="preserve"> </w:t>
      </w:r>
      <w:r>
        <w:rPr>
          <w:rFonts w:ascii="Tempus Sans ITC" w:hAnsi="Tempus Sans ITC"/>
          <w:lang w:val="de-CH"/>
        </w:rPr>
        <w:t>Kriegsszenen, Städtebilder. Die Malerei ist aber stellenweise durch den Gebrauch des Leders zum Einwickeln zerstört.</w:t>
      </w:r>
    </w:p>
    <w:p w:rsidR="00DB36BD" w:rsidRDefault="00DB36BD" w:rsidP="002C4601">
      <w:pPr>
        <w:pStyle w:val="KeinLeerraum"/>
        <w:rPr>
          <w:rFonts w:ascii="Tempus Sans ITC" w:hAnsi="Tempus Sans ITC"/>
          <w:lang w:val="de-CH"/>
        </w:rPr>
      </w:pPr>
      <w:r>
        <w:rPr>
          <w:rFonts w:ascii="Tempus Sans ITC" w:hAnsi="Tempus Sans ITC"/>
          <w:lang w:val="de-CH"/>
        </w:rPr>
        <w:t>Das Leder stammt aus dem früheren Haushalt mit Sigrun.</w:t>
      </w:r>
    </w:p>
    <w:p w:rsidR="00DB36BD" w:rsidRDefault="00DB36BD" w:rsidP="00D14A75">
      <w:pPr>
        <w:pStyle w:val="KeinLeerraum"/>
        <w:jc w:val="center"/>
        <w:rPr>
          <w:rFonts w:ascii="Tempus Sans ITC" w:hAnsi="Tempus Sans ITC"/>
          <w:lang w:val="de-CH"/>
        </w:rPr>
      </w:pPr>
      <w:r>
        <w:rPr>
          <w:rFonts w:ascii="Tempus Sans ITC" w:hAnsi="Tempus Sans ITC"/>
          <w:lang w:val="de-CH"/>
        </w:rPr>
        <w:t>____</w:t>
      </w:r>
    </w:p>
    <w:p w:rsidR="000A3C5D" w:rsidRDefault="000A3C5D" w:rsidP="000E2667">
      <w:pPr>
        <w:pStyle w:val="KeinLeerraum"/>
        <w:jc w:val="both"/>
        <w:rPr>
          <w:rFonts w:ascii="Tempus Sans ITC" w:hAnsi="Tempus Sans ITC"/>
          <w:lang w:val="de-CH"/>
        </w:rPr>
      </w:pPr>
    </w:p>
    <w:p w:rsidR="00DB36BD" w:rsidRDefault="00DB36BD" w:rsidP="000E2667">
      <w:pPr>
        <w:pStyle w:val="KeinLeerraum"/>
        <w:jc w:val="both"/>
        <w:rPr>
          <w:rFonts w:ascii="Tempus Sans ITC" w:hAnsi="Tempus Sans ITC"/>
          <w:lang w:val="de-CH"/>
        </w:rPr>
      </w:pPr>
      <w:r>
        <w:rPr>
          <w:rFonts w:ascii="Tempus Sans ITC" w:hAnsi="Tempus Sans ITC"/>
          <w:lang w:val="de-CH"/>
        </w:rPr>
        <w:t>Als ich von der letzten Wanderung zurückkam, war Asmus</w:t>
      </w:r>
      <w:r>
        <w:rPr>
          <w:rStyle w:val="Funotenzeichen"/>
          <w:rFonts w:ascii="Tempus Sans ITC" w:hAnsi="Tempus Sans ITC"/>
          <w:lang w:val="de-CH"/>
        </w:rPr>
        <w:footnoteReference w:id="23"/>
      </w:r>
      <w:r>
        <w:rPr>
          <w:rFonts w:ascii="Tempus Sans ITC" w:hAnsi="Tempus Sans ITC"/>
          <w:lang w:val="de-CH"/>
        </w:rPr>
        <w:t xml:space="preserve"> in Rom</w:t>
      </w:r>
      <w:r w:rsidR="00380BA0">
        <w:rPr>
          <w:rFonts w:ascii="Tempus Sans ITC" w:hAnsi="Tempus Sans ITC"/>
          <w:lang w:val="de-CH"/>
        </w:rPr>
        <w:t>.</w:t>
      </w:r>
    </w:p>
    <w:p w:rsidR="00380BA0" w:rsidRDefault="00380BA0" w:rsidP="000E2667">
      <w:pPr>
        <w:pStyle w:val="KeinLeerraum"/>
        <w:jc w:val="both"/>
        <w:rPr>
          <w:rFonts w:ascii="Tempus Sans ITC" w:hAnsi="Tempus Sans ITC"/>
          <w:lang w:val="de-CH"/>
        </w:rPr>
      </w:pPr>
      <w:r>
        <w:rPr>
          <w:rFonts w:ascii="Tempus Sans ITC" w:hAnsi="Tempus Sans ITC"/>
          <w:lang w:val="de-CH"/>
        </w:rPr>
        <w:lastRenderedPageBreak/>
        <w:t>Nachmittag u.</w:t>
      </w:r>
      <w:r w:rsidR="002D44F3">
        <w:rPr>
          <w:rFonts w:ascii="Tempus Sans ITC" w:hAnsi="Tempus Sans ITC"/>
          <w:lang w:val="de-CH"/>
        </w:rPr>
        <w:t xml:space="preserve"> </w:t>
      </w:r>
      <w:r>
        <w:rPr>
          <w:rFonts w:ascii="Tempus Sans ITC" w:hAnsi="Tempus Sans ITC"/>
          <w:lang w:val="de-CH"/>
        </w:rPr>
        <w:t>Abend mit ihm. Seine Stimme ist viel besser als ich erwartet hatte. Die Heiserkeit stört kaum. Wir haben uns gut verstanden. Er sah alle meine Bilder an. Er hat die Begabung</w:t>
      </w:r>
      <w:r w:rsidR="00D14A75">
        <w:rPr>
          <w:rFonts w:ascii="Tempus Sans ITC" w:hAnsi="Tempus Sans ITC"/>
          <w:lang w:val="de-CH"/>
        </w:rPr>
        <w:t>,</w:t>
      </w:r>
      <w:r>
        <w:rPr>
          <w:rFonts w:ascii="Tempus Sans ITC" w:hAnsi="Tempus Sans ITC"/>
          <w:lang w:val="de-CH"/>
        </w:rPr>
        <w:t xml:space="preserve"> eine sehr nützliche Kritik zu geben, indem er sich in das hineinversetzt</w:t>
      </w:r>
      <w:r w:rsidR="00D14A75">
        <w:rPr>
          <w:rFonts w:ascii="Tempus Sans ITC" w:hAnsi="Tempus Sans ITC"/>
          <w:lang w:val="de-CH"/>
        </w:rPr>
        <w:t>,</w:t>
      </w:r>
      <w:r w:rsidR="00C273E3">
        <w:rPr>
          <w:rFonts w:ascii="Tempus Sans ITC" w:hAnsi="Tempus Sans ITC"/>
          <w:lang w:val="de-CH"/>
        </w:rPr>
        <w:t xml:space="preserve"> was ich mit den Bildern will u. sagt</w:t>
      </w:r>
      <w:r w:rsidR="00D14A75">
        <w:rPr>
          <w:rFonts w:ascii="Tempus Sans ITC" w:hAnsi="Tempus Sans ITC"/>
          <w:lang w:val="de-CH"/>
        </w:rPr>
        <w:t>,</w:t>
      </w:r>
      <w:r w:rsidR="00C273E3">
        <w:rPr>
          <w:rFonts w:ascii="Tempus Sans ITC" w:hAnsi="Tempus Sans ITC"/>
          <w:lang w:val="de-CH"/>
        </w:rPr>
        <w:t xml:space="preserve"> wie ich sie im Rahmen meines Wollens besser machen kann, seine eigenen Intentionen ganz ausschaltend.</w:t>
      </w:r>
    </w:p>
    <w:p w:rsidR="00C273E3" w:rsidRDefault="00C273E3" w:rsidP="000E2667">
      <w:pPr>
        <w:pStyle w:val="KeinLeerraum"/>
        <w:jc w:val="both"/>
        <w:rPr>
          <w:rFonts w:ascii="Tempus Sans ITC" w:hAnsi="Tempus Sans ITC"/>
          <w:lang w:val="de-CH"/>
        </w:rPr>
      </w:pPr>
      <w:r>
        <w:rPr>
          <w:rFonts w:ascii="Tempus Sans ITC" w:hAnsi="Tempus Sans ITC"/>
          <w:lang w:val="de-CH"/>
        </w:rPr>
        <w:t>Mit ihm nach Subiaco gefahren</w:t>
      </w:r>
      <w:r w:rsidR="00D14A75">
        <w:rPr>
          <w:rFonts w:ascii="Tempus Sans ITC" w:hAnsi="Tempus Sans ITC"/>
          <w:lang w:val="de-CH"/>
        </w:rPr>
        <w:t>,</w:t>
      </w:r>
      <w:r>
        <w:rPr>
          <w:rFonts w:ascii="Tempus Sans ITC" w:hAnsi="Tempus Sans ITC"/>
          <w:lang w:val="de-CH"/>
        </w:rPr>
        <w:t xml:space="preserve"> zu den Klöstern gegangen. Was er über die Wandmalereien in San Benedetto sagte</w:t>
      </w:r>
      <w:r w:rsidR="00D14A75">
        <w:rPr>
          <w:rFonts w:ascii="Tempus Sans ITC" w:hAnsi="Tempus Sans ITC"/>
          <w:lang w:val="de-CH"/>
        </w:rPr>
        <w:t>,</w:t>
      </w:r>
      <w:r>
        <w:rPr>
          <w:rFonts w:ascii="Tempus Sans ITC" w:hAnsi="Tempus Sans ITC"/>
          <w:lang w:val="de-CH"/>
        </w:rPr>
        <w:t xml:space="preserve"> hat mir vieles klarer gemacht, z.B. wie er schnell herausfand</w:t>
      </w:r>
      <w:r w:rsidR="00D14A75">
        <w:rPr>
          <w:rFonts w:ascii="Tempus Sans ITC" w:hAnsi="Tempus Sans ITC"/>
          <w:lang w:val="de-CH"/>
        </w:rPr>
        <w:t>,</w:t>
      </w:r>
      <w:r>
        <w:rPr>
          <w:rFonts w:ascii="Tempus Sans ITC" w:hAnsi="Tempus Sans ITC"/>
          <w:lang w:val="de-CH"/>
        </w:rPr>
        <w:t xml:space="preserve"> dass das Bild des St. Franziscus keineswegs ein Portrait sein kann.</w:t>
      </w:r>
    </w:p>
    <w:p w:rsidR="00C273E3" w:rsidRDefault="00C273E3" w:rsidP="000E2667">
      <w:pPr>
        <w:pStyle w:val="KeinLeerraum"/>
        <w:jc w:val="both"/>
        <w:rPr>
          <w:rFonts w:ascii="Tempus Sans ITC" w:hAnsi="Tempus Sans ITC"/>
          <w:lang w:val="de-CH"/>
        </w:rPr>
      </w:pPr>
      <w:r>
        <w:rPr>
          <w:rFonts w:ascii="Tempus Sans ITC" w:hAnsi="Tempus Sans ITC"/>
          <w:lang w:val="de-CH"/>
        </w:rPr>
        <w:t>Über die Berge in Richtung Bellegra. Auf einer Bergkuppe sehr schöner Zeltplatz. Dort merkte ich, dass ich in San Benedetto meine Tasche mit dem Malzeug vergessen hatte. Allein zurück. Bei Einbruch der Dunkelheit war ich wieder am Zeltplatz. Asmus hatte Holz gesucht u. wir sassen lange zusammen am Feuer. Sehr schön. Ich war glücklich, in Asmus einen so guten Freund u. Wanderkameraden gefunden zu haben.</w:t>
      </w:r>
    </w:p>
    <w:p w:rsidR="00C273E3" w:rsidRDefault="00C273E3" w:rsidP="000E2667">
      <w:pPr>
        <w:pStyle w:val="KeinLeerraum"/>
        <w:jc w:val="both"/>
        <w:rPr>
          <w:rFonts w:ascii="Tempus Sans ITC" w:hAnsi="Tempus Sans ITC"/>
          <w:lang w:val="de-CH"/>
        </w:rPr>
      </w:pPr>
      <w:r>
        <w:rPr>
          <w:rFonts w:ascii="Tempus Sans ITC" w:hAnsi="Tempus Sans ITC"/>
          <w:lang w:val="de-CH"/>
        </w:rPr>
        <w:t>Ich nachts im Zelt</w:t>
      </w:r>
      <w:r w:rsidR="00D14A75">
        <w:rPr>
          <w:rFonts w:ascii="Tempus Sans ITC" w:hAnsi="Tempus Sans ITC"/>
          <w:lang w:val="de-CH"/>
        </w:rPr>
        <w:t>;</w:t>
      </w:r>
      <w:r>
        <w:rPr>
          <w:rFonts w:ascii="Tempus Sans ITC" w:hAnsi="Tempus Sans ITC"/>
          <w:lang w:val="de-CH"/>
        </w:rPr>
        <w:t xml:space="preserve"> Asmus hatte sich aus einer Plastikhaut ein kleines Obdach gerichtet.</w:t>
      </w:r>
    </w:p>
    <w:p w:rsidR="00C273E3" w:rsidRDefault="00C273E3" w:rsidP="000E2667">
      <w:pPr>
        <w:pStyle w:val="KeinLeerraum"/>
        <w:jc w:val="both"/>
        <w:rPr>
          <w:rFonts w:ascii="Tempus Sans ITC" w:hAnsi="Tempus Sans ITC"/>
          <w:lang w:val="de-CH"/>
        </w:rPr>
      </w:pPr>
      <w:r>
        <w:rPr>
          <w:rFonts w:ascii="Tempus Sans ITC" w:hAnsi="Tempus Sans ITC"/>
          <w:lang w:val="de-CH"/>
        </w:rPr>
        <w:t>Sterne ganz klar. Sonnenaufgang hinter den Bergen. Am nächsten Tag nur etwa 1 Stunde gelaufen</w:t>
      </w:r>
      <w:r w:rsidR="00D14A75">
        <w:rPr>
          <w:rFonts w:ascii="Tempus Sans ITC" w:hAnsi="Tempus Sans ITC"/>
          <w:lang w:val="de-CH"/>
        </w:rPr>
        <w:t>,</w:t>
      </w:r>
      <w:r>
        <w:rPr>
          <w:rFonts w:ascii="Tempus Sans ITC" w:hAnsi="Tempus Sans ITC"/>
          <w:lang w:val="de-CH"/>
        </w:rPr>
        <w:t xml:space="preserve"> bis wir zu einem Berg kamen</w:t>
      </w:r>
      <w:r w:rsidR="00D14A75">
        <w:rPr>
          <w:rFonts w:ascii="Tempus Sans ITC" w:hAnsi="Tempus Sans ITC"/>
          <w:lang w:val="de-CH"/>
        </w:rPr>
        <w:t>,</w:t>
      </w:r>
      <w:r>
        <w:rPr>
          <w:rFonts w:ascii="Tempus Sans ITC" w:hAnsi="Tempus Sans ITC"/>
          <w:lang w:val="de-CH"/>
        </w:rPr>
        <w:t xml:space="preserve"> der sich in dem weiten Talkessel mit einer kahlen</w:t>
      </w:r>
      <w:r w:rsidR="000E2667">
        <w:rPr>
          <w:rFonts w:ascii="Tempus Sans ITC" w:hAnsi="Tempus Sans ITC"/>
          <w:lang w:val="de-CH"/>
        </w:rPr>
        <w:t xml:space="preserve"> etwa 50 Meter im Umkreis messenden Kuppe erhob. Dort Zelt u. Obdach aufgeschlagen. Von den Bauern, die wenig unterhalb der Kuppe wohnten</w:t>
      </w:r>
      <w:r w:rsidR="00D14A75">
        <w:rPr>
          <w:rFonts w:ascii="Tempus Sans ITC" w:hAnsi="Tempus Sans ITC"/>
          <w:lang w:val="de-CH"/>
        </w:rPr>
        <w:t>,</w:t>
      </w:r>
      <w:r w:rsidR="000E2667">
        <w:rPr>
          <w:rFonts w:ascii="Tempus Sans ITC" w:hAnsi="Tempus Sans ITC"/>
          <w:lang w:val="de-CH"/>
        </w:rPr>
        <w:t xml:space="preserve"> Erlaubnis bekommen u. in rührender Gastlichkeit versorgt: Weintrauben, Wein, Brot, Eier, kleine gebratene Würste, alles brachten sie herbei, nichts wollten sie bezahlt.</w:t>
      </w:r>
    </w:p>
    <w:p w:rsidR="000E2667" w:rsidRDefault="000E2667" w:rsidP="000E2667">
      <w:pPr>
        <w:pStyle w:val="KeinLeerraum"/>
        <w:jc w:val="both"/>
        <w:rPr>
          <w:rFonts w:ascii="Tempus Sans ITC" w:hAnsi="Tempus Sans ITC"/>
          <w:lang w:val="de-CH"/>
        </w:rPr>
      </w:pPr>
      <w:r>
        <w:rPr>
          <w:rFonts w:ascii="Tempus Sans ITC" w:hAnsi="Tempus Sans ITC"/>
          <w:lang w:val="de-CH"/>
        </w:rPr>
        <w:t xml:space="preserve">Von unserem Platz aus geradezu unglaublich schöner Rundblick auf die mächtigen Felsenberge ringsumher auf Kuppen, Burgen u. Felsennester, </w:t>
      </w:r>
      <w:r w:rsidR="00D14A75">
        <w:rPr>
          <w:rFonts w:ascii="Tempus Sans ITC" w:hAnsi="Tempus Sans ITC"/>
          <w:lang w:val="de-CH"/>
        </w:rPr>
        <w:t xml:space="preserve">die </w:t>
      </w:r>
      <w:r>
        <w:rPr>
          <w:rFonts w:ascii="Tempus Sans ITC" w:hAnsi="Tempus Sans ITC"/>
          <w:lang w:val="de-CH"/>
        </w:rPr>
        <w:t>selbst wie steile Felsen aussehend</w:t>
      </w:r>
      <w:r w:rsidR="00D14A75">
        <w:rPr>
          <w:rFonts w:ascii="Tempus Sans ITC" w:hAnsi="Tempus Sans ITC"/>
          <w:lang w:val="de-CH"/>
        </w:rPr>
        <w:t>,</w:t>
      </w:r>
      <w:r>
        <w:rPr>
          <w:rFonts w:ascii="Tempus Sans ITC" w:hAnsi="Tempus Sans ITC"/>
          <w:lang w:val="de-CH"/>
        </w:rPr>
        <w:t xml:space="preserve"> sich erhoben. Immer mit dem Stande der Sonne u. dem Ziehen der Wolkenschatten wechselnde Beleuchtung in den herrlichsten Farben</w:t>
      </w:r>
      <w:r w:rsidR="00D14A75">
        <w:rPr>
          <w:rFonts w:ascii="Tempus Sans ITC" w:hAnsi="Tempus Sans ITC"/>
          <w:lang w:val="de-CH"/>
        </w:rPr>
        <w:t>,</w:t>
      </w:r>
      <w:r>
        <w:rPr>
          <w:rFonts w:ascii="Tempus Sans ITC" w:hAnsi="Tempus Sans ITC"/>
          <w:lang w:val="de-CH"/>
        </w:rPr>
        <w:t xml:space="preserve"> besonders gegen Abend u. unglaubhaftes Farbenschauspiel bei Sonnenuntergang. Ich war erschüttert u. begeistert. Leider misslungene Versuche, ein bisschen von dieser Schönheit in mein Skizzenbuch zu bringen.</w:t>
      </w:r>
    </w:p>
    <w:p w:rsidR="00D7189C" w:rsidRDefault="00D7189C" w:rsidP="00D7189C">
      <w:pPr>
        <w:pStyle w:val="KeinLeerraum"/>
        <w:jc w:val="center"/>
        <w:rPr>
          <w:rFonts w:ascii="Tempus Sans ITC" w:hAnsi="Tempus Sans ITC"/>
          <w:lang w:val="de-CH"/>
        </w:rPr>
      </w:pPr>
    </w:p>
    <w:p w:rsidR="000E2667" w:rsidRDefault="000E2667" w:rsidP="00D7189C">
      <w:pPr>
        <w:pStyle w:val="KeinLeerraum"/>
        <w:jc w:val="center"/>
        <w:rPr>
          <w:rFonts w:ascii="Tempus Sans ITC" w:hAnsi="Tempus Sans ITC"/>
          <w:lang w:val="de-CH"/>
        </w:rPr>
      </w:pPr>
      <w:r>
        <w:rPr>
          <w:rFonts w:ascii="Tempus Sans ITC" w:hAnsi="Tempus Sans ITC"/>
          <w:lang w:val="de-CH"/>
        </w:rPr>
        <w:t>26.X.</w:t>
      </w:r>
      <w:r w:rsidR="00D7189C">
        <w:rPr>
          <w:rFonts w:ascii="Tempus Sans ITC" w:hAnsi="Tempus Sans ITC"/>
          <w:lang w:val="de-CH"/>
        </w:rPr>
        <w:t>65</w:t>
      </w:r>
    </w:p>
    <w:p w:rsidR="000E2667" w:rsidRDefault="000E2667" w:rsidP="000E2667">
      <w:pPr>
        <w:pStyle w:val="KeinLeerraum"/>
        <w:jc w:val="both"/>
        <w:rPr>
          <w:rFonts w:ascii="Tempus Sans ITC" w:hAnsi="Tempus Sans ITC"/>
          <w:lang w:val="de-CH"/>
        </w:rPr>
      </w:pPr>
      <w:r>
        <w:rPr>
          <w:rFonts w:ascii="Tempus Sans ITC" w:hAnsi="Tempus Sans ITC"/>
          <w:lang w:val="de-CH"/>
        </w:rPr>
        <w:t>Wenig unterhalb unserer Bergkuppe wohnt in einem länglichen Hause</w:t>
      </w:r>
      <w:r w:rsidR="00144857">
        <w:rPr>
          <w:rFonts w:ascii="Tempus Sans ITC" w:hAnsi="Tempus Sans ITC"/>
          <w:lang w:val="de-CH"/>
        </w:rPr>
        <w:t>, welches sie selbst gebaut hatten, zwei Bauern, etwa gleichaltrige Brüder mit ihren Familien. Ihnen gehörte der Berg, von ihnen hatten wir di</w:t>
      </w:r>
      <w:r w:rsidR="00D14A75">
        <w:rPr>
          <w:rFonts w:ascii="Tempus Sans ITC" w:hAnsi="Tempus Sans ITC"/>
          <w:lang w:val="de-CH"/>
        </w:rPr>
        <w:t>e</w:t>
      </w:r>
      <w:r w:rsidR="00144857">
        <w:rPr>
          <w:rFonts w:ascii="Tempus Sans ITC" w:hAnsi="Tempus Sans ITC"/>
          <w:lang w:val="de-CH"/>
        </w:rPr>
        <w:t xml:space="preserve"> Erlaubnis dort zu hausen.</w:t>
      </w:r>
    </w:p>
    <w:p w:rsidR="00144857" w:rsidRDefault="00144857" w:rsidP="000E2667">
      <w:pPr>
        <w:pStyle w:val="KeinLeerraum"/>
        <w:jc w:val="both"/>
        <w:rPr>
          <w:rFonts w:ascii="Tempus Sans ITC" w:hAnsi="Tempus Sans ITC"/>
          <w:lang w:val="de-CH"/>
        </w:rPr>
      </w:pPr>
      <w:r>
        <w:rPr>
          <w:rFonts w:ascii="Tempus Sans ITC" w:hAnsi="Tempus Sans ITC"/>
          <w:lang w:val="de-CH"/>
        </w:rPr>
        <w:t xml:space="preserve">Beide Brüder wie auch die Frauen waren aussergewöhnlich freundlich zu uns u. taten uns </w:t>
      </w:r>
      <w:r w:rsidR="00D14A75">
        <w:rPr>
          <w:rFonts w:ascii="Tempus Sans ITC" w:hAnsi="Tempus Sans ITC"/>
          <w:lang w:val="de-CH"/>
        </w:rPr>
        <w:t>G</w:t>
      </w:r>
      <w:r>
        <w:rPr>
          <w:rFonts w:ascii="Tempus Sans ITC" w:hAnsi="Tempus Sans ITC"/>
          <w:lang w:val="de-CH"/>
        </w:rPr>
        <w:t>utes an, was immer sie konnten</w:t>
      </w:r>
      <w:r w:rsidR="00E37410">
        <w:rPr>
          <w:rFonts w:ascii="Tempus Sans ITC" w:hAnsi="Tempus Sans ITC"/>
          <w:lang w:val="de-CH"/>
        </w:rPr>
        <w:t xml:space="preserve">: </w:t>
      </w:r>
      <w:r>
        <w:rPr>
          <w:rFonts w:ascii="Tempus Sans ITC" w:hAnsi="Tempus Sans ITC"/>
          <w:lang w:val="de-CH"/>
        </w:rPr>
        <w:t>Trauben, Wein, Brot u. vielerlei Früchte, alles schenkten sie uns, nichts durften wir bezahlen.</w:t>
      </w:r>
    </w:p>
    <w:p w:rsidR="00144857" w:rsidRDefault="00144857" w:rsidP="000E2667">
      <w:pPr>
        <w:pStyle w:val="KeinLeerraum"/>
        <w:jc w:val="both"/>
        <w:rPr>
          <w:rFonts w:ascii="Tempus Sans ITC" w:hAnsi="Tempus Sans ITC"/>
          <w:lang w:val="de-CH"/>
        </w:rPr>
      </w:pPr>
      <w:r>
        <w:rPr>
          <w:rFonts w:ascii="Tempus Sans ITC" w:hAnsi="Tempus Sans ITC"/>
          <w:lang w:val="de-CH"/>
        </w:rPr>
        <w:t>So ähnlich sie in ihrer Freundlichkeit zu uns waren, so verschieden war ihre Wesensart, so dass wir sie Kain und Abel nannten.</w:t>
      </w:r>
    </w:p>
    <w:p w:rsidR="00891249" w:rsidRPr="002D44F3" w:rsidRDefault="00891249" w:rsidP="00891249">
      <w:pPr>
        <w:pStyle w:val="KeinLeerraum"/>
        <w:rPr>
          <w:rFonts w:ascii="Tempus Sans ITC" w:hAnsi="Tempus Sans ITC"/>
          <w:u w:val="single"/>
          <w:lang w:val="de-CH"/>
        </w:rPr>
      </w:pPr>
      <w:r w:rsidRPr="002D44F3">
        <w:rPr>
          <w:rFonts w:ascii="Tempus Sans ITC" w:hAnsi="Tempus Sans ITC"/>
          <w:u w:val="single"/>
          <w:lang w:val="de-CH"/>
        </w:rPr>
        <w:t>Kain</w:t>
      </w:r>
    </w:p>
    <w:p w:rsidR="002E7ACA" w:rsidRDefault="00891249" w:rsidP="002E7ACA">
      <w:pPr>
        <w:pStyle w:val="KeinLeerraum"/>
        <w:rPr>
          <w:rFonts w:ascii="Tempus Sans ITC" w:hAnsi="Tempus Sans ITC"/>
          <w:lang w:val="de-CH"/>
        </w:rPr>
      </w:pPr>
      <w:r>
        <w:rPr>
          <w:rFonts w:ascii="Tempus Sans ITC" w:hAnsi="Tempus Sans ITC"/>
          <w:lang w:val="de-CH"/>
        </w:rPr>
        <w:t xml:space="preserve"> </w:t>
      </w:r>
      <w:r w:rsidR="002D44F3">
        <w:rPr>
          <w:rFonts w:ascii="Tempus Sans ITC" w:hAnsi="Tempus Sans ITC"/>
          <w:lang w:val="de-CH"/>
        </w:rPr>
        <w:t xml:space="preserve">- </w:t>
      </w:r>
      <w:r>
        <w:rPr>
          <w:rFonts w:ascii="Tempus Sans ITC" w:hAnsi="Tempus Sans ITC"/>
          <w:lang w:val="de-CH"/>
        </w:rPr>
        <w:t>hatte ein etwas rundliches Gesicht</w:t>
      </w:r>
      <w:r w:rsidR="00D14A75">
        <w:rPr>
          <w:rFonts w:ascii="Tempus Sans ITC" w:hAnsi="Tempus Sans ITC"/>
          <w:lang w:val="de-CH"/>
        </w:rPr>
        <w:t>,</w:t>
      </w:r>
      <w:r>
        <w:rPr>
          <w:rFonts w:ascii="Tempus Sans ITC" w:hAnsi="Tempus Sans ITC"/>
          <w:lang w:val="de-CH"/>
        </w:rPr>
        <w:t xml:space="preserve"> mit dem Ausdruck von Intelligenz u. Energie</w:t>
      </w:r>
      <w:r w:rsidR="00D14A75">
        <w:rPr>
          <w:rFonts w:ascii="Tempus Sans ITC" w:hAnsi="Tempus Sans ITC"/>
          <w:lang w:val="de-CH"/>
        </w:rPr>
        <w:t>;</w:t>
      </w:r>
      <w:r w:rsidRPr="00891249">
        <w:rPr>
          <w:rFonts w:ascii="Tempus Sans ITC" w:hAnsi="Tempus Sans ITC"/>
          <w:lang w:val="de-CH"/>
        </w:rPr>
        <w:t xml:space="preserve"> </w:t>
      </w:r>
      <w:r w:rsidR="00D14A75">
        <w:rPr>
          <w:rFonts w:ascii="Tempus Sans ITC" w:hAnsi="Tempus Sans ITC"/>
          <w:lang w:val="de-CH"/>
        </w:rPr>
        <w:t>s</w:t>
      </w:r>
      <w:r>
        <w:rPr>
          <w:rFonts w:ascii="Tempus Sans ITC" w:hAnsi="Tempus Sans ITC"/>
          <w:lang w:val="de-CH"/>
        </w:rPr>
        <w:t>eine Frau war ein schmaler aber etwas grobschlächtiger Typ u. hatte zwei Mädchen von etwa 5.u.12 Jahren. Ihm gehörten die Tiere des Hofes, zumal viele Kühe, vielleicht 8; war fortschrittlich, liebte Maschinen, hatte in dem nahen Städtchen ein Auto stehen, seine Gastfreiheit u. Freundlichkeit zu uns liess Gegenleistungen</w:t>
      </w:r>
      <w:r w:rsidR="002E7ACA">
        <w:rPr>
          <w:rFonts w:ascii="Tempus Sans ITC" w:hAnsi="Tempus Sans ITC"/>
          <w:lang w:val="de-CH"/>
        </w:rPr>
        <w:t xml:space="preserve"> n</w:t>
      </w:r>
      <w:r>
        <w:rPr>
          <w:rFonts w:ascii="Tempus Sans ITC" w:hAnsi="Tempus Sans ITC"/>
          <w:lang w:val="de-CH"/>
        </w:rPr>
        <w:t>icht ganz ausser Acht</w:t>
      </w:r>
      <w:r w:rsidR="002E7ACA">
        <w:rPr>
          <w:rFonts w:ascii="Tempus Sans ITC" w:hAnsi="Tempus Sans ITC"/>
          <w:lang w:val="de-CH"/>
        </w:rPr>
        <w:t>.</w:t>
      </w:r>
      <w:r w:rsidR="002E7ACA" w:rsidRPr="002E7ACA">
        <w:rPr>
          <w:rFonts w:ascii="Tempus Sans ITC" w:hAnsi="Tempus Sans ITC"/>
          <w:lang w:val="de-CH"/>
        </w:rPr>
        <w:t xml:space="preserve"> </w:t>
      </w:r>
      <w:r w:rsidR="002E7ACA">
        <w:rPr>
          <w:rFonts w:ascii="Tempus Sans ITC" w:hAnsi="Tempus Sans ITC"/>
          <w:lang w:val="de-CH"/>
        </w:rPr>
        <w:t>War ohne Amt u. Würde, War wahrscheinlich furchtsam. Bat oder befahl fast Asmus eines Abends mit zum Städtchen zu gehen, weil er</w:t>
      </w:r>
      <w:r w:rsidR="00D14A75">
        <w:rPr>
          <w:rFonts w:ascii="Tempus Sans ITC" w:hAnsi="Tempus Sans ITC"/>
          <w:lang w:val="de-CH"/>
        </w:rPr>
        <w:t xml:space="preserve"> </w:t>
      </w:r>
      <w:r w:rsidR="002E7ACA">
        <w:rPr>
          <w:rFonts w:ascii="Tempus Sans ITC" w:hAnsi="Tempus Sans ITC"/>
          <w:lang w:val="de-CH"/>
        </w:rPr>
        <w:t>Sich trotz seines Gewehrs offenbar fürchtete,</w:t>
      </w:r>
      <w:r w:rsidR="00D079F3">
        <w:rPr>
          <w:rFonts w:ascii="Tempus Sans ITC" w:hAnsi="Tempus Sans ITC"/>
          <w:lang w:val="de-CH"/>
        </w:rPr>
        <w:t xml:space="preserve"> </w:t>
      </w:r>
      <w:r w:rsidR="002E7ACA">
        <w:rPr>
          <w:rFonts w:ascii="Tempus Sans ITC" w:hAnsi="Tempus Sans ITC"/>
          <w:lang w:val="de-CH"/>
        </w:rPr>
        <w:t>im Dunkeln allein zu gehen. Will in die grosse Stadt, will Fernseher, Radio u.a.</w:t>
      </w:r>
      <w:r w:rsidR="00D079F3">
        <w:rPr>
          <w:rFonts w:ascii="Tempus Sans ITC" w:hAnsi="Tempus Sans ITC"/>
          <w:lang w:val="de-CH"/>
        </w:rPr>
        <w:t xml:space="preserve"> </w:t>
      </w:r>
      <w:r w:rsidR="002E7ACA">
        <w:rPr>
          <w:rFonts w:ascii="Tempus Sans ITC" w:hAnsi="Tempus Sans ITC"/>
          <w:lang w:val="de-CH"/>
        </w:rPr>
        <w:t>Oft albernes Gerede, phantastische Pläne,</w:t>
      </w:r>
      <w:r w:rsidR="00D079F3">
        <w:rPr>
          <w:rFonts w:ascii="Tempus Sans ITC" w:hAnsi="Tempus Sans ITC"/>
          <w:lang w:val="de-CH"/>
        </w:rPr>
        <w:t xml:space="preserve"> </w:t>
      </w:r>
      <w:r w:rsidR="002E7ACA">
        <w:rPr>
          <w:rFonts w:ascii="Tempus Sans ITC" w:hAnsi="Tempus Sans ITC"/>
          <w:lang w:val="de-CH"/>
        </w:rPr>
        <w:t>etwas zudringlich, plump vertraulich.</w:t>
      </w:r>
      <w:r w:rsidR="002E7ACA" w:rsidRPr="002E7ACA">
        <w:rPr>
          <w:rFonts w:ascii="Tempus Sans ITC" w:hAnsi="Tempus Sans ITC"/>
          <w:lang w:val="de-CH"/>
        </w:rPr>
        <w:t xml:space="preserve"> </w:t>
      </w:r>
      <w:r w:rsidR="002E7ACA">
        <w:rPr>
          <w:rFonts w:ascii="Tempus Sans ITC" w:hAnsi="Tempus Sans ITC"/>
          <w:lang w:val="de-CH"/>
        </w:rPr>
        <w:t>Kain kam zu einem Gespräch aufgelegt öfters am Tage, sich zu uns zu setzen, oder am Abend an unserem Feuer Nüsse zu knacken u. Kastanien zu braten.</w:t>
      </w:r>
    </w:p>
    <w:p w:rsidR="00891249" w:rsidRDefault="002E7ACA" w:rsidP="002E7ACA">
      <w:pPr>
        <w:pStyle w:val="KeinLeerraum"/>
        <w:rPr>
          <w:rFonts w:ascii="Tempus Sans ITC" w:hAnsi="Tempus Sans ITC"/>
          <w:lang w:val="de-CH"/>
        </w:rPr>
      </w:pPr>
      <w:r>
        <w:rPr>
          <w:rFonts w:ascii="Tempus Sans ITC" w:hAnsi="Tempus Sans ITC"/>
          <w:lang w:val="de-CH"/>
        </w:rPr>
        <w:t xml:space="preserve">Abends wurden wir von Kain’s zum Essen eingeladen. Wir sahen zu, wie Spaghetti aus Mehl gemacht werden, die dann in einem grossen Kupfertopf über dem offenen Feuer des Kamins </w:t>
      </w:r>
      <w:r>
        <w:rPr>
          <w:rFonts w:ascii="Tempus Sans ITC" w:hAnsi="Tempus Sans ITC"/>
          <w:lang w:val="de-CH"/>
        </w:rPr>
        <w:lastRenderedPageBreak/>
        <w:t>gekocht wurden. Die Spaghetti wurden dann in eine grosse viereckige Holzschüssel auf den Tisch geschüttet aus der sie mit Pilzen vermischt</w:t>
      </w:r>
      <w:r w:rsidR="00D14A75">
        <w:rPr>
          <w:rFonts w:ascii="Tempus Sans ITC" w:hAnsi="Tempus Sans ITC"/>
          <w:lang w:val="de-CH"/>
        </w:rPr>
        <w:t>,</w:t>
      </w:r>
      <w:r>
        <w:rPr>
          <w:rFonts w:ascii="Tempus Sans ITC" w:hAnsi="Tempus Sans ITC"/>
          <w:lang w:val="de-CH"/>
        </w:rPr>
        <w:t xml:space="preserve"> von der ganzen Familie gegessen wurden. Nur Asmus und ich bekamen Teller</w:t>
      </w:r>
      <w:r w:rsidR="00E37410">
        <w:rPr>
          <w:rFonts w:ascii="Tempus Sans ITC" w:hAnsi="Tempus Sans ITC"/>
          <w:lang w:val="de-CH"/>
        </w:rPr>
        <w:t>.</w:t>
      </w:r>
    </w:p>
    <w:p w:rsidR="002E7ACA" w:rsidRPr="002D44F3" w:rsidRDefault="002E7ACA" w:rsidP="002E7ACA">
      <w:pPr>
        <w:pStyle w:val="KeinLeerraum"/>
        <w:rPr>
          <w:rFonts w:ascii="Tempus Sans ITC" w:hAnsi="Tempus Sans ITC"/>
          <w:u w:val="single"/>
          <w:lang w:val="de-CH"/>
        </w:rPr>
      </w:pPr>
      <w:r w:rsidRPr="002D44F3">
        <w:rPr>
          <w:rFonts w:ascii="Tempus Sans ITC" w:hAnsi="Tempus Sans ITC"/>
          <w:u w:val="single"/>
          <w:lang w:val="de-CH"/>
        </w:rPr>
        <w:t>Abel</w:t>
      </w:r>
    </w:p>
    <w:p w:rsidR="002E7ACA" w:rsidRDefault="002D44F3" w:rsidP="002E7ACA">
      <w:pPr>
        <w:pStyle w:val="KeinLeerraum"/>
        <w:rPr>
          <w:rFonts w:ascii="Tempus Sans ITC" w:hAnsi="Tempus Sans ITC"/>
          <w:lang w:val="de-CH"/>
        </w:rPr>
      </w:pPr>
      <w:r>
        <w:rPr>
          <w:rFonts w:ascii="Tempus Sans ITC" w:hAnsi="Tempus Sans ITC"/>
          <w:lang w:val="de-CH"/>
        </w:rPr>
        <w:t xml:space="preserve">- </w:t>
      </w:r>
      <w:r w:rsidR="002E7ACA">
        <w:rPr>
          <w:rFonts w:ascii="Tempus Sans ITC" w:hAnsi="Tempus Sans ITC"/>
          <w:lang w:val="de-CH"/>
        </w:rPr>
        <w:t>hatte</w:t>
      </w:r>
      <w:r w:rsidR="002E7ACA" w:rsidRPr="002E7ACA">
        <w:rPr>
          <w:rFonts w:ascii="Tempus Sans ITC" w:hAnsi="Tempus Sans ITC"/>
          <w:lang w:val="de-CH"/>
        </w:rPr>
        <w:t xml:space="preserve"> </w:t>
      </w:r>
      <w:r w:rsidR="002E7ACA">
        <w:rPr>
          <w:rFonts w:ascii="Tempus Sans ITC" w:hAnsi="Tempus Sans ITC"/>
          <w:lang w:val="de-CH"/>
        </w:rPr>
        <w:t>ein schmales Gesicht</w:t>
      </w:r>
      <w:r w:rsidR="00D14A75">
        <w:rPr>
          <w:rFonts w:ascii="Tempus Sans ITC" w:hAnsi="Tempus Sans ITC"/>
          <w:lang w:val="de-CH"/>
        </w:rPr>
        <w:t>,</w:t>
      </w:r>
      <w:r w:rsidR="002E7ACA">
        <w:rPr>
          <w:rFonts w:ascii="Tempus Sans ITC" w:hAnsi="Tempus Sans ITC"/>
          <w:lang w:val="de-CH"/>
        </w:rPr>
        <w:t xml:space="preserve"> mit dem Ausdruck von Klugheit u. fast weiblicher Weichheit.</w:t>
      </w:r>
      <w:r w:rsidR="002E7ACA" w:rsidRPr="002E7ACA">
        <w:rPr>
          <w:rFonts w:ascii="Tempus Sans ITC" w:hAnsi="Tempus Sans ITC"/>
          <w:lang w:val="de-CH"/>
        </w:rPr>
        <w:t xml:space="preserve"> </w:t>
      </w:r>
      <w:r w:rsidR="002E7ACA">
        <w:rPr>
          <w:rFonts w:ascii="Tempus Sans ITC" w:hAnsi="Tempus Sans ITC"/>
          <w:lang w:val="de-CH"/>
        </w:rPr>
        <w:t>Abels Frau</w:t>
      </w:r>
      <w:r w:rsidR="00D14A75">
        <w:rPr>
          <w:rFonts w:ascii="Tempus Sans ITC" w:hAnsi="Tempus Sans ITC"/>
          <w:lang w:val="de-CH"/>
        </w:rPr>
        <w:t>,</w:t>
      </w:r>
      <w:r w:rsidR="002E7ACA">
        <w:rPr>
          <w:rFonts w:ascii="Tempus Sans ITC" w:hAnsi="Tempus Sans ITC"/>
          <w:lang w:val="de-CH"/>
        </w:rPr>
        <w:t xml:space="preserve"> ein rundlicher Typ,</w:t>
      </w:r>
      <w:r w:rsidR="002E7ACA" w:rsidRPr="002E7ACA">
        <w:rPr>
          <w:rFonts w:ascii="Tempus Sans ITC" w:hAnsi="Tempus Sans ITC"/>
          <w:lang w:val="de-CH"/>
        </w:rPr>
        <w:t xml:space="preserve"> </w:t>
      </w:r>
      <w:r w:rsidR="002E7ACA">
        <w:rPr>
          <w:rFonts w:ascii="Tempus Sans ITC" w:hAnsi="Tempus Sans ITC"/>
          <w:lang w:val="de-CH"/>
        </w:rPr>
        <w:t>hatte zwei Jungen von etwa 14 Jahren, den älteren sahen wir nicht, er arbeitete ausserhalb.</w:t>
      </w:r>
    </w:p>
    <w:p w:rsidR="002E7ACA" w:rsidRDefault="002E7ACA" w:rsidP="002E7ACA">
      <w:pPr>
        <w:pStyle w:val="KeinLeerraum"/>
        <w:rPr>
          <w:rFonts w:ascii="Tempus Sans ITC" w:hAnsi="Tempus Sans ITC"/>
          <w:lang w:val="de-CH"/>
        </w:rPr>
      </w:pPr>
      <w:r>
        <w:rPr>
          <w:rFonts w:ascii="Tempus Sans ITC" w:hAnsi="Tempus Sans ITC"/>
          <w:lang w:val="de-CH"/>
        </w:rPr>
        <w:t>Ihm</w:t>
      </w:r>
      <w:r w:rsidRPr="002E7ACA">
        <w:rPr>
          <w:rFonts w:ascii="Tempus Sans ITC" w:hAnsi="Tempus Sans ITC"/>
          <w:lang w:val="de-CH"/>
        </w:rPr>
        <w:t xml:space="preserve"> </w:t>
      </w:r>
      <w:r>
        <w:rPr>
          <w:rFonts w:ascii="Tempus Sans ITC" w:hAnsi="Tempus Sans ITC"/>
          <w:lang w:val="de-CH"/>
        </w:rPr>
        <w:t>gehörte das Land, von Tieren nur 1 Esel u. ein Schwein, benutzte Maschinen ungern u.</w:t>
      </w:r>
      <w:r w:rsidR="00E37410">
        <w:rPr>
          <w:rFonts w:ascii="Tempus Sans ITC" w:hAnsi="Tempus Sans ITC"/>
          <w:lang w:val="de-CH"/>
        </w:rPr>
        <w:t xml:space="preserve"> </w:t>
      </w:r>
      <w:r>
        <w:rPr>
          <w:rFonts w:ascii="Tempus Sans ITC" w:hAnsi="Tempus Sans ITC"/>
          <w:lang w:val="de-CH"/>
        </w:rPr>
        <w:t>möglichst auch keine Chemikalien. Kochte</w:t>
      </w:r>
      <w:r w:rsidRPr="00A735C4">
        <w:rPr>
          <w:rFonts w:ascii="Tempus Sans ITC" w:hAnsi="Tempus Sans ITC"/>
          <w:lang w:val="de-CH"/>
        </w:rPr>
        <w:t xml:space="preserve"> </w:t>
      </w:r>
      <w:r>
        <w:rPr>
          <w:rFonts w:ascii="Tempus Sans ITC" w:hAnsi="Tempus Sans ITC"/>
          <w:lang w:val="de-CH"/>
        </w:rPr>
        <w:t>möglichst auf offenem Feuer des Kamins. Säuberte seine Weinfässer nicht chemisch sondern indem er gekochten Wein</w:t>
      </w:r>
      <w:r w:rsidRPr="00A735C4">
        <w:rPr>
          <w:rFonts w:ascii="Tempus Sans ITC" w:hAnsi="Tempus Sans ITC"/>
          <w:lang w:val="de-CH"/>
        </w:rPr>
        <w:t xml:space="preserve"> </w:t>
      </w:r>
      <w:r>
        <w:rPr>
          <w:rFonts w:ascii="Tempus Sans ITC" w:hAnsi="Tempus Sans ITC"/>
          <w:lang w:val="de-CH"/>
        </w:rPr>
        <w:t>hineingoss. Kein Auto. War in seiner Gastfreiheit ganz ohne Berechnung. War</w:t>
      </w:r>
      <w:r w:rsidRPr="002E7ACA">
        <w:rPr>
          <w:rFonts w:ascii="Tempus Sans ITC" w:hAnsi="Tempus Sans ITC"/>
          <w:lang w:val="de-CH"/>
        </w:rPr>
        <w:t xml:space="preserve"> </w:t>
      </w:r>
      <w:r>
        <w:rPr>
          <w:rFonts w:ascii="Tempus Sans ITC" w:hAnsi="Tempus Sans ITC"/>
          <w:lang w:val="de-CH"/>
        </w:rPr>
        <w:t>Vertreter im Gemeinderat</w:t>
      </w:r>
      <w:r w:rsidR="00D14A75">
        <w:rPr>
          <w:rFonts w:ascii="Tempus Sans ITC" w:hAnsi="Tempus Sans ITC"/>
          <w:lang w:val="de-CH"/>
        </w:rPr>
        <w:t>.</w:t>
      </w:r>
      <w:r>
        <w:rPr>
          <w:rFonts w:ascii="Tempus Sans ITC" w:hAnsi="Tempus Sans ITC"/>
          <w:lang w:val="de-CH"/>
        </w:rPr>
        <w:t xml:space="preserve"> Offenbar nicht furchtsam. Als ich mit ihm und seinem Esel durch das Städtchen ging</w:t>
      </w:r>
      <w:r w:rsidR="00D14A75">
        <w:rPr>
          <w:rFonts w:ascii="Tempus Sans ITC" w:hAnsi="Tempus Sans ITC"/>
          <w:lang w:val="de-CH"/>
        </w:rPr>
        <w:t>,</w:t>
      </w:r>
      <w:r>
        <w:rPr>
          <w:rFonts w:ascii="Tempus Sans ITC" w:hAnsi="Tempus Sans ITC"/>
          <w:lang w:val="de-CH"/>
        </w:rPr>
        <w:t xml:space="preserve"> zog er plötzlich</w:t>
      </w:r>
      <w:r w:rsidRPr="002E7ACA">
        <w:rPr>
          <w:rFonts w:ascii="Tempus Sans ITC" w:hAnsi="Tempus Sans ITC"/>
          <w:lang w:val="de-CH"/>
        </w:rPr>
        <w:t xml:space="preserve"> </w:t>
      </w:r>
      <w:r>
        <w:rPr>
          <w:rFonts w:ascii="Tempus Sans ITC" w:hAnsi="Tempus Sans ITC"/>
          <w:lang w:val="de-CH"/>
        </w:rPr>
        <w:t>umständlich sein Messer aus der Tasche, öffnete es mit Hilfe der Zähne u. schnitt</w:t>
      </w:r>
      <w:r w:rsidRPr="002E7ACA">
        <w:rPr>
          <w:rFonts w:ascii="Tempus Sans ITC" w:hAnsi="Tempus Sans ITC"/>
          <w:lang w:val="de-CH"/>
        </w:rPr>
        <w:t xml:space="preserve"> </w:t>
      </w:r>
      <w:r>
        <w:rPr>
          <w:rFonts w:ascii="Tempus Sans ITC" w:hAnsi="Tempus Sans ITC"/>
          <w:lang w:val="de-CH"/>
        </w:rPr>
        <w:t>eines von den Holzbündeln auf, die vor einem Hause geschichtet waren.</w:t>
      </w:r>
      <w:r w:rsidRPr="006D7086">
        <w:rPr>
          <w:rFonts w:ascii="Tempus Sans ITC" w:hAnsi="Tempus Sans ITC"/>
          <w:lang w:val="de-CH"/>
        </w:rPr>
        <w:t xml:space="preserve"> </w:t>
      </w:r>
      <w:r>
        <w:rPr>
          <w:rFonts w:ascii="Tempus Sans ITC" w:hAnsi="Tempus Sans ITC"/>
          <w:lang w:val="de-CH"/>
        </w:rPr>
        <w:t>Eines</w:t>
      </w:r>
      <w:r w:rsidRPr="002E7ACA">
        <w:rPr>
          <w:rFonts w:ascii="Tempus Sans ITC" w:hAnsi="Tempus Sans ITC"/>
          <w:lang w:val="de-CH"/>
        </w:rPr>
        <w:t xml:space="preserve"> </w:t>
      </w:r>
      <w:r>
        <w:rPr>
          <w:rFonts w:ascii="Tempus Sans ITC" w:hAnsi="Tempus Sans ITC"/>
          <w:lang w:val="de-CH"/>
        </w:rPr>
        <w:t>Morgens um 6 Uhr weckte er uns, Asmus in seinem Obdach, mich in meinem Zelt u</w:t>
      </w:r>
      <w:r w:rsidR="00E37410">
        <w:rPr>
          <w:rFonts w:ascii="Tempus Sans ITC" w:hAnsi="Tempus Sans ITC"/>
          <w:lang w:val="de-CH"/>
        </w:rPr>
        <w:t xml:space="preserve">. </w:t>
      </w:r>
      <w:r>
        <w:rPr>
          <w:rFonts w:ascii="Tempus Sans ITC" w:hAnsi="Tempus Sans ITC"/>
          <w:lang w:val="de-CH"/>
        </w:rPr>
        <w:t>brachte jedem eine Tasse Kaffee, gewissermassen ans Bett</w:t>
      </w:r>
      <w:r w:rsidR="00E37410">
        <w:rPr>
          <w:rFonts w:ascii="Tempus Sans ITC" w:hAnsi="Tempus Sans ITC"/>
          <w:lang w:val="de-CH"/>
        </w:rPr>
        <w:t>. Abel kam zu uns</w:t>
      </w:r>
      <w:r w:rsidR="00E37410" w:rsidRPr="00E37410">
        <w:rPr>
          <w:rFonts w:ascii="Tempus Sans ITC" w:hAnsi="Tempus Sans ITC"/>
          <w:lang w:val="de-CH"/>
        </w:rPr>
        <w:t xml:space="preserve"> </w:t>
      </w:r>
      <w:r w:rsidR="00E37410">
        <w:rPr>
          <w:rFonts w:ascii="Tempus Sans ITC" w:hAnsi="Tempus Sans ITC"/>
          <w:lang w:val="de-CH"/>
        </w:rPr>
        <w:t>nur, um etwas zu bringen.</w:t>
      </w:r>
    </w:p>
    <w:p w:rsidR="002E7ACA" w:rsidRDefault="002E7ACA" w:rsidP="002E7ACA">
      <w:pPr>
        <w:pStyle w:val="KeinLeerraum"/>
        <w:rPr>
          <w:rFonts w:ascii="Tempus Sans ITC" w:hAnsi="Tempus Sans ITC"/>
          <w:lang w:val="de-CH"/>
        </w:rPr>
      </w:pPr>
    </w:p>
    <w:p w:rsidR="00144857" w:rsidRDefault="00144857" w:rsidP="002C4601">
      <w:pPr>
        <w:pStyle w:val="KeinLeerraum"/>
        <w:rPr>
          <w:rFonts w:ascii="Tempus Sans ITC" w:hAnsi="Tempus Sans ITC"/>
          <w:lang w:val="de-CH"/>
        </w:rPr>
        <w:sectPr w:rsidR="00144857" w:rsidSect="00893B8A">
          <w:footerReference w:type="default" r:id="rId7"/>
          <w:pgSz w:w="11906" w:h="16838"/>
          <w:pgMar w:top="1417" w:right="1417" w:bottom="1134" w:left="1417" w:header="708" w:footer="708" w:gutter="0"/>
          <w:cols w:space="708"/>
          <w:docGrid w:linePitch="360"/>
        </w:sectPr>
      </w:pPr>
    </w:p>
    <w:p w:rsidR="00E37410" w:rsidRDefault="00E37410" w:rsidP="00E37410">
      <w:pPr>
        <w:pStyle w:val="KeinLeerraum"/>
        <w:jc w:val="both"/>
        <w:rPr>
          <w:rFonts w:ascii="Tempus Sans ITC" w:hAnsi="Tempus Sans ITC"/>
          <w:lang w:val="de-CH"/>
        </w:rPr>
      </w:pPr>
      <w:r>
        <w:rPr>
          <w:rFonts w:ascii="Tempus Sans ITC" w:hAnsi="Tempus Sans ITC"/>
          <w:lang w:val="de-CH"/>
        </w:rPr>
        <w:lastRenderedPageBreak/>
        <w:t>Beide Brüder sprachen immer mit einer gewissen Reserve voneinander, waren in vielem wohl aufeinander eifersüchtig. Nachdem wir uns bei Kain schon ganz satt gegessen hatten, mussten wir unbedingt noch nebenan zu Abel, wo sich etwa dasselbe noch einmal begab.</w:t>
      </w:r>
    </w:p>
    <w:p w:rsidR="00E37410" w:rsidRDefault="00E37410" w:rsidP="00E37410">
      <w:pPr>
        <w:pStyle w:val="KeinLeerraum"/>
        <w:jc w:val="both"/>
        <w:rPr>
          <w:rFonts w:ascii="Tempus Sans ITC" w:hAnsi="Tempus Sans ITC"/>
          <w:lang w:val="de-CH"/>
        </w:rPr>
      </w:pPr>
    </w:p>
    <w:p w:rsidR="00D14A75" w:rsidRDefault="00D14A75" w:rsidP="00D14A75">
      <w:pPr>
        <w:pStyle w:val="KeinLeerraum"/>
        <w:jc w:val="center"/>
        <w:rPr>
          <w:rFonts w:ascii="Tempus Sans ITC" w:hAnsi="Tempus Sans ITC"/>
          <w:lang w:val="de-CH"/>
        </w:rPr>
      </w:pPr>
      <w:r>
        <w:rPr>
          <w:rFonts w:ascii="Tempus Sans ITC" w:hAnsi="Tempus Sans ITC"/>
          <w:lang w:val="de-CH"/>
        </w:rPr>
        <w:t xml:space="preserve">Rom, </w:t>
      </w:r>
      <w:r w:rsidR="00E37410">
        <w:rPr>
          <w:rFonts w:ascii="Tempus Sans ITC" w:hAnsi="Tempus Sans ITC"/>
          <w:lang w:val="de-CH"/>
        </w:rPr>
        <w:t>26.X 65</w:t>
      </w:r>
      <w:r w:rsidRPr="00D14A75">
        <w:rPr>
          <w:rFonts w:ascii="Tempus Sans ITC" w:hAnsi="Tempus Sans ITC"/>
          <w:lang w:val="de-CH"/>
        </w:rPr>
        <w:t xml:space="preserve"> </w:t>
      </w:r>
    </w:p>
    <w:p w:rsidR="00D14A75" w:rsidRDefault="00D14A75" w:rsidP="00D14A75">
      <w:pPr>
        <w:pStyle w:val="KeinLeerraum"/>
        <w:rPr>
          <w:rFonts w:ascii="Tempus Sans ITC" w:hAnsi="Tempus Sans ITC"/>
          <w:lang w:val="de-CH"/>
        </w:rPr>
      </w:pPr>
      <w:r>
        <w:rPr>
          <w:rFonts w:ascii="Tempus Sans ITC" w:hAnsi="Tempus Sans ITC"/>
          <w:lang w:val="de-CH"/>
        </w:rPr>
        <w:t>Abends im Bett.</w:t>
      </w:r>
    </w:p>
    <w:p w:rsidR="00E37410" w:rsidRDefault="00E37410" w:rsidP="00E37410">
      <w:pPr>
        <w:pStyle w:val="KeinLeerraum"/>
        <w:jc w:val="both"/>
        <w:rPr>
          <w:rFonts w:ascii="Tempus Sans ITC" w:hAnsi="Tempus Sans ITC"/>
          <w:lang w:val="de-CH"/>
        </w:rPr>
      </w:pPr>
      <w:r>
        <w:rPr>
          <w:rFonts w:ascii="Tempus Sans ITC" w:hAnsi="Tempus Sans ITC"/>
          <w:lang w:val="de-CH"/>
        </w:rPr>
        <w:t>Heute gegen Mittag, sass ich am Campo di Fiori um zu malen.</w:t>
      </w:r>
      <w:r w:rsidR="00D079F3">
        <w:rPr>
          <w:rFonts w:ascii="Tempus Sans ITC" w:hAnsi="Tempus Sans ITC"/>
          <w:lang w:val="de-CH"/>
        </w:rPr>
        <w:t xml:space="preserve"> </w:t>
      </w:r>
      <w:r>
        <w:rPr>
          <w:rFonts w:ascii="Tempus Sans ITC" w:hAnsi="Tempus Sans ITC"/>
          <w:lang w:val="de-CH"/>
        </w:rPr>
        <w:t xml:space="preserve">Ein kleiner Lastwagen fuhr mir ins </w:t>
      </w:r>
      <w:r w:rsidR="00D079F3">
        <w:rPr>
          <w:rFonts w:ascii="Tempus Sans ITC" w:hAnsi="Tempus Sans ITC"/>
          <w:lang w:val="de-CH"/>
        </w:rPr>
        <w:t>Gesichtsfeld</w:t>
      </w:r>
      <w:r>
        <w:rPr>
          <w:rFonts w:ascii="Tempus Sans ITC" w:hAnsi="Tempus Sans ITC"/>
          <w:lang w:val="de-CH"/>
        </w:rPr>
        <w:t xml:space="preserve"> u. hielt um Auszuladen. Ein mächtiger dicker</w:t>
      </w:r>
      <w:r w:rsidR="00D14A75">
        <w:rPr>
          <w:rFonts w:ascii="Tempus Sans ITC" w:hAnsi="Tempus Sans ITC"/>
          <w:lang w:val="de-CH"/>
        </w:rPr>
        <w:t>,</w:t>
      </w:r>
      <w:r>
        <w:rPr>
          <w:rFonts w:ascii="Tempus Sans ITC" w:hAnsi="Tempus Sans ITC"/>
          <w:lang w:val="de-CH"/>
        </w:rPr>
        <w:t xml:space="preserve"> aber beweglicher Mensch mit Riesenkräften, der reinste Zuhältertyp</w:t>
      </w:r>
      <w:r w:rsidR="00D14A75">
        <w:rPr>
          <w:rFonts w:ascii="Tempus Sans ITC" w:hAnsi="Tempus Sans ITC"/>
          <w:lang w:val="de-CH"/>
        </w:rPr>
        <w:t>,</w:t>
      </w:r>
      <w:r>
        <w:rPr>
          <w:rFonts w:ascii="Tempus Sans ITC" w:hAnsi="Tempus Sans ITC"/>
          <w:lang w:val="de-CH"/>
        </w:rPr>
        <w:t xml:space="preserve"> stieg heraus u. überwachte das Ausladen, die Gasse mit seinen Rufen in singendem Tonfall erfüllend. Alleweil spuckte er mir vor die Füsse, ganz ohne böse Absicht übrigens. Von Männern mit blutigen Armen wurden Dutzende von geschlachteten u. abgehäuteten Lämmern ausgeladen u. einem Wartenden jeweils</w:t>
      </w:r>
      <w:r w:rsidR="00511BFA">
        <w:rPr>
          <w:rFonts w:ascii="Tempus Sans ITC" w:hAnsi="Tempus Sans ITC"/>
          <w:lang w:val="de-CH"/>
        </w:rPr>
        <w:t xml:space="preserve"> auf die Arme gepackt. Hunderte von toten Hühnern u. Kaninchen in Holzschachteln liegend</w:t>
      </w:r>
      <w:r w:rsidR="00D14A75">
        <w:rPr>
          <w:rFonts w:ascii="Tempus Sans ITC" w:hAnsi="Tempus Sans ITC"/>
          <w:lang w:val="de-CH"/>
        </w:rPr>
        <w:t>,</w:t>
      </w:r>
      <w:r w:rsidR="00511BFA">
        <w:rPr>
          <w:rFonts w:ascii="Tempus Sans ITC" w:hAnsi="Tempus Sans ITC"/>
          <w:lang w:val="de-CH"/>
        </w:rPr>
        <w:t xml:space="preserve"> kamen heraus. Alle diese Tiere waren einmal lebendig, weideten auf Wiesen, nett anzusehen, weisses Gewimmel auf grünem Grund. Die Hühner piepten u. pickten, waren auf einem Hof, jedes der Herrin bekannt. Jetzt waren alle diese Tiere im Seelenleben wenig</w:t>
      </w:r>
      <w:r w:rsidR="00D14A75">
        <w:rPr>
          <w:rFonts w:ascii="Tempus Sans ITC" w:hAnsi="Tempus Sans ITC"/>
          <w:lang w:val="de-CH"/>
        </w:rPr>
        <w:t>,</w:t>
      </w:r>
      <w:r w:rsidR="00511BFA">
        <w:rPr>
          <w:rFonts w:ascii="Tempus Sans ITC" w:hAnsi="Tempus Sans ITC"/>
          <w:lang w:val="de-CH"/>
        </w:rPr>
        <w:t xml:space="preserve"> allein nur an Verstand vom Menschen unterschieden</w:t>
      </w:r>
      <w:r w:rsidR="00D14A75">
        <w:rPr>
          <w:rFonts w:ascii="Tempus Sans ITC" w:hAnsi="Tempus Sans ITC"/>
          <w:lang w:val="de-CH"/>
        </w:rPr>
        <w:t>,</w:t>
      </w:r>
      <w:r w:rsidR="00511BFA">
        <w:rPr>
          <w:rFonts w:ascii="Tempus Sans ITC" w:hAnsi="Tempus Sans ITC"/>
          <w:lang w:val="de-CH"/>
        </w:rPr>
        <w:t xml:space="preserve"> ein Haufen Material, pfundweise verkauft.</w:t>
      </w:r>
    </w:p>
    <w:p w:rsidR="00511BFA" w:rsidRDefault="00511BFA" w:rsidP="000C2FC7">
      <w:pPr>
        <w:pStyle w:val="KeinLeerraum"/>
        <w:jc w:val="center"/>
        <w:rPr>
          <w:rFonts w:ascii="Tempus Sans ITC" w:hAnsi="Tempus Sans ITC"/>
          <w:lang w:val="de-CH"/>
        </w:rPr>
      </w:pPr>
      <w:r>
        <w:rPr>
          <w:rFonts w:ascii="Tempus Sans ITC" w:hAnsi="Tempus Sans ITC"/>
          <w:lang w:val="de-CH"/>
        </w:rPr>
        <w:t>27.X 65</w:t>
      </w:r>
    </w:p>
    <w:p w:rsidR="00511BFA" w:rsidRDefault="00511BFA" w:rsidP="00E37410">
      <w:pPr>
        <w:pStyle w:val="KeinLeerraum"/>
        <w:jc w:val="both"/>
        <w:rPr>
          <w:rFonts w:ascii="Tempus Sans ITC" w:hAnsi="Tempus Sans ITC"/>
          <w:lang w:val="de-CH"/>
        </w:rPr>
      </w:pPr>
      <w:r>
        <w:rPr>
          <w:rFonts w:ascii="Tempus Sans ITC" w:hAnsi="Tempus Sans ITC"/>
          <w:lang w:val="de-CH"/>
        </w:rPr>
        <w:t>Vormittag wieder am Campo di Fiori gezeichnet. Schrecklich</w:t>
      </w:r>
      <w:r w:rsidR="00D14A75">
        <w:rPr>
          <w:rFonts w:ascii="Tempus Sans ITC" w:hAnsi="Tempus Sans ITC"/>
          <w:lang w:val="de-CH"/>
        </w:rPr>
        <w:t>,</w:t>
      </w:r>
      <w:r>
        <w:rPr>
          <w:rFonts w:ascii="Tempus Sans ITC" w:hAnsi="Tempus Sans ITC"/>
          <w:lang w:val="de-CH"/>
        </w:rPr>
        <w:t xml:space="preserve"> wie</w:t>
      </w:r>
      <w:r w:rsidR="00D079F3">
        <w:rPr>
          <w:rFonts w:ascii="Tempus Sans ITC" w:hAnsi="Tempus Sans ITC"/>
          <w:lang w:val="de-CH"/>
        </w:rPr>
        <w:t xml:space="preserve"> </w:t>
      </w:r>
      <w:r>
        <w:rPr>
          <w:rFonts w:ascii="Tempus Sans ITC" w:hAnsi="Tempus Sans ITC"/>
          <w:lang w:val="de-CH"/>
        </w:rPr>
        <w:t>viele deformierte Menschen man dort sieht. Dicke Frauen, krumme Männer, verkommene Gestalten in Menge. Meine Idee von den schönen Italienern stimmt dort überhaupt nicht. Zwei dicke Frauen, eine ältere</w:t>
      </w:r>
      <w:r w:rsidR="00D079F3">
        <w:rPr>
          <w:rFonts w:ascii="Tempus Sans ITC" w:hAnsi="Tempus Sans ITC"/>
          <w:lang w:val="de-CH"/>
        </w:rPr>
        <w:t xml:space="preserve"> </w:t>
      </w:r>
      <w:r>
        <w:rPr>
          <w:rFonts w:ascii="Tempus Sans ITC" w:hAnsi="Tempus Sans ITC"/>
          <w:lang w:val="de-CH"/>
        </w:rPr>
        <w:t xml:space="preserve">u. </w:t>
      </w:r>
      <w:r w:rsidR="00D079F3">
        <w:rPr>
          <w:rFonts w:ascii="Tempus Sans ITC" w:hAnsi="Tempus Sans ITC"/>
          <w:lang w:val="de-CH"/>
        </w:rPr>
        <w:t>e</w:t>
      </w:r>
      <w:r>
        <w:rPr>
          <w:rFonts w:ascii="Tempus Sans ITC" w:hAnsi="Tempus Sans ITC"/>
          <w:lang w:val="de-CH"/>
        </w:rPr>
        <w:t>ine jüngere zankten sich geradezu theaterhaft, dass es über den halben Platz scholl. Die Umstehenden genossen das Schauspiel. Es endete damit, dass die Jüngere, der Älteren Geldstücke vor die Füsse warf.</w:t>
      </w:r>
    </w:p>
    <w:p w:rsidR="000C2FC7" w:rsidRDefault="000C2FC7" w:rsidP="000C2FC7">
      <w:pPr>
        <w:pStyle w:val="KeinLeerraum"/>
        <w:jc w:val="center"/>
        <w:rPr>
          <w:rFonts w:ascii="Tempus Sans ITC" w:hAnsi="Tempus Sans ITC"/>
          <w:lang w:val="de-CH"/>
        </w:rPr>
      </w:pPr>
    </w:p>
    <w:p w:rsidR="00511BFA" w:rsidRDefault="00511BFA" w:rsidP="000C2FC7">
      <w:pPr>
        <w:pStyle w:val="KeinLeerraum"/>
        <w:jc w:val="center"/>
        <w:rPr>
          <w:rFonts w:ascii="Tempus Sans ITC" w:hAnsi="Tempus Sans ITC"/>
          <w:lang w:val="de-CH"/>
        </w:rPr>
      </w:pPr>
      <w:r>
        <w:rPr>
          <w:rFonts w:ascii="Tempus Sans ITC" w:hAnsi="Tempus Sans ITC"/>
          <w:lang w:val="de-CH"/>
        </w:rPr>
        <w:t>28</w:t>
      </w:r>
      <w:r w:rsidR="00D14A75">
        <w:rPr>
          <w:rFonts w:ascii="Tempus Sans ITC" w:hAnsi="Tempus Sans ITC"/>
          <w:lang w:val="de-CH"/>
        </w:rPr>
        <w:t>.</w:t>
      </w:r>
      <w:r>
        <w:rPr>
          <w:rFonts w:ascii="Tempus Sans ITC" w:hAnsi="Tempus Sans ITC"/>
          <w:lang w:val="de-CH"/>
        </w:rPr>
        <w:t xml:space="preserve"> X 65</w:t>
      </w:r>
    </w:p>
    <w:p w:rsidR="00511BFA" w:rsidRDefault="00511BFA" w:rsidP="00E37410">
      <w:pPr>
        <w:pStyle w:val="KeinLeerraum"/>
        <w:jc w:val="both"/>
        <w:rPr>
          <w:rFonts w:ascii="Tempus Sans ITC" w:hAnsi="Tempus Sans ITC"/>
          <w:lang w:val="de-CH"/>
        </w:rPr>
      </w:pPr>
      <w:r w:rsidRPr="00511BFA">
        <w:rPr>
          <w:rFonts w:ascii="Tempus Sans ITC" w:hAnsi="Tempus Sans ITC"/>
          <w:lang w:val="de-CH"/>
        </w:rPr>
        <w:t>Vormittags am Campo di Fiori gezeichne</w:t>
      </w:r>
      <w:r>
        <w:rPr>
          <w:rFonts w:ascii="Tempus Sans ITC" w:hAnsi="Tempus Sans ITC"/>
          <w:lang w:val="de-CH"/>
        </w:rPr>
        <w:t>t</w:t>
      </w:r>
      <w:r w:rsidR="00722B88">
        <w:rPr>
          <w:rFonts w:ascii="Tempus Sans ITC" w:hAnsi="Tempus Sans ITC"/>
          <w:lang w:val="de-CH"/>
        </w:rPr>
        <w:t>. Der „Zuhälter“ kam wieder mit seinem Wagen u. warnte mich freundlich</w:t>
      </w:r>
      <w:r w:rsidR="00D14A75">
        <w:rPr>
          <w:rFonts w:ascii="Tempus Sans ITC" w:hAnsi="Tempus Sans ITC"/>
          <w:lang w:val="de-CH"/>
        </w:rPr>
        <w:t xml:space="preserve"> davor</w:t>
      </w:r>
      <w:r w:rsidR="00722B88">
        <w:rPr>
          <w:rFonts w:ascii="Tempus Sans ITC" w:hAnsi="Tempus Sans ITC"/>
          <w:lang w:val="de-CH"/>
        </w:rPr>
        <w:t>, mich wieder dorthin zu setzen, wo er seinen Wagen abladen müsse.</w:t>
      </w:r>
    </w:p>
    <w:p w:rsidR="00722B88" w:rsidRDefault="00722B88" w:rsidP="00E37410">
      <w:pPr>
        <w:pStyle w:val="KeinLeerraum"/>
        <w:jc w:val="both"/>
        <w:rPr>
          <w:rFonts w:ascii="Tempus Sans ITC" w:hAnsi="Tempus Sans ITC"/>
          <w:lang w:val="de-CH"/>
        </w:rPr>
      </w:pPr>
      <w:r>
        <w:rPr>
          <w:rFonts w:ascii="Tempus Sans ITC" w:hAnsi="Tempus Sans ITC"/>
          <w:lang w:val="de-CH"/>
        </w:rPr>
        <w:t>Beim Zeichnen am Colosseum nachmittags einen intelligenten</w:t>
      </w:r>
      <w:r w:rsidR="00D14A75">
        <w:rPr>
          <w:rFonts w:ascii="Tempus Sans ITC" w:hAnsi="Tempus Sans ITC"/>
          <w:lang w:val="de-CH"/>
        </w:rPr>
        <w:t>,</w:t>
      </w:r>
      <w:r>
        <w:rPr>
          <w:rFonts w:ascii="Tempus Sans ITC" w:hAnsi="Tempus Sans ITC"/>
          <w:lang w:val="de-CH"/>
        </w:rPr>
        <w:t xml:space="preserve"> weitgereisten amerikanischen Studenten kennengelernt. Kam zu mir aus Zimmer, wo sich auch Asmus einfand. Abends mit dem </w:t>
      </w:r>
      <w:r w:rsidR="00D079F3">
        <w:rPr>
          <w:rFonts w:ascii="Tempus Sans ITC" w:hAnsi="Tempus Sans ITC"/>
          <w:lang w:val="de-CH"/>
        </w:rPr>
        <w:t>A</w:t>
      </w:r>
      <w:r>
        <w:rPr>
          <w:rFonts w:ascii="Tempus Sans ITC" w:hAnsi="Tempus Sans ITC"/>
          <w:lang w:val="de-CH"/>
        </w:rPr>
        <w:t xml:space="preserve">merikaner bei </w:t>
      </w:r>
      <w:r w:rsidR="000A3C5D">
        <w:rPr>
          <w:rFonts w:ascii="Tempus Sans ITC" w:hAnsi="Tempus Sans ITC"/>
          <w:lang w:val="de-CH"/>
        </w:rPr>
        <w:t>Carusi’s</w:t>
      </w:r>
      <w:r>
        <w:rPr>
          <w:rFonts w:ascii="Tempus Sans ITC" w:hAnsi="Tempus Sans ITC"/>
          <w:lang w:val="de-CH"/>
        </w:rPr>
        <w:t>.</w:t>
      </w:r>
    </w:p>
    <w:p w:rsidR="00722B88" w:rsidRDefault="00722B88" w:rsidP="000C2FC7">
      <w:pPr>
        <w:pStyle w:val="KeinLeerraum"/>
        <w:jc w:val="center"/>
        <w:rPr>
          <w:rFonts w:ascii="Tempus Sans ITC" w:hAnsi="Tempus Sans ITC"/>
          <w:lang w:val="de-CH"/>
        </w:rPr>
      </w:pPr>
      <w:r>
        <w:rPr>
          <w:rFonts w:ascii="Tempus Sans ITC" w:hAnsi="Tempus Sans ITC"/>
          <w:lang w:val="de-CH"/>
        </w:rPr>
        <w:t>29. X 65</w:t>
      </w:r>
    </w:p>
    <w:p w:rsidR="00722B88" w:rsidRDefault="00722B88" w:rsidP="00E37410">
      <w:pPr>
        <w:pStyle w:val="KeinLeerraum"/>
        <w:jc w:val="both"/>
        <w:rPr>
          <w:rFonts w:ascii="Tempus Sans ITC" w:hAnsi="Tempus Sans ITC"/>
          <w:lang w:val="de-CH"/>
        </w:rPr>
      </w:pPr>
      <w:r>
        <w:rPr>
          <w:rFonts w:ascii="Tempus Sans ITC" w:hAnsi="Tempus Sans ITC"/>
          <w:lang w:val="de-CH"/>
        </w:rPr>
        <w:lastRenderedPageBreak/>
        <w:t>Gestern den ganzen Tag mit Petersen, dem jungen Amerikaner</w:t>
      </w:r>
      <w:r w:rsidR="00D14A75">
        <w:rPr>
          <w:rFonts w:ascii="Tempus Sans ITC" w:hAnsi="Tempus Sans ITC"/>
          <w:lang w:val="de-CH"/>
        </w:rPr>
        <w:t>,</w:t>
      </w:r>
      <w:r>
        <w:rPr>
          <w:rFonts w:ascii="Tempus Sans ITC" w:hAnsi="Tempus Sans ITC"/>
          <w:lang w:val="de-CH"/>
        </w:rPr>
        <w:t xml:space="preserve"> zusammen. Wir trafen uns vor dem Pantheon, gingen zum Palatin u. sassen dort bis Mittag an der Loggia der Farnesegärten u. zeichneten.</w:t>
      </w:r>
    </w:p>
    <w:p w:rsidR="00722B88" w:rsidRDefault="00722B88" w:rsidP="00E37410">
      <w:pPr>
        <w:pStyle w:val="KeinLeerraum"/>
        <w:jc w:val="both"/>
        <w:rPr>
          <w:rFonts w:ascii="Tempus Sans ITC" w:hAnsi="Tempus Sans ITC"/>
          <w:lang w:val="de-CH"/>
        </w:rPr>
      </w:pPr>
      <w:r>
        <w:rPr>
          <w:rFonts w:ascii="Tempus Sans ITC" w:hAnsi="Tempus Sans ITC"/>
          <w:lang w:val="de-CH"/>
        </w:rPr>
        <w:t>Petersen zeichnete zum ersten Male in seinem Leben u. ich war erstaunt über den Erfolg. Er hatte sich durch mich, als er mich am Vortage am Colosseum zeichnend getroffen hatte, dazu angeregt gefühlt.</w:t>
      </w:r>
    </w:p>
    <w:p w:rsidR="00722B88" w:rsidRDefault="00722B88" w:rsidP="00E37410">
      <w:pPr>
        <w:pStyle w:val="KeinLeerraum"/>
        <w:jc w:val="both"/>
        <w:rPr>
          <w:rFonts w:ascii="Tempus Sans ITC" w:hAnsi="Tempus Sans ITC"/>
          <w:lang w:val="de-CH"/>
        </w:rPr>
      </w:pPr>
      <w:r>
        <w:rPr>
          <w:rFonts w:ascii="Tempus Sans ITC" w:hAnsi="Tempus Sans ITC"/>
          <w:lang w:val="de-CH"/>
        </w:rPr>
        <w:t>Mittags in einer Trattoria, nachmittags wieder an derselben Stelle zeichnen, dann zu mir, wo wir zusammen assen.</w:t>
      </w:r>
    </w:p>
    <w:p w:rsidR="00722B88" w:rsidRDefault="00722B88" w:rsidP="00E37410">
      <w:pPr>
        <w:pStyle w:val="KeinLeerraum"/>
        <w:jc w:val="both"/>
        <w:rPr>
          <w:rFonts w:ascii="Tempus Sans ITC" w:hAnsi="Tempus Sans ITC"/>
          <w:lang w:val="de-CH"/>
        </w:rPr>
      </w:pPr>
      <w:r>
        <w:rPr>
          <w:rFonts w:ascii="Tempus Sans ITC" w:hAnsi="Tempus Sans ITC"/>
          <w:lang w:val="de-CH"/>
        </w:rPr>
        <w:t>Anschliessend langes Gespräch. Ich versuchte ihm zu erklären</w:t>
      </w:r>
      <w:r w:rsidR="0043132E">
        <w:rPr>
          <w:rFonts w:ascii="Tempus Sans ITC" w:hAnsi="Tempus Sans ITC"/>
          <w:lang w:val="de-CH"/>
        </w:rPr>
        <w:t>, wie es sich mit Gu</w:t>
      </w:r>
      <w:r w:rsidR="002D44F3">
        <w:rPr>
          <w:rFonts w:ascii="Tempus Sans ITC" w:hAnsi="Tempus Sans ITC"/>
          <w:lang w:val="de-CH"/>
        </w:rPr>
        <w:t>t</w:t>
      </w:r>
      <w:r w:rsidR="0043132E">
        <w:rPr>
          <w:rFonts w:ascii="Tempus Sans ITC" w:hAnsi="Tempus Sans ITC"/>
          <w:lang w:val="de-CH"/>
        </w:rPr>
        <w:t xml:space="preserve">-Böse, Richtig-Falsch </w:t>
      </w:r>
      <w:r w:rsidR="002D44F3">
        <w:rPr>
          <w:rFonts w:ascii="Tempus Sans ITC" w:hAnsi="Tempus Sans ITC"/>
          <w:lang w:val="de-CH"/>
        </w:rPr>
        <w:t>usw.</w:t>
      </w:r>
      <w:r w:rsidR="0043132E">
        <w:rPr>
          <w:rFonts w:ascii="Tempus Sans ITC" w:hAnsi="Tempus Sans ITC"/>
          <w:lang w:val="de-CH"/>
        </w:rPr>
        <w:t xml:space="preserve"> sowie Freiheit u. Unfreiheit verhält, was mir auf </w:t>
      </w:r>
      <w:r w:rsidR="002D44F3">
        <w:rPr>
          <w:rFonts w:ascii="Tempus Sans ITC" w:hAnsi="Tempus Sans ITC"/>
          <w:lang w:val="de-CH"/>
        </w:rPr>
        <w:t>Englisch</w:t>
      </w:r>
      <w:r w:rsidR="0043132E">
        <w:rPr>
          <w:rFonts w:ascii="Tempus Sans ITC" w:hAnsi="Tempus Sans ITC"/>
          <w:lang w:val="de-CH"/>
        </w:rPr>
        <w:t xml:space="preserve"> sehr schwer fiel</w:t>
      </w:r>
      <w:r w:rsidR="00D14A75">
        <w:rPr>
          <w:rFonts w:ascii="Tempus Sans ITC" w:hAnsi="Tempus Sans ITC"/>
          <w:lang w:val="de-CH"/>
        </w:rPr>
        <w:t>,</w:t>
      </w:r>
      <w:r w:rsidR="0043132E">
        <w:rPr>
          <w:rFonts w:ascii="Tempus Sans ITC" w:hAnsi="Tempus Sans ITC"/>
          <w:lang w:val="de-CH"/>
        </w:rPr>
        <w:t xml:space="preserve"> aber doch gelang.</w:t>
      </w:r>
    </w:p>
    <w:p w:rsidR="0043132E" w:rsidRDefault="0043132E" w:rsidP="00E37410">
      <w:pPr>
        <w:pStyle w:val="KeinLeerraum"/>
        <w:jc w:val="both"/>
        <w:rPr>
          <w:rFonts w:ascii="Tempus Sans ITC" w:hAnsi="Tempus Sans ITC"/>
          <w:lang w:val="de-CH"/>
        </w:rPr>
      </w:pPr>
      <w:r>
        <w:rPr>
          <w:rFonts w:ascii="Tempus Sans ITC" w:hAnsi="Tempus Sans ITC"/>
          <w:lang w:val="de-CH"/>
        </w:rPr>
        <w:t>Es machte mir Freude den jungen Menschen gewissermassen zu faszinieren, u. ihn zu leiten, zumal da er sehr intelligent u. begabt ist. Ob er allerdings ein Herz hat, weiss ich noch nicht recht.</w:t>
      </w:r>
    </w:p>
    <w:p w:rsidR="00D14A75" w:rsidRDefault="00D14A75" w:rsidP="000C2FC7">
      <w:pPr>
        <w:pStyle w:val="KeinLeerraum"/>
        <w:jc w:val="center"/>
        <w:rPr>
          <w:rFonts w:ascii="Tempus Sans ITC" w:hAnsi="Tempus Sans ITC"/>
          <w:lang w:val="de-CH"/>
        </w:rPr>
      </w:pPr>
    </w:p>
    <w:p w:rsidR="0043132E" w:rsidRDefault="00CC1579" w:rsidP="000C2FC7">
      <w:pPr>
        <w:pStyle w:val="KeinLeerraum"/>
        <w:jc w:val="center"/>
        <w:rPr>
          <w:rFonts w:ascii="Tempus Sans ITC" w:hAnsi="Tempus Sans ITC"/>
          <w:lang w:val="de-CH"/>
        </w:rPr>
      </w:pPr>
      <w:r>
        <w:rPr>
          <w:rFonts w:ascii="Tempus Sans ITC" w:hAnsi="Tempus Sans ITC"/>
          <w:lang w:val="de-CH"/>
        </w:rPr>
        <w:t>[</w:t>
      </w:r>
      <w:r w:rsidR="00D14A75">
        <w:rPr>
          <w:rFonts w:ascii="Tempus Sans ITC" w:hAnsi="Tempus Sans ITC"/>
          <w:lang w:val="de-CH"/>
        </w:rPr>
        <w:t>Rocca Santo Stefano</w:t>
      </w:r>
      <w:r>
        <w:rPr>
          <w:rFonts w:ascii="Tempus Sans ITC" w:hAnsi="Tempus Sans ITC"/>
          <w:lang w:val="de-CH"/>
        </w:rPr>
        <w:t>]</w:t>
      </w:r>
      <w:r w:rsidR="00D14A75">
        <w:rPr>
          <w:rFonts w:ascii="Tempus Sans ITC" w:hAnsi="Tempus Sans ITC"/>
          <w:lang w:val="de-CH"/>
        </w:rPr>
        <w:t xml:space="preserve"> </w:t>
      </w:r>
      <w:r w:rsidR="0043132E">
        <w:rPr>
          <w:rFonts w:ascii="Tempus Sans ITC" w:hAnsi="Tempus Sans ITC"/>
          <w:lang w:val="de-CH"/>
        </w:rPr>
        <w:t>31. X 65</w:t>
      </w:r>
    </w:p>
    <w:p w:rsidR="0043132E" w:rsidRDefault="0043132E" w:rsidP="00E37410">
      <w:pPr>
        <w:pStyle w:val="KeinLeerraum"/>
        <w:jc w:val="both"/>
        <w:rPr>
          <w:rFonts w:ascii="Tempus Sans ITC" w:hAnsi="Tempus Sans ITC"/>
          <w:lang w:val="de-CH"/>
        </w:rPr>
      </w:pPr>
      <w:r>
        <w:rPr>
          <w:rFonts w:ascii="Tempus Sans ITC" w:hAnsi="Tempus Sans ITC"/>
          <w:lang w:val="de-CH"/>
        </w:rPr>
        <w:t xml:space="preserve">Ich wohne also bei Abel. Aus dem kleinen Fensterchen sehe ich durch </w:t>
      </w:r>
      <w:proofErr w:type="gramStart"/>
      <w:r>
        <w:rPr>
          <w:rFonts w:ascii="Tempus Sans ITC" w:hAnsi="Tempus Sans ITC"/>
          <w:lang w:val="de-CH"/>
        </w:rPr>
        <w:t>ein</w:t>
      </w:r>
      <w:proofErr w:type="gramEnd"/>
      <w:r>
        <w:rPr>
          <w:rFonts w:ascii="Tempus Sans ITC" w:hAnsi="Tempus Sans ITC"/>
          <w:lang w:val="de-CH"/>
        </w:rPr>
        <w:t xml:space="preserve"> Fliegengitter</w:t>
      </w:r>
      <w:r w:rsidR="00D14A75">
        <w:rPr>
          <w:rFonts w:ascii="Tempus Sans ITC" w:hAnsi="Tempus Sans ITC"/>
          <w:lang w:val="de-CH"/>
        </w:rPr>
        <w:t>,</w:t>
      </w:r>
      <w:r>
        <w:rPr>
          <w:rFonts w:ascii="Tempus Sans ITC" w:hAnsi="Tempus Sans ITC"/>
          <w:lang w:val="de-CH"/>
        </w:rPr>
        <w:t xml:space="preserve"> an welches sich eine Weinranke klammert</w:t>
      </w:r>
      <w:r w:rsidR="00D14A75">
        <w:rPr>
          <w:rFonts w:ascii="Tempus Sans ITC" w:hAnsi="Tempus Sans ITC"/>
          <w:lang w:val="de-CH"/>
        </w:rPr>
        <w:t>,</w:t>
      </w:r>
      <w:r>
        <w:rPr>
          <w:rFonts w:ascii="Tempus Sans ITC" w:hAnsi="Tempus Sans ITC"/>
          <w:lang w:val="de-CH"/>
        </w:rPr>
        <w:t xml:space="preserve"> über sich rötende Wälder auf die schon jetzt am Mittag bläuliche </w:t>
      </w:r>
      <w:r w:rsidR="002D44F3">
        <w:rPr>
          <w:rFonts w:ascii="Tempus Sans ITC" w:hAnsi="Tempus Sans ITC"/>
          <w:lang w:val="de-CH"/>
        </w:rPr>
        <w:t>Silhouette</w:t>
      </w:r>
      <w:r>
        <w:rPr>
          <w:rFonts w:ascii="Tempus Sans ITC" w:hAnsi="Tempus Sans ITC"/>
          <w:lang w:val="de-CH"/>
        </w:rPr>
        <w:t xml:space="preserve"> der Burg u. des Städtchens Rocca </w:t>
      </w:r>
      <w:r w:rsidR="007060A3">
        <w:rPr>
          <w:rFonts w:ascii="Tempus Sans ITC" w:hAnsi="Tempus Sans ITC"/>
          <w:lang w:val="de-CH"/>
        </w:rPr>
        <w:t>Santo Stefano</w:t>
      </w:r>
      <w:r>
        <w:rPr>
          <w:rFonts w:ascii="Tempus Sans ITC" w:hAnsi="Tempus Sans ITC"/>
          <w:lang w:val="de-CH"/>
        </w:rPr>
        <w:t xml:space="preserve"> auf seinem Berg. Über allem liegt die Mittagssonne des Oktoberendes. Mein Zimmer ist etwa 5 Schritte lang u. drei breit, die man aber nicht ausschreiten kann, weil an den Wänden rings Säcke mit Korn stehen. An der Decke, die gleichzeitig der Dachstuhl ist, hängen Weintrauben zum Trocknen, Zwiebelbündel, Grünzeug, Körbe, Fischreusen. Es riecht gut u. sauber.</w:t>
      </w:r>
    </w:p>
    <w:p w:rsidR="0043132E" w:rsidRDefault="0043132E" w:rsidP="00E37410">
      <w:pPr>
        <w:pStyle w:val="KeinLeerraum"/>
        <w:jc w:val="both"/>
        <w:rPr>
          <w:rFonts w:ascii="Tempus Sans ITC" w:hAnsi="Tempus Sans ITC"/>
          <w:lang w:val="de-CH"/>
        </w:rPr>
      </w:pPr>
      <w:r>
        <w:rPr>
          <w:rFonts w:ascii="Tempus Sans ITC" w:hAnsi="Tempus Sans ITC"/>
          <w:lang w:val="de-CH"/>
        </w:rPr>
        <w:t>In der Mitte des Zimmers steht</w:t>
      </w:r>
      <w:r w:rsidR="0054312A">
        <w:rPr>
          <w:rFonts w:ascii="Tempus Sans ITC" w:hAnsi="Tempus Sans ITC"/>
          <w:lang w:val="de-CH"/>
        </w:rPr>
        <w:t xml:space="preserve"> mein sehr einfaches ungeplättetes, aber säuberliches Bett. Licht für den Abend gibt es nicht, ich werde Kerzen besorgen.</w:t>
      </w:r>
    </w:p>
    <w:p w:rsidR="0054312A" w:rsidRDefault="0054312A" w:rsidP="00E37410">
      <w:pPr>
        <w:pStyle w:val="KeinLeerraum"/>
        <w:jc w:val="both"/>
        <w:rPr>
          <w:rFonts w:ascii="Tempus Sans ITC" w:hAnsi="Tempus Sans ITC"/>
          <w:lang w:val="de-CH"/>
        </w:rPr>
      </w:pPr>
      <w:r>
        <w:rPr>
          <w:rFonts w:ascii="Tempus Sans ITC" w:hAnsi="Tempus Sans ITC"/>
          <w:lang w:val="de-CH"/>
        </w:rPr>
        <w:t>Draussen schreit kläglich ein Esel.</w:t>
      </w:r>
    </w:p>
    <w:p w:rsidR="0054312A" w:rsidRDefault="0054312A" w:rsidP="00E37410">
      <w:pPr>
        <w:pStyle w:val="KeinLeerraum"/>
        <w:jc w:val="both"/>
        <w:rPr>
          <w:rFonts w:ascii="Tempus Sans ITC" w:hAnsi="Tempus Sans ITC"/>
          <w:lang w:val="de-CH"/>
        </w:rPr>
      </w:pPr>
      <w:r>
        <w:rPr>
          <w:rFonts w:ascii="Tempus Sans ITC" w:hAnsi="Tempus Sans ITC"/>
          <w:lang w:val="de-CH"/>
        </w:rPr>
        <w:t>Der Sohn ist gekommen u. hat mir Kaffee gebracht u.</w:t>
      </w:r>
      <w:r w:rsidR="00D079F3">
        <w:rPr>
          <w:rFonts w:ascii="Tempus Sans ITC" w:hAnsi="Tempus Sans ITC"/>
          <w:lang w:val="de-CH"/>
        </w:rPr>
        <w:t xml:space="preserve"> </w:t>
      </w:r>
      <w:r>
        <w:rPr>
          <w:rFonts w:ascii="Tempus Sans ITC" w:hAnsi="Tempus Sans ITC"/>
          <w:lang w:val="de-CH"/>
        </w:rPr>
        <w:t>ist mit einem Stück Schokolade wieder gegangen. Das kleine braune Mädchen, das ihn begleitete, bekam auch Schokolade, steht verlegen u. nett neben mir u. sieht zu, wie ich auf dem Bett sitzend schreibe.</w:t>
      </w:r>
    </w:p>
    <w:p w:rsidR="0054312A" w:rsidRDefault="00CC1579" w:rsidP="0054312A">
      <w:pPr>
        <w:pStyle w:val="KeinLeerraum"/>
        <w:jc w:val="both"/>
        <w:rPr>
          <w:rFonts w:ascii="Tempus Sans ITC" w:hAnsi="Tempus Sans ITC"/>
          <w:lang w:val="de-CH"/>
        </w:rPr>
      </w:pPr>
      <w:r>
        <w:rPr>
          <w:rFonts w:ascii="Tempus Sans ITC" w:hAnsi="Tempus Sans ITC"/>
          <w:lang w:val="de-CH"/>
        </w:rPr>
        <w:t>Die offene Tür g</w:t>
      </w:r>
      <w:r w:rsidR="0054312A">
        <w:rPr>
          <w:rFonts w:ascii="Tempus Sans ITC" w:hAnsi="Tempus Sans ITC"/>
          <w:lang w:val="de-CH"/>
        </w:rPr>
        <w:t>eht auf eine besonnte Terrasse, über der aufgehängte Wäsche leise im Winde schwankt. Dahinter eine Strohhütte. Weinberg u. ferne hohe Berge. Jemand hackt Holz, sonst alles ganz still. Alle</w:t>
      </w:r>
      <w:r>
        <w:rPr>
          <w:rFonts w:ascii="Tempus Sans ITC" w:hAnsi="Tempus Sans ITC"/>
          <w:lang w:val="de-CH"/>
        </w:rPr>
        <w:t>s</w:t>
      </w:r>
      <w:r w:rsidR="0054312A">
        <w:rPr>
          <w:rFonts w:ascii="Tempus Sans ITC" w:hAnsi="Tempus Sans ITC"/>
          <w:lang w:val="de-CH"/>
        </w:rPr>
        <w:t xml:space="preserve"> ist unbeschreiblich schön.</w:t>
      </w:r>
    </w:p>
    <w:p w:rsidR="0054312A" w:rsidRDefault="0054312A" w:rsidP="0054312A">
      <w:pPr>
        <w:pStyle w:val="KeinLeerraum"/>
        <w:jc w:val="both"/>
        <w:rPr>
          <w:rFonts w:ascii="Tempus Sans ITC" w:hAnsi="Tempus Sans ITC"/>
          <w:lang w:val="de-CH"/>
        </w:rPr>
      </w:pPr>
      <w:r>
        <w:rPr>
          <w:rFonts w:ascii="Tempus Sans ITC" w:hAnsi="Tempus Sans ITC"/>
          <w:lang w:val="de-CH"/>
        </w:rPr>
        <w:t xml:space="preserve"> Abends im Familienzimmer der Abels. Man sitzt am Kaminfeuer nachdem man aus einer grossen viereckigen Holzschüssel gemeinsam gegessen hat, nur ich bekam einen Teller. Das gesunde, höchst einfache, zufriedene Leben dieser Leute zu sehen ist schön. Ich wei</w:t>
      </w:r>
      <w:r w:rsidR="00703ED8">
        <w:rPr>
          <w:rFonts w:ascii="Tempus Sans ITC" w:hAnsi="Tempus Sans ITC"/>
          <w:lang w:val="de-CH"/>
        </w:rPr>
        <w:t>ss mich vor Gastfreiheit kaum zu retten.</w:t>
      </w:r>
    </w:p>
    <w:p w:rsidR="00703ED8" w:rsidRDefault="00703ED8" w:rsidP="0054312A">
      <w:pPr>
        <w:pStyle w:val="KeinLeerraum"/>
        <w:jc w:val="both"/>
        <w:rPr>
          <w:rFonts w:ascii="Tempus Sans ITC" w:hAnsi="Tempus Sans ITC"/>
          <w:lang w:val="de-CH"/>
        </w:rPr>
      </w:pPr>
      <w:r>
        <w:rPr>
          <w:rFonts w:ascii="Tempus Sans ITC" w:hAnsi="Tempus Sans ITC"/>
          <w:lang w:val="de-CH"/>
        </w:rPr>
        <w:t xml:space="preserve">Am Nachmittag die westlichen Berge mit der </w:t>
      </w:r>
      <w:r w:rsidR="00D079F3">
        <w:rPr>
          <w:rFonts w:ascii="Tempus Sans ITC" w:hAnsi="Tempus Sans ITC"/>
          <w:lang w:val="de-CH"/>
        </w:rPr>
        <w:t>Silhouette</w:t>
      </w:r>
      <w:r>
        <w:rPr>
          <w:rFonts w:ascii="Tempus Sans ITC" w:hAnsi="Tempus Sans ITC"/>
          <w:lang w:val="de-CH"/>
        </w:rPr>
        <w:t xml:space="preserve"> von Rocca San Stefano zu malen versucht. Sehr dürftig gewesen, obgleich ich mir grosse Mühe gab. </w:t>
      </w:r>
    </w:p>
    <w:p w:rsidR="00CC1579" w:rsidRDefault="00CC1579" w:rsidP="0054312A">
      <w:pPr>
        <w:pStyle w:val="KeinLeerraum"/>
        <w:jc w:val="both"/>
        <w:rPr>
          <w:rFonts w:ascii="Tempus Sans ITC" w:hAnsi="Tempus Sans ITC"/>
          <w:lang w:val="de-CH"/>
        </w:rPr>
      </w:pPr>
    </w:p>
    <w:p w:rsidR="00703ED8" w:rsidRDefault="00703ED8" w:rsidP="0054312A">
      <w:pPr>
        <w:pStyle w:val="KeinLeerraum"/>
        <w:jc w:val="both"/>
        <w:rPr>
          <w:rFonts w:ascii="Tempus Sans ITC" w:hAnsi="Tempus Sans ITC"/>
          <w:lang w:val="de-CH"/>
        </w:rPr>
      </w:pPr>
      <w:r>
        <w:rPr>
          <w:rFonts w:ascii="Tempus Sans ITC" w:hAnsi="Tempus Sans ITC"/>
          <w:lang w:val="de-CH"/>
        </w:rPr>
        <w:t>Gestern Abend kam Petersen, der amerikanische Student, brachte einen jungen tschechischen Arzt mit. Auch Asmus kam u. beurteilte  Petersens neue Bilder, sagte ihm, wie er es besser machen könnte.</w:t>
      </w:r>
    </w:p>
    <w:p w:rsidR="00703ED8" w:rsidRPr="00511BFA" w:rsidRDefault="00703ED8" w:rsidP="00703ED8">
      <w:pPr>
        <w:pStyle w:val="KeinLeerraum"/>
        <w:jc w:val="center"/>
        <w:rPr>
          <w:rFonts w:ascii="Tempus Sans ITC" w:hAnsi="Tempus Sans ITC"/>
          <w:lang w:val="de-CH"/>
        </w:rPr>
      </w:pPr>
      <w:r>
        <w:rPr>
          <w:rFonts w:ascii="Tempus Sans ITC" w:hAnsi="Tempus Sans ITC"/>
          <w:lang w:val="de-CH"/>
        </w:rPr>
        <w:t>____</w:t>
      </w:r>
    </w:p>
    <w:p w:rsidR="00E37410" w:rsidRDefault="00703ED8" w:rsidP="00E37410">
      <w:pPr>
        <w:pStyle w:val="KeinLeerraum"/>
        <w:jc w:val="both"/>
        <w:rPr>
          <w:rFonts w:ascii="Tempus Sans ITC" w:hAnsi="Tempus Sans ITC"/>
          <w:lang w:val="de-CH"/>
        </w:rPr>
      </w:pPr>
      <w:r>
        <w:rPr>
          <w:rFonts w:ascii="Tempus Sans ITC" w:hAnsi="Tempus Sans ITC"/>
          <w:lang w:val="de-CH"/>
        </w:rPr>
        <w:t>Ich komme mir hier vor, wie in meine Jugendzeit zurückgekehrt, wo ich ja auch oft bei Bauern mit am Tisch sass u.ass. Alles kommt mir ganz unwirklich vor. Die menschlichen Verhältnisse hier sind so wundervoll einfach, klar, sauber, das ganze Leben der Menschen voller Arbeit, aber nicht voller Unruhe.</w:t>
      </w:r>
    </w:p>
    <w:p w:rsidR="00703ED8" w:rsidRDefault="00703ED8" w:rsidP="00E37410">
      <w:pPr>
        <w:pStyle w:val="KeinLeerraum"/>
        <w:jc w:val="both"/>
        <w:rPr>
          <w:rFonts w:ascii="Tempus Sans ITC" w:hAnsi="Tempus Sans ITC"/>
          <w:lang w:val="de-CH"/>
        </w:rPr>
      </w:pPr>
      <w:r>
        <w:rPr>
          <w:rFonts w:ascii="Tempus Sans ITC" w:hAnsi="Tempus Sans ITC"/>
          <w:lang w:val="de-CH"/>
        </w:rPr>
        <w:t>Nachts:</w:t>
      </w:r>
    </w:p>
    <w:p w:rsidR="00703ED8" w:rsidRDefault="00703ED8" w:rsidP="00E37410">
      <w:pPr>
        <w:pStyle w:val="KeinLeerraum"/>
        <w:jc w:val="both"/>
        <w:rPr>
          <w:rFonts w:ascii="Tempus Sans ITC" w:hAnsi="Tempus Sans ITC"/>
          <w:lang w:val="de-CH"/>
        </w:rPr>
      </w:pPr>
      <w:r>
        <w:rPr>
          <w:rFonts w:ascii="Tempus Sans ITC" w:hAnsi="Tempus Sans ITC"/>
          <w:lang w:val="de-CH"/>
        </w:rPr>
        <w:t xml:space="preserve">Mein Leben hat etwas </w:t>
      </w:r>
      <w:r w:rsidR="002D44F3">
        <w:rPr>
          <w:rFonts w:ascii="Tempus Sans ITC" w:hAnsi="Tempus Sans ITC"/>
          <w:lang w:val="de-CH"/>
        </w:rPr>
        <w:t>Traumhaftes</w:t>
      </w:r>
      <w:r>
        <w:rPr>
          <w:rFonts w:ascii="Tempus Sans ITC" w:hAnsi="Tempus Sans ITC"/>
          <w:lang w:val="de-CH"/>
        </w:rPr>
        <w:t xml:space="preserve"> bekommen, weil</w:t>
      </w:r>
      <w:r w:rsidR="00CC1579">
        <w:rPr>
          <w:rFonts w:ascii="Tempus Sans ITC" w:hAnsi="Tempus Sans ITC"/>
          <w:lang w:val="de-CH"/>
        </w:rPr>
        <w:t>,</w:t>
      </w:r>
      <w:r>
        <w:rPr>
          <w:rFonts w:ascii="Tempus Sans ITC" w:hAnsi="Tempus Sans ITC"/>
          <w:lang w:val="de-CH"/>
        </w:rPr>
        <w:t xml:space="preserve"> was ich erlebe</w:t>
      </w:r>
      <w:r w:rsidR="00CC1579">
        <w:rPr>
          <w:rFonts w:ascii="Tempus Sans ITC" w:hAnsi="Tempus Sans ITC"/>
          <w:lang w:val="de-CH"/>
        </w:rPr>
        <w:t>,</w:t>
      </w:r>
      <w:r>
        <w:rPr>
          <w:rFonts w:ascii="Tempus Sans ITC" w:hAnsi="Tempus Sans ITC"/>
          <w:lang w:val="de-CH"/>
        </w:rPr>
        <w:t xml:space="preserve"> so seltsam u. unzeitgemäss ist, u. weil ich es zumeist ganz allein erlebe u</w:t>
      </w:r>
      <w:r w:rsidR="00CC1579">
        <w:rPr>
          <w:rFonts w:ascii="Tempus Sans ITC" w:hAnsi="Tempus Sans ITC"/>
          <w:lang w:val="de-CH"/>
        </w:rPr>
        <w:t>.</w:t>
      </w:r>
      <w:r>
        <w:rPr>
          <w:rFonts w:ascii="Tempus Sans ITC" w:hAnsi="Tempus Sans ITC"/>
          <w:lang w:val="de-CH"/>
        </w:rPr>
        <w:t>, was man allein erlebt, sich von einem Traum nur wenig</w:t>
      </w:r>
      <w:r w:rsidR="00CC1579" w:rsidRPr="00CC1579">
        <w:rPr>
          <w:rFonts w:ascii="Tempus Sans ITC" w:hAnsi="Tempus Sans ITC"/>
          <w:lang w:val="de-CH"/>
        </w:rPr>
        <w:t xml:space="preserve"> </w:t>
      </w:r>
      <w:r w:rsidR="00CC1579">
        <w:rPr>
          <w:rFonts w:ascii="Tempus Sans ITC" w:hAnsi="Tempus Sans ITC"/>
          <w:lang w:val="de-CH"/>
        </w:rPr>
        <w:lastRenderedPageBreak/>
        <w:t>unterscheidet</w:t>
      </w:r>
      <w:r>
        <w:rPr>
          <w:rFonts w:ascii="Tempus Sans ITC" w:hAnsi="Tempus Sans ITC"/>
          <w:lang w:val="de-CH"/>
        </w:rPr>
        <w:t>. Vorhin träumte ich, ich sähe einen See</w:t>
      </w:r>
      <w:r w:rsidR="00CF0A29">
        <w:rPr>
          <w:rFonts w:ascii="Tempus Sans ITC" w:hAnsi="Tempus Sans ITC"/>
          <w:lang w:val="de-CH"/>
        </w:rPr>
        <w:t>. Ich machte die Augen auf, um ihn besser zu sehen: da war er verschwunden, weil ich nämlich aufwachte</w:t>
      </w:r>
      <w:r w:rsidR="00CC1579">
        <w:rPr>
          <w:rFonts w:ascii="Tempus Sans ITC" w:hAnsi="Tempus Sans ITC"/>
          <w:lang w:val="de-CH"/>
        </w:rPr>
        <w:t>;</w:t>
      </w:r>
      <w:r w:rsidR="00CF0A29">
        <w:rPr>
          <w:rFonts w:ascii="Tempus Sans ITC" w:hAnsi="Tempus Sans ITC"/>
          <w:lang w:val="de-CH"/>
        </w:rPr>
        <w:t xml:space="preserve"> meistens ist es umgekehrt.</w:t>
      </w:r>
    </w:p>
    <w:p w:rsidR="000C2FC7" w:rsidRDefault="000C2FC7" w:rsidP="000C2FC7">
      <w:pPr>
        <w:pStyle w:val="KeinLeerraum"/>
        <w:jc w:val="center"/>
        <w:rPr>
          <w:rFonts w:ascii="Tempus Sans ITC" w:hAnsi="Tempus Sans ITC"/>
          <w:lang w:val="de-CH"/>
        </w:rPr>
      </w:pPr>
    </w:p>
    <w:p w:rsidR="00CF0A29" w:rsidRDefault="00CF0A29" w:rsidP="000C2FC7">
      <w:pPr>
        <w:pStyle w:val="KeinLeerraum"/>
        <w:jc w:val="center"/>
        <w:rPr>
          <w:rFonts w:ascii="Tempus Sans ITC" w:hAnsi="Tempus Sans ITC"/>
          <w:lang w:val="de-CH"/>
        </w:rPr>
      </w:pPr>
      <w:r>
        <w:rPr>
          <w:rFonts w:ascii="Tempus Sans ITC" w:hAnsi="Tempus Sans ITC"/>
          <w:lang w:val="de-CH"/>
        </w:rPr>
        <w:t>1.XI 65</w:t>
      </w:r>
    </w:p>
    <w:p w:rsidR="00CF0A29" w:rsidRDefault="00CF0A29" w:rsidP="00E37410">
      <w:pPr>
        <w:pStyle w:val="KeinLeerraum"/>
        <w:jc w:val="both"/>
        <w:rPr>
          <w:rFonts w:ascii="Tempus Sans ITC" w:hAnsi="Tempus Sans ITC"/>
          <w:lang w:val="de-CH"/>
        </w:rPr>
      </w:pPr>
      <w:r>
        <w:rPr>
          <w:rFonts w:ascii="Tempus Sans ITC" w:hAnsi="Tempus Sans ITC"/>
          <w:lang w:val="de-CH"/>
        </w:rPr>
        <w:t>„In seiner Fülle ruhet der Herbsttag nun</w:t>
      </w:r>
      <w:r w:rsidR="00CC1579">
        <w:rPr>
          <w:rFonts w:ascii="Tempus Sans ITC" w:hAnsi="Tempus Sans ITC"/>
          <w:lang w:val="de-CH"/>
        </w:rPr>
        <w:t xml:space="preserve"> / G</w:t>
      </w:r>
      <w:r>
        <w:rPr>
          <w:rFonts w:ascii="Tempus Sans ITC" w:hAnsi="Tempus Sans ITC"/>
          <w:lang w:val="de-CH"/>
        </w:rPr>
        <w:t>eläutert ist die Traub‘ u. der Hain ist rot von Obst“</w:t>
      </w:r>
      <w:r>
        <w:rPr>
          <w:rStyle w:val="Funotenzeichen"/>
          <w:rFonts w:ascii="Tempus Sans ITC" w:hAnsi="Tempus Sans ITC"/>
          <w:lang w:val="de-CH"/>
        </w:rPr>
        <w:footnoteReference w:id="24"/>
      </w:r>
      <w:r>
        <w:rPr>
          <w:rFonts w:ascii="Tempus Sans ITC" w:hAnsi="Tempus Sans ITC"/>
          <w:lang w:val="de-CH"/>
        </w:rPr>
        <w:t xml:space="preserve"> Ja</w:t>
      </w:r>
      <w:r w:rsidR="00CC1579">
        <w:rPr>
          <w:rFonts w:ascii="Tempus Sans ITC" w:hAnsi="Tempus Sans ITC"/>
          <w:lang w:val="de-CH"/>
        </w:rPr>
        <w:t>,</w:t>
      </w:r>
      <w:r>
        <w:rPr>
          <w:rFonts w:ascii="Tempus Sans ITC" w:hAnsi="Tempus Sans ITC"/>
          <w:lang w:val="de-CH"/>
        </w:rPr>
        <w:t xml:space="preserve"> so ist es hier ringsum.</w:t>
      </w:r>
      <w:r w:rsidR="002D44F3">
        <w:rPr>
          <w:rFonts w:ascii="Tempus Sans ITC" w:hAnsi="Tempus Sans ITC"/>
          <w:lang w:val="de-CH"/>
        </w:rPr>
        <w:t xml:space="preserve"> </w:t>
      </w:r>
      <w:r>
        <w:rPr>
          <w:rFonts w:ascii="Tempus Sans ITC" w:hAnsi="Tempus Sans ITC"/>
          <w:lang w:val="de-CH"/>
        </w:rPr>
        <w:t>Ich sass inmitten von alten knorrigen Weinstöcken voller rote</w:t>
      </w:r>
      <w:r w:rsidR="00CC1579">
        <w:rPr>
          <w:rFonts w:ascii="Tempus Sans ITC" w:hAnsi="Tempus Sans ITC"/>
          <w:lang w:val="de-CH"/>
        </w:rPr>
        <w:t>r</w:t>
      </w:r>
      <w:r>
        <w:rPr>
          <w:rFonts w:ascii="Tempus Sans ITC" w:hAnsi="Tempus Sans ITC"/>
          <w:lang w:val="de-CH"/>
        </w:rPr>
        <w:t xml:space="preserve"> u. gelber Blätter</w:t>
      </w:r>
      <w:r w:rsidR="00CC1579">
        <w:rPr>
          <w:rFonts w:ascii="Tempus Sans ITC" w:hAnsi="Tempus Sans ITC"/>
          <w:lang w:val="de-CH"/>
        </w:rPr>
        <w:t>,</w:t>
      </w:r>
      <w:r>
        <w:rPr>
          <w:rFonts w:ascii="Tempus Sans ITC" w:hAnsi="Tempus Sans ITC"/>
          <w:lang w:val="de-CH"/>
        </w:rPr>
        <w:t xml:space="preserve"> zwischen denen blaue Trauben hervorleuchteten u. zeichnete Häuschen u. eben diese Weinstöcke. Kein Laut, nur zuweilen piept ein Vogel, zuweilen knallt eine Büchse von Jägern in der Ferne</w:t>
      </w:r>
      <w:r w:rsidR="00DC36E5">
        <w:rPr>
          <w:rFonts w:ascii="Tempus Sans ITC" w:hAnsi="Tempus Sans ITC"/>
          <w:lang w:val="de-CH"/>
        </w:rPr>
        <w:t>.</w:t>
      </w:r>
    </w:p>
    <w:p w:rsidR="00DC36E5" w:rsidRDefault="00DC36E5" w:rsidP="000C2FC7">
      <w:pPr>
        <w:pStyle w:val="KeinLeerraum"/>
        <w:jc w:val="center"/>
        <w:rPr>
          <w:rFonts w:ascii="Tempus Sans ITC" w:hAnsi="Tempus Sans ITC"/>
          <w:lang w:val="de-CH"/>
        </w:rPr>
      </w:pPr>
      <w:r>
        <w:rPr>
          <w:rFonts w:ascii="Tempus Sans ITC" w:hAnsi="Tempus Sans ITC"/>
          <w:lang w:val="de-CH"/>
        </w:rPr>
        <w:t>2.XI 65</w:t>
      </w:r>
    </w:p>
    <w:p w:rsidR="00DC36E5" w:rsidRDefault="00DC36E5" w:rsidP="00E37410">
      <w:pPr>
        <w:pStyle w:val="KeinLeerraum"/>
        <w:jc w:val="both"/>
        <w:rPr>
          <w:rFonts w:ascii="Tempus Sans ITC" w:hAnsi="Tempus Sans ITC"/>
          <w:lang w:val="de-CH"/>
        </w:rPr>
      </w:pPr>
      <w:r>
        <w:rPr>
          <w:rFonts w:ascii="Tempus Sans ITC" w:hAnsi="Tempus Sans ITC"/>
          <w:lang w:val="de-CH"/>
        </w:rPr>
        <w:t>Wie immer sitze ich auch heute Abend bei Abels am Feuer in der Küche. Ein grosser schwarzer Topf hängt über dem Feuer, in dem sogleich die Spaghetti kochen werden.</w:t>
      </w:r>
    </w:p>
    <w:p w:rsidR="009C5804" w:rsidRPr="00511BFA" w:rsidRDefault="009C5804" w:rsidP="009C5804">
      <w:pPr>
        <w:pStyle w:val="KeinLeerraum"/>
        <w:jc w:val="both"/>
        <w:rPr>
          <w:rFonts w:ascii="Tempus Sans ITC" w:hAnsi="Tempus Sans ITC"/>
          <w:lang w:val="de-CH"/>
        </w:rPr>
      </w:pPr>
      <w:r>
        <w:rPr>
          <w:rFonts w:ascii="Tempus Sans ITC" w:hAnsi="Tempus Sans ITC"/>
          <w:lang w:val="de-CH"/>
        </w:rPr>
        <w:t>Nein, dieses Mal begab es sich anders, es gab Polenta. Der Brei</w:t>
      </w:r>
      <w:r w:rsidR="00CC1579">
        <w:rPr>
          <w:rFonts w:ascii="Tempus Sans ITC" w:hAnsi="Tempus Sans ITC"/>
          <w:lang w:val="de-CH"/>
        </w:rPr>
        <w:t>,</w:t>
      </w:r>
      <w:r>
        <w:rPr>
          <w:rFonts w:ascii="Tempus Sans ITC" w:hAnsi="Tempus Sans ITC"/>
          <w:lang w:val="de-CH"/>
        </w:rPr>
        <w:t xml:space="preserve"> der in dem schwarzen grossen Topf gekocht worden war, wurde auf ein grosses Brett geschüttet, das grösser war als der Tisch. Dann wurde er gleichmässig ausgebreitet und mit Sosse übergossen. Die ganze Familie ass von diesem Brett, auch ich. Es schmeckte grossartig.</w:t>
      </w:r>
    </w:p>
    <w:p w:rsidR="009C5804" w:rsidRDefault="009C5804" w:rsidP="00E37410">
      <w:pPr>
        <w:pStyle w:val="KeinLeerraum"/>
        <w:jc w:val="both"/>
        <w:rPr>
          <w:rFonts w:ascii="Tempus Sans ITC" w:hAnsi="Tempus Sans ITC"/>
          <w:lang w:val="de-CH"/>
        </w:rPr>
      </w:pPr>
    </w:p>
    <w:p w:rsidR="00DC36E5" w:rsidRDefault="00DC36E5" w:rsidP="00E37410">
      <w:pPr>
        <w:pStyle w:val="KeinLeerraum"/>
        <w:jc w:val="both"/>
        <w:rPr>
          <w:rFonts w:ascii="Tempus Sans ITC" w:hAnsi="Tempus Sans ITC"/>
          <w:lang w:val="de-CH"/>
        </w:rPr>
      </w:pPr>
      <w:r>
        <w:rPr>
          <w:rFonts w:ascii="Tempus Sans ITC" w:hAnsi="Tempus Sans ITC"/>
          <w:lang w:val="de-CH"/>
        </w:rPr>
        <w:t>Heute nach Canterano gegangen unbeschreiblich schöner Weg. Schluchten, Büsche, Felsen. Ausblicke auf die Burgstädte</w:t>
      </w:r>
      <w:r w:rsidR="00CC1579">
        <w:rPr>
          <w:rFonts w:ascii="Tempus Sans ITC" w:hAnsi="Tempus Sans ITC"/>
          <w:lang w:val="de-CH"/>
        </w:rPr>
        <w:t>,</w:t>
      </w:r>
      <w:r>
        <w:rPr>
          <w:rFonts w:ascii="Tempus Sans ITC" w:hAnsi="Tempus Sans ITC"/>
          <w:lang w:val="de-CH"/>
        </w:rPr>
        <w:t xml:space="preserve"> hoch auf felsigen Bergen.</w:t>
      </w:r>
    </w:p>
    <w:p w:rsidR="00DC36E5" w:rsidRDefault="00DC36E5" w:rsidP="00E37410">
      <w:pPr>
        <w:pStyle w:val="KeinLeerraum"/>
        <w:jc w:val="both"/>
        <w:rPr>
          <w:rFonts w:ascii="Tempus Sans ITC" w:hAnsi="Tempus Sans ITC"/>
          <w:lang w:val="de-CH"/>
        </w:rPr>
      </w:pPr>
      <w:r>
        <w:rPr>
          <w:rFonts w:ascii="Tempus Sans ITC" w:hAnsi="Tempus Sans ITC"/>
          <w:lang w:val="de-CH"/>
        </w:rPr>
        <w:t xml:space="preserve">Wundervolle Beleuchtung. Das </w:t>
      </w:r>
      <w:r w:rsidR="00CC1579">
        <w:rPr>
          <w:rFonts w:ascii="Tempus Sans ITC" w:hAnsi="Tempus Sans ITC"/>
          <w:lang w:val="de-CH"/>
        </w:rPr>
        <w:t>G</w:t>
      </w:r>
      <w:r>
        <w:rPr>
          <w:rFonts w:ascii="Tempus Sans ITC" w:hAnsi="Tempus Sans ITC"/>
          <w:lang w:val="de-CH"/>
        </w:rPr>
        <w:t>anz</w:t>
      </w:r>
      <w:r w:rsidR="00CC1579">
        <w:rPr>
          <w:rFonts w:ascii="Tempus Sans ITC" w:hAnsi="Tempus Sans ITC"/>
          <w:lang w:val="de-CH"/>
        </w:rPr>
        <w:t>e</w:t>
      </w:r>
      <w:r>
        <w:rPr>
          <w:rFonts w:ascii="Tempus Sans ITC" w:hAnsi="Tempus Sans ITC"/>
          <w:lang w:val="de-CH"/>
        </w:rPr>
        <w:t xml:space="preserve"> ist für mich geradezu erschütternd. Ich weiss nicht, was ich sagen soll. Von Canterano aus das Tal von Subiaco. Blau die hinteren Berge, rot vom herbstlichen Laub die vorderen. Die Klöster u. die Burg von Subiaco gelb in dunkler Umgebung.</w:t>
      </w:r>
    </w:p>
    <w:p w:rsidR="00DC36E5" w:rsidRDefault="00DC36E5" w:rsidP="00E37410">
      <w:pPr>
        <w:pStyle w:val="KeinLeerraum"/>
        <w:jc w:val="both"/>
        <w:rPr>
          <w:rFonts w:ascii="Tempus Sans ITC" w:hAnsi="Tempus Sans ITC"/>
          <w:lang w:val="de-CH"/>
        </w:rPr>
      </w:pPr>
      <w:r>
        <w:rPr>
          <w:rFonts w:ascii="Tempus Sans ITC" w:hAnsi="Tempus Sans ITC"/>
          <w:lang w:val="de-CH"/>
        </w:rPr>
        <w:t>Ich zeichnete 3x mit schlechtem Erfolg, was mich immer sehr deprimiert.</w:t>
      </w:r>
    </w:p>
    <w:p w:rsidR="009C5804" w:rsidRDefault="009C5804" w:rsidP="00E37410">
      <w:pPr>
        <w:pStyle w:val="KeinLeerraum"/>
        <w:jc w:val="both"/>
        <w:rPr>
          <w:rFonts w:ascii="Tempus Sans ITC" w:hAnsi="Tempus Sans ITC"/>
          <w:lang w:val="de-CH"/>
        </w:rPr>
      </w:pPr>
      <w:r>
        <w:rPr>
          <w:rFonts w:ascii="Tempus Sans ITC" w:hAnsi="Tempus Sans ITC"/>
          <w:lang w:val="de-CH"/>
        </w:rPr>
        <w:t>Asmus und Petersen sind gekommen. Sie wohnen in einem Schuppen auf einer Strohschütte. Ich hatte Furcht, dass es Schwierigkeiten mit den Familien Kain und Abel geben würde. Aber nein, alles geht glatt. Mir wäre lieber, Petersen wäre nicht mit, weil ich dann besser mit Asmus zusammen sein könnte.</w:t>
      </w:r>
    </w:p>
    <w:p w:rsidR="000C2FC7" w:rsidRDefault="000C2FC7" w:rsidP="000C2FC7">
      <w:pPr>
        <w:pStyle w:val="KeinLeerraum"/>
        <w:jc w:val="center"/>
        <w:rPr>
          <w:rFonts w:ascii="Tempus Sans ITC" w:hAnsi="Tempus Sans ITC"/>
          <w:lang w:val="de-CH"/>
        </w:rPr>
      </w:pPr>
    </w:p>
    <w:p w:rsidR="009C5804" w:rsidRDefault="009C5804" w:rsidP="006C5107">
      <w:pPr>
        <w:pStyle w:val="KeinLeerraum"/>
        <w:ind w:left="1416" w:firstLine="708"/>
        <w:jc w:val="center"/>
        <w:rPr>
          <w:rFonts w:ascii="Tempus Sans ITC" w:hAnsi="Tempus Sans ITC"/>
          <w:lang w:val="de-CH"/>
        </w:rPr>
      </w:pPr>
      <w:r>
        <w:rPr>
          <w:rFonts w:ascii="Tempus Sans ITC" w:hAnsi="Tempus Sans ITC"/>
          <w:lang w:val="de-CH"/>
        </w:rPr>
        <w:t>4.XI 65 morgens</w:t>
      </w:r>
      <w:r w:rsidR="0021014A">
        <w:rPr>
          <w:rFonts w:ascii="Tempus Sans ITC" w:hAnsi="Tempus Sans ITC"/>
          <w:lang w:val="de-CH"/>
        </w:rPr>
        <w:t xml:space="preserve"> [</w:t>
      </w:r>
      <w:r w:rsidR="006C5107">
        <w:rPr>
          <w:rFonts w:ascii="Tempus Sans ITC" w:hAnsi="Tempus Sans ITC"/>
          <w:lang w:val="de-CH"/>
        </w:rPr>
        <w:t xml:space="preserve">3.und 5.XI </w:t>
      </w:r>
      <w:r w:rsidR="0021014A" w:rsidRPr="006C5107">
        <w:rPr>
          <w:rFonts w:ascii="Tempus Sans ITC" w:hAnsi="Tempus Sans ITC"/>
          <w:lang w:val="de-CH"/>
        </w:rPr>
        <w:t>Ansichten von Rocca S</w:t>
      </w:r>
      <w:r w:rsidR="006C5107">
        <w:rPr>
          <w:rFonts w:ascii="Tempus Sans ITC" w:hAnsi="Tempus Sans ITC"/>
          <w:lang w:val="de-CH"/>
        </w:rPr>
        <w:t xml:space="preserve">anto </w:t>
      </w:r>
      <w:r w:rsidR="0021014A" w:rsidRPr="006C5107">
        <w:rPr>
          <w:rFonts w:ascii="Tempus Sans ITC" w:hAnsi="Tempus Sans ITC"/>
          <w:lang w:val="de-CH"/>
        </w:rPr>
        <w:t>St</w:t>
      </w:r>
      <w:r w:rsidR="006C5107">
        <w:rPr>
          <w:rFonts w:ascii="Tempus Sans ITC" w:hAnsi="Tempus Sans ITC"/>
          <w:lang w:val="de-CH"/>
        </w:rPr>
        <w:t xml:space="preserve">efano </w:t>
      </w:r>
      <w:r w:rsidR="0021014A" w:rsidRPr="006C5107">
        <w:rPr>
          <w:rFonts w:ascii="Tempus Sans ITC" w:hAnsi="Tempus Sans ITC"/>
          <w:lang w:val="de-CH"/>
        </w:rPr>
        <w:t>erhalten</w:t>
      </w:r>
      <w:r w:rsidR="0021014A">
        <w:rPr>
          <w:rFonts w:ascii="Tempus Sans ITC" w:hAnsi="Tempus Sans ITC"/>
          <w:lang w:val="de-CH"/>
        </w:rPr>
        <w:t>]</w:t>
      </w:r>
    </w:p>
    <w:p w:rsidR="006C5107" w:rsidRPr="006C1E82" w:rsidRDefault="006C5107" w:rsidP="00E37410">
      <w:pPr>
        <w:pStyle w:val="KeinLeerraum"/>
        <w:jc w:val="both"/>
        <w:rPr>
          <w:rFonts w:ascii="Tempus Sans ITC" w:hAnsi="Tempus Sans ITC"/>
          <w:lang w:val="de-CH"/>
        </w:rPr>
      </w:pPr>
    </w:p>
    <w:p w:rsidR="009C5804" w:rsidRPr="007060A3" w:rsidRDefault="009C5804" w:rsidP="00E37410">
      <w:pPr>
        <w:pStyle w:val="KeinLeerraum"/>
        <w:jc w:val="both"/>
        <w:rPr>
          <w:rFonts w:ascii="Tempus Sans ITC" w:hAnsi="Tempus Sans ITC"/>
          <w:lang w:val="it-IT"/>
        </w:rPr>
      </w:pPr>
      <w:proofErr w:type="gramStart"/>
      <w:r w:rsidRPr="007060A3">
        <w:rPr>
          <w:rFonts w:ascii="Tempus Sans ITC" w:hAnsi="Tempus Sans ITC"/>
          <w:lang w:val="it-IT"/>
        </w:rPr>
        <w:t>Bei</w:t>
      </w:r>
      <w:proofErr w:type="gramEnd"/>
      <w:r w:rsidRPr="007060A3">
        <w:rPr>
          <w:rFonts w:ascii="Tempus Sans ITC" w:hAnsi="Tempus Sans ITC"/>
          <w:lang w:val="it-IT"/>
        </w:rPr>
        <w:t xml:space="preserve"> Rocca </w:t>
      </w:r>
      <w:r w:rsidR="007060A3" w:rsidRPr="007060A3">
        <w:rPr>
          <w:rFonts w:ascii="Tempus Sans ITC" w:hAnsi="Tempus Sans ITC"/>
          <w:lang w:val="it-IT"/>
        </w:rPr>
        <w:t>Santo Stefano</w:t>
      </w:r>
      <w:r w:rsidRPr="007060A3">
        <w:rPr>
          <w:rFonts w:ascii="Tempus Sans ITC" w:hAnsi="Tempus Sans ITC"/>
          <w:lang w:val="it-IT"/>
        </w:rPr>
        <w:t>, bei Pepe</w:t>
      </w:r>
      <w:r w:rsidR="007060A3">
        <w:rPr>
          <w:rFonts w:ascii="Tempus Sans ITC" w:hAnsi="Tempus Sans ITC"/>
          <w:lang w:val="it-IT"/>
        </w:rPr>
        <w:t>’</w:t>
      </w:r>
      <w:r w:rsidRPr="007060A3">
        <w:rPr>
          <w:rFonts w:ascii="Tempus Sans ITC" w:hAnsi="Tempus Sans ITC"/>
          <w:lang w:val="it-IT"/>
        </w:rPr>
        <w:t>s</w:t>
      </w:r>
      <w:r w:rsidR="00CC1579">
        <w:rPr>
          <w:rFonts w:ascii="Tempus Sans ITC" w:hAnsi="Tempus Sans ITC"/>
          <w:lang w:val="it-IT"/>
        </w:rPr>
        <w:t>.</w:t>
      </w:r>
      <w:r w:rsidRPr="007060A3">
        <w:rPr>
          <w:rFonts w:ascii="Tempus Sans ITC" w:hAnsi="Tempus Sans ITC"/>
          <w:lang w:val="it-IT"/>
        </w:rPr>
        <w:t xml:space="preserve"> </w:t>
      </w:r>
      <w:r w:rsidR="007060A3">
        <w:rPr>
          <w:rStyle w:val="Funotenzeichen"/>
          <w:rFonts w:ascii="Tempus Sans ITC" w:hAnsi="Tempus Sans ITC"/>
          <w:lang w:val="it-IT"/>
        </w:rPr>
        <w:footnoteReference w:id="25"/>
      </w:r>
    </w:p>
    <w:p w:rsidR="009C5804" w:rsidRDefault="009C5804" w:rsidP="00E37410">
      <w:pPr>
        <w:pStyle w:val="KeinLeerraum"/>
        <w:jc w:val="both"/>
        <w:rPr>
          <w:rFonts w:ascii="Tempus Sans ITC" w:hAnsi="Tempus Sans ITC"/>
          <w:lang w:val="de-CH"/>
        </w:rPr>
      </w:pPr>
      <w:r w:rsidRPr="009C5804">
        <w:rPr>
          <w:rFonts w:ascii="Tempus Sans ITC" w:hAnsi="Tempus Sans ITC"/>
          <w:lang w:val="de-CH"/>
        </w:rPr>
        <w:t>Gestern regnete es u. h</w:t>
      </w:r>
      <w:r>
        <w:rPr>
          <w:rFonts w:ascii="Tempus Sans ITC" w:hAnsi="Tempus Sans ITC"/>
          <w:lang w:val="de-CH"/>
        </w:rPr>
        <w:t>eute auch, wir werden nach Rom zurückfahren.</w:t>
      </w:r>
    </w:p>
    <w:p w:rsidR="009C5804" w:rsidRDefault="009C5804" w:rsidP="00E37410">
      <w:pPr>
        <w:pStyle w:val="KeinLeerraum"/>
        <w:jc w:val="both"/>
        <w:rPr>
          <w:rFonts w:ascii="Tempus Sans ITC" w:hAnsi="Tempus Sans ITC"/>
          <w:lang w:val="de-CH"/>
        </w:rPr>
      </w:pPr>
      <w:r>
        <w:rPr>
          <w:rFonts w:ascii="Tempus Sans ITC" w:hAnsi="Tempus Sans ITC"/>
          <w:lang w:val="de-CH"/>
        </w:rPr>
        <w:t xml:space="preserve">Kain und Abel wetteiferten geradezu, uns den Aufenthalt angenehm zu machen. Sassen wir zum Abendbrot bei Kain, </w:t>
      </w:r>
      <w:r w:rsidRPr="009C5804">
        <w:rPr>
          <w:rFonts w:ascii="Tempus Sans ITC" w:hAnsi="Tempus Sans ITC"/>
          <w:lang w:val="de-CH"/>
        </w:rPr>
        <w:t>kam au</w:t>
      </w:r>
      <w:r>
        <w:rPr>
          <w:rFonts w:ascii="Tempus Sans ITC" w:hAnsi="Tempus Sans ITC"/>
          <w:lang w:val="de-CH"/>
        </w:rPr>
        <w:t>ch schon jemand von Abels herein, wir möchten</w:t>
      </w:r>
      <w:r w:rsidR="005153F4">
        <w:rPr>
          <w:rFonts w:ascii="Tempus Sans ITC" w:hAnsi="Tempus Sans ITC"/>
          <w:lang w:val="de-CH"/>
        </w:rPr>
        <w:t xml:space="preserve"> doch jetzt dorthin zum Essen kommen.</w:t>
      </w:r>
    </w:p>
    <w:p w:rsidR="005153F4" w:rsidRDefault="005153F4" w:rsidP="00E37410">
      <w:pPr>
        <w:pStyle w:val="KeinLeerraum"/>
        <w:jc w:val="both"/>
        <w:rPr>
          <w:rFonts w:ascii="Tempus Sans ITC" w:hAnsi="Tempus Sans ITC"/>
          <w:lang w:val="de-CH"/>
        </w:rPr>
      </w:pPr>
      <w:r>
        <w:rPr>
          <w:rFonts w:ascii="Tempus Sans ITC" w:hAnsi="Tempus Sans ITC"/>
          <w:lang w:val="de-CH"/>
        </w:rPr>
        <w:t xml:space="preserve">Schön, mit den Leuten abends am Feuer zu sitzen, </w:t>
      </w:r>
      <w:r w:rsidR="00CC1579">
        <w:rPr>
          <w:rFonts w:ascii="Tempus Sans ITC" w:hAnsi="Tempus Sans ITC"/>
          <w:lang w:val="de-CH"/>
        </w:rPr>
        <w:t xml:space="preserve">geröstete Kastanien zu essen </w:t>
      </w:r>
      <w:proofErr w:type="spellStart"/>
      <w:r w:rsidR="00CC1579">
        <w:rPr>
          <w:rFonts w:ascii="Tempus Sans ITC" w:hAnsi="Tempus Sans ITC"/>
          <w:lang w:val="de-CH"/>
        </w:rPr>
        <w:t>u.</w:t>
      </w:r>
      <w:r>
        <w:rPr>
          <w:rFonts w:ascii="Tempus Sans ITC" w:hAnsi="Tempus Sans ITC"/>
          <w:lang w:val="de-CH"/>
        </w:rPr>
        <w:t>Wein</w:t>
      </w:r>
      <w:proofErr w:type="spellEnd"/>
      <w:r>
        <w:rPr>
          <w:rFonts w:ascii="Tempus Sans ITC" w:hAnsi="Tempus Sans ITC"/>
          <w:lang w:val="de-CH"/>
        </w:rPr>
        <w:t xml:space="preserve"> dazu zu trinken.</w:t>
      </w:r>
    </w:p>
    <w:p w:rsidR="005153F4" w:rsidRDefault="005153F4" w:rsidP="00E37410">
      <w:pPr>
        <w:pStyle w:val="KeinLeerraum"/>
        <w:jc w:val="both"/>
        <w:rPr>
          <w:rFonts w:ascii="Tempus Sans ITC" w:hAnsi="Tempus Sans ITC"/>
          <w:lang w:val="de-CH"/>
        </w:rPr>
      </w:pPr>
      <w:r>
        <w:rPr>
          <w:rFonts w:ascii="Tempus Sans ITC" w:hAnsi="Tempus Sans ITC"/>
          <w:lang w:val="de-CH"/>
        </w:rPr>
        <w:t>Lieber als bei Kain, der mir, mit seinem albernen Geschwätz, seiner Zudringlichkeit auf die Nerven ging, sass ich bei dem stillen, ernsten u. klugen Abel u. seiner herzlichen u. taktvollen Frau.</w:t>
      </w:r>
    </w:p>
    <w:p w:rsidR="005153F4" w:rsidRDefault="005153F4" w:rsidP="00E37410">
      <w:pPr>
        <w:pStyle w:val="KeinLeerraum"/>
        <w:jc w:val="both"/>
        <w:rPr>
          <w:rFonts w:ascii="Tempus Sans ITC" w:hAnsi="Tempus Sans ITC"/>
          <w:lang w:val="de-CH"/>
        </w:rPr>
      </w:pPr>
      <w:r>
        <w:rPr>
          <w:rFonts w:ascii="Tempus Sans ITC" w:hAnsi="Tempus Sans ITC"/>
          <w:lang w:val="de-CH"/>
        </w:rPr>
        <w:t xml:space="preserve">Gestern gingen Petersen, Asmus und ich morgens zusammen nach Rocca </w:t>
      </w:r>
      <w:r w:rsidR="007060A3">
        <w:rPr>
          <w:rFonts w:ascii="Tempus Sans ITC" w:hAnsi="Tempus Sans ITC"/>
          <w:lang w:val="de-CH"/>
        </w:rPr>
        <w:t>Santo Stefano</w:t>
      </w:r>
      <w:r>
        <w:rPr>
          <w:rFonts w:ascii="Tempus Sans ITC" w:hAnsi="Tempus Sans ITC"/>
          <w:lang w:val="de-CH"/>
        </w:rPr>
        <w:t xml:space="preserve"> u. sassen dort viele Stunden vor einem Kaffee am Platz u.</w:t>
      </w:r>
      <w:r w:rsidR="00D079F3">
        <w:rPr>
          <w:rFonts w:ascii="Tempus Sans ITC" w:hAnsi="Tempus Sans ITC"/>
          <w:lang w:val="de-CH"/>
        </w:rPr>
        <w:t xml:space="preserve"> </w:t>
      </w:r>
      <w:r>
        <w:rPr>
          <w:rFonts w:ascii="Tempus Sans ITC" w:hAnsi="Tempus Sans ITC"/>
          <w:lang w:val="de-CH"/>
        </w:rPr>
        <w:t xml:space="preserve">zeichneten. Petersen ein sehr begabter Anfänger versuchte </w:t>
      </w:r>
      <w:r w:rsidR="00D079F3">
        <w:rPr>
          <w:rFonts w:ascii="Tempus Sans ITC" w:hAnsi="Tempus Sans ITC"/>
          <w:lang w:val="de-CH"/>
        </w:rPr>
        <w:t>aufs</w:t>
      </w:r>
      <w:r>
        <w:rPr>
          <w:rFonts w:ascii="Tempus Sans ITC" w:hAnsi="Tempus Sans ITC"/>
          <w:lang w:val="de-CH"/>
        </w:rPr>
        <w:t xml:space="preserve"> Papier zu bringen, was er dort sah u. was sich begab. Asmus  machte ein Pariser Boulevard-Bild aus der Strasse, die er dann mit Weiss wieder zudeckte.</w:t>
      </w:r>
      <w:r w:rsidR="00D079F3">
        <w:rPr>
          <w:rFonts w:ascii="Tempus Sans ITC" w:hAnsi="Tempus Sans ITC"/>
          <w:lang w:val="de-CH"/>
        </w:rPr>
        <w:t xml:space="preserve"> </w:t>
      </w:r>
      <w:r>
        <w:rPr>
          <w:rFonts w:ascii="Tempus Sans ITC" w:hAnsi="Tempus Sans ITC"/>
          <w:lang w:val="de-CH"/>
        </w:rPr>
        <w:t>Dann pinselte er ganz wunderbar spielende Kinder in wenigen Minuten, viel besser als das grosse</w:t>
      </w:r>
      <w:r w:rsidR="00CC1579">
        <w:rPr>
          <w:rFonts w:ascii="Tempus Sans ITC" w:hAnsi="Tempus Sans ITC"/>
          <w:lang w:val="de-CH"/>
        </w:rPr>
        <w:t>,</w:t>
      </w:r>
      <w:r>
        <w:rPr>
          <w:rFonts w:ascii="Tempus Sans ITC" w:hAnsi="Tempus Sans ITC"/>
          <w:lang w:val="de-CH"/>
        </w:rPr>
        <w:t xml:space="preserve"> viele Stunden dauernde Bild. Aber er</w:t>
      </w:r>
      <w:r w:rsidR="00CC1579">
        <w:rPr>
          <w:rFonts w:ascii="Tempus Sans ITC" w:hAnsi="Tempus Sans ITC"/>
          <w:lang w:val="de-CH"/>
        </w:rPr>
        <w:t xml:space="preserve"> </w:t>
      </w:r>
      <w:r>
        <w:rPr>
          <w:rFonts w:ascii="Tempus Sans ITC" w:hAnsi="Tempus Sans ITC"/>
          <w:lang w:val="de-CH"/>
        </w:rPr>
        <w:t>hält selbst nichts davon. Langes Kunstgespräch mit Asmus. Er ist</w:t>
      </w:r>
      <w:r w:rsidR="00000961">
        <w:rPr>
          <w:rFonts w:ascii="Tempus Sans ITC" w:hAnsi="Tempus Sans ITC"/>
          <w:lang w:val="de-CH"/>
        </w:rPr>
        <w:t xml:space="preserve"> ganz egozentrisch-artistisch u. mag von keinem Du oder Wir oder Sie was hören.</w:t>
      </w:r>
      <w:r w:rsidR="00D079F3">
        <w:rPr>
          <w:rFonts w:ascii="Tempus Sans ITC" w:hAnsi="Tempus Sans ITC"/>
          <w:lang w:val="de-CH"/>
        </w:rPr>
        <w:t xml:space="preserve"> </w:t>
      </w:r>
      <w:r w:rsidR="00000961">
        <w:rPr>
          <w:rFonts w:ascii="Tempus Sans ITC" w:hAnsi="Tempus Sans ITC"/>
          <w:lang w:val="de-CH"/>
        </w:rPr>
        <w:t>Beim Kunstwerk sieht er nur die formenden Werte. Es wäre schöner gewesen, wenn ich hier allein mit ihm gewesen wäre.</w:t>
      </w:r>
    </w:p>
    <w:p w:rsidR="00000961" w:rsidRDefault="00000961" w:rsidP="00E37410">
      <w:pPr>
        <w:pStyle w:val="KeinLeerraum"/>
        <w:jc w:val="both"/>
        <w:rPr>
          <w:rFonts w:ascii="Tempus Sans ITC" w:hAnsi="Tempus Sans ITC"/>
          <w:lang w:val="de-CH"/>
        </w:rPr>
      </w:pPr>
      <w:r>
        <w:rPr>
          <w:rFonts w:ascii="Tempus Sans ITC" w:hAnsi="Tempus Sans ITC"/>
          <w:lang w:val="de-CH"/>
        </w:rPr>
        <w:lastRenderedPageBreak/>
        <w:t>Die Bilder, die ich hier gemacht habe</w:t>
      </w:r>
      <w:r w:rsidR="00CC1579">
        <w:rPr>
          <w:rFonts w:ascii="Tempus Sans ITC" w:hAnsi="Tempus Sans ITC"/>
          <w:lang w:val="de-CH"/>
        </w:rPr>
        <w:t>,</w:t>
      </w:r>
      <w:r>
        <w:rPr>
          <w:rFonts w:ascii="Tempus Sans ITC" w:hAnsi="Tempus Sans ITC"/>
          <w:lang w:val="de-CH"/>
        </w:rPr>
        <w:t xml:space="preserve"> taugen fast alle nichts.</w:t>
      </w:r>
    </w:p>
    <w:p w:rsidR="00597F37" w:rsidRDefault="00597F37" w:rsidP="00E37410">
      <w:pPr>
        <w:pStyle w:val="KeinLeerraum"/>
        <w:jc w:val="both"/>
        <w:rPr>
          <w:rFonts w:ascii="Tempus Sans ITC" w:hAnsi="Tempus Sans ITC"/>
          <w:lang w:val="de-CH"/>
        </w:rPr>
      </w:pPr>
    </w:p>
    <w:p w:rsidR="00000961" w:rsidRDefault="00CC1579" w:rsidP="000C2FC7">
      <w:pPr>
        <w:pStyle w:val="KeinLeerraum"/>
        <w:jc w:val="center"/>
        <w:rPr>
          <w:rFonts w:ascii="Tempus Sans ITC" w:hAnsi="Tempus Sans ITC"/>
          <w:lang w:val="de-CH"/>
        </w:rPr>
      </w:pPr>
      <w:r>
        <w:rPr>
          <w:rFonts w:ascii="Tempus Sans ITC" w:hAnsi="Tempus Sans ITC"/>
          <w:lang w:val="de-CH"/>
        </w:rPr>
        <w:t xml:space="preserve">[Rom] </w:t>
      </w:r>
      <w:r w:rsidR="00000961">
        <w:rPr>
          <w:rFonts w:ascii="Tempus Sans ITC" w:hAnsi="Tempus Sans ITC"/>
          <w:lang w:val="de-CH"/>
        </w:rPr>
        <w:t>7.XI</w:t>
      </w:r>
      <w:r w:rsidR="000C2FC7">
        <w:rPr>
          <w:rFonts w:ascii="Tempus Sans ITC" w:hAnsi="Tempus Sans ITC"/>
          <w:lang w:val="de-CH"/>
        </w:rPr>
        <w:t xml:space="preserve"> 65</w:t>
      </w:r>
    </w:p>
    <w:p w:rsidR="00000961" w:rsidRDefault="00000961" w:rsidP="00E37410">
      <w:pPr>
        <w:pStyle w:val="KeinLeerraum"/>
        <w:jc w:val="both"/>
        <w:rPr>
          <w:rFonts w:ascii="Tempus Sans ITC" w:hAnsi="Tempus Sans ITC"/>
          <w:lang w:val="de-CH"/>
        </w:rPr>
      </w:pPr>
      <w:r w:rsidRPr="00000961">
        <w:rPr>
          <w:rFonts w:ascii="Tempus Sans ITC" w:hAnsi="Tempus Sans ITC"/>
          <w:u w:val="single"/>
          <w:lang w:val="de-CH"/>
        </w:rPr>
        <w:t>1.Traum</w:t>
      </w:r>
      <w:r>
        <w:rPr>
          <w:rFonts w:ascii="Tempus Sans ITC" w:hAnsi="Tempus Sans ITC"/>
          <w:lang w:val="de-CH"/>
        </w:rPr>
        <w:t>:</w:t>
      </w:r>
    </w:p>
    <w:p w:rsidR="00000961" w:rsidRDefault="00000961" w:rsidP="00E37410">
      <w:pPr>
        <w:pStyle w:val="KeinLeerraum"/>
        <w:jc w:val="both"/>
        <w:rPr>
          <w:rFonts w:ascii="Tempus Sans ITC" w:hAnsi="Tempus Sans ITC"/>
          <w:lang w:val="de-CH"/>
        </w:rPr>
      </w:pPr>
      <w:r>
        <w:rPr>
          <w:rFonts w:ascii="Tempus Sans ITC" w:hAnsi="Tempus Sans ITC"/>
          <w:lang w:val="de-CH"/>
        </w:rPr>
        <w:t>Sigrun sitzt am Fussende eines Bettes auf der Erde und weint.</w:t>
      </w:r>
    </w:p>
    <w:p w:rsidR="00000961" w:rsidRDefault="00000961" w:rsidP="00E37410">
      <w:pPr>
        <w:pStyle w:val="KeinLeerraum"/>
        <w:jc w:val="both"/>
        <w:rPr>
          <w:rFonts w:ascii="Tempus Sans ITC" w:hAnsi="Tempus Sans ITC"/>
          <w:lang w:val="de-CH"/>
        </w:rPr>
      </w:pPr>
      <w:r w:rsidRPr="00000961">
        <w:rPr>
          <w:rFonts w:ascii="Tempus Sans ITC" w:hAnsi="Tempus Sans ITC"/>
          <w:u w:val="single"/>
          <w:lang w:val="de-CH"/>
        </w:rPr>
        <w:t>2.Traum</w:t>
      </w:r>
      <w:r>
        <w:rPr>
          <w:rFonts w:ascii="Tempus Sans ITC" w:hAnsi="Tempus Sans ITC"/>
          <w:lang w:val="de-CH"/>
        </w:rPr>
        <w:t>:</w:t>
      </w:r>
    </w:p>
    <w:p w:rsidR="00000961" w:rsidRDefault="00000961" w:rsidP="00E37410">
      <w:pPr>
        <w:pStyle w:val="KeinLeerraum"/>
        <w:jc w:val="both"/>
        <w:rPr>
          <w:rFonts w:ascii="Tempus Sans ITC" w:hAnsi="Tempus Sans ITC"/>
          <w:lang w:val="de-CH"/>
        </w:rPr>
      </w:pPr>
      <w:r>
        <w:rPr>
          <w:rFonts w:ascii="Tempus Sans ITC" w:hAnsi="Tempus Sans ITC"/>
          <w:lang w:val="de-CH"/>
        </w:rPr>
        <w:t>(Mein Vater starb als ich 12 Jahre alt war. Die Ehe meiner Eltern war sehr glücklich)</w:t>
      </w:r>
    </w:p>
    <w:p w:rsidR="00000961" w:rsidRDefault="00000961" w:rsidP="00E37410">
      <w:pPr>
        <w:pStyle w:val="KeinLeerraum"/>
        <w:jc w:val="both"/>
        <w:rPr>
          <w:rFonts w:ascii="Tempus Sans ITC" w:hAnsi="Tempus Sans ITC"/>
          <w:lang w:val="de-CH"/>
        </w:rPr>
      </w:pPr>
      <w:r>
        <w:rPr>
          <w:rFonts w:ascii="Tempus Sans ITC" w:hAnsi="Tempus Sans ITC"/>
          <w:lang w:val="de-CH"/>
        </w:rPr>
        <w:t>Ich bin erwachsen, meine Mutter trifft festliche Vorbereitungen im Haushalt. Ich wundere mich und frage. Sie sagt: heute kommt dein Vater; wir wollen unsere Scheidung rückgängig machen, wir heiraten wieder.</w:t>
      </w:r>
    </w:p>
    <w:p w:rsidR="00000961" w:rsidRDefault="00000961" w:rsidP="00E37410">
      <w:pPr>
        <w:pStyle w:val="KeinLeerraum"/>
        <w:jc w:val="both"/>
        <w:rPr>
          <w:rFonts w:ascii="Tempus Sans ITC" w:hAnsi="Tempus Sans ITC"/>
          <w:lang w:val="de-CH"/>
        </w:rPr>
      </w:pPr>
      <w:r>
        <w:rPr>
          <w:rFonts w:ascii="Tempus Sans ITC" w:hAnsi="Tempus Sans ITC"/>
          <w:lang w:val="de-CH"/>
        </w:rPr>
        <w:t>Ich sage, dass man dann vielleicht auch Herrn ?? einladen müsse, den ich meinerseits zu heiraten die Absicht hätte (!) nicht ganz standesgemäss übrigens.</w:t>
      </w:r>
    </w:p>
    <w:p w:rsidR="00000961" w:rsidRDefault="00000961" w:rsidP="00E37410">
      <w:pPr>
        <w:pStyle w:val="KeinLeerraum"/>
        <w:jc w:val="both"/>
        <w:rPr>
          <w:rFonts w:ascii="Tempus Sans ITC" w:hAnsi="Tempus Sans ITC"/>
          <w:lang w:val="de-CH"/>
        </w:rPr>
      </w:pPr>
      <w:r>
        <w:rPr>
          <w:rFonts w:ascii="Tempus Sans ITC" w:hAnsi="Tempus Sans ITC"/>
          <w:lang w:val="de-CH"/>
        </w:rPr>
        <w:t>Der Traum scheint noch Wirklichkeit als ich wach bin, erst die Überlegung, dass ich ja 60 Jahre alt bin, bringt ihn zum zerrinnen.</w:t>
      </w:r>
    </w:p>
    <w:p w:rsidR="00BB190B" w:rsidRPr="009C5804" w:rsidRDefault="009965E5" w:rsidP="009965E5">
      <w:pPr>
        <w:pStyle w:val="KeinLeerraum"/>
        <w:jc w:val="center"/>
        <w:rPr>
          <w:rFonts w:ascii="Tempus Sans ITC" w:hAnsi="Tempus Sans ITC"/>
          <w:lang w:val="de-CH"/>
        </w:rPr>
      </w:pPr>
      <w:r>
        <w:rPr>
          <w:rFonts w:ascii="Tempus Sans ITC" w:hAnsi="Tempus Sans ITC"/>
          <w:lang w:val="de-CH"/>
        </w:rPr>
        <w:t>____</w:t>
      </w:r>
    </w:p>
    <w:p w:rsidR="009C5804" w:rsidRPr="009C5804" w:rsidRDefault="009C5804" w:rsidP="00E37410">
      <w:pPr>
        <w:pStyle w:val="KeinLeerraum"/>
        <w:jc w:val="both"/>
        <w:rPr>
          <w:rFonts w:ascii="Tempus Sans ITC" w:hAnsi="Tempus Sans ITC"/>
          <w:lang w:val="de-CH"/>
        </w:rPr>
      </w:pPr>
    </w:p>
    <w:p w:rsidR="00E37410" w:rsidRDefault="009965E5" w:rsidP="00E37410">
      <w:pPr>
        <w:pStyle w:val="KeinLeerraum"/>
        <w:jc w:val="both"/>
        <w:rPr>
          <w:rFonts w:ascii="Tempus Sans ITC" w:hAnsi="Tempus Sans ITC"/>
          <w:lang w:val="de-CH"/>
        </w:rPr>
      </w:pPr>
      <w:r>
        <w:rPr>
          <w:rFonts w:ascii="Tempus Sans ITC" w:hAnsi="Tempus Sans ITC"/>
          <w:lang w:val="de-CH"/>
        </w:rPr>
        <w:t>Die Ratschläge, die Asmus mir für meine Bilder gegeben hat sind gut. Ich habe gestern manche geändert, eines neu gemalt.</w:t>
      </w:r>
      <w:r w:rsidR="002F6FA4">
        <w:rPr>
          <w:rFonts w:ascii="Tempus Sans ITC" w:hAnsi="Tempus Sans ITC"/>
          <w:lang w:val="de-CH"/>
        </w:rPr>
        <w:t xml:space="preserve"> Vielleicht sind sie gar nicht so übel. So schien es mir und ich war guter Stimmung. Gestern Vormittag in der in der Kirche San Bernardo das Grabmal des Malers Overbeck, welches ich, weil ich es so gut u. erschütternd finde</w:t>
      </w:r>
      <w:r w:rsidR="00CC1579">
        <w:rPr>
          <w:rFonts w:ascii="Tempus Sans ITC" w:hAnsi="Tempus Sans ITC"/>
          <w:lang w:val="de-CH"/>
        </w:rPr>
        <w:t>,</w:t>
      </w:r>
      <w:r w:rsidR="002F6FA4">
        <w:rPr>
          <w:rFonts w:ascii="Tempus Sans ITC" w:hAnsi="Tempus Sans ITC"/>
          <w:lang w:val="de-CH"/>
        </w:rPr>
        <w:t xml:space="preserve"> schon öfters besuchte, zu zeichnen begonnen.</w:t>
      </w:r>
    </w:p>
    <w:p w:rsidR="002F6FA4" w:rsidRDefault="002F6FA4" w:rsidP="002F6FA4">
      <w:pPr>
        <w:pStyle w:val="KeinLeerraum"/>
        <w:jc w:val="center"/>
        <w:rPr>
          <w:rFonts w:ascii="Tempus Sans ITC" w:hAnsi="Tempus Sans ITC"/>
          <w:lang w:val="de-CH"/>
        </w:rPr>
      </w:pPr>
      <w:r>
        <w:rPr>
          <w:rFonts w:ascii="Tempus Sans ITC" w:hAnsi="Tempus Sans ITC"/>
          <w:lang w:val="de-CH"/>
        </w:rPr>
        <w:t>____</w:t>
      </w:r>
    </w:p>
    <w:p w:rsidR="002F6FA4" w:rsidRDefault="002F6FA4" w:rsidP="002F6FA4">
      <w:pPr>
        <w:pStyle w:val="KeinLeerraum"/>
        <w:rPr>
          <w:rFonts w:ascii="Tempus Sans ITC" w:hAnsi="Tempus Sans ITC"/>
          <w:lang w:val="de-CH"/>
        </w:rPr>
      </w:pPr>
      <w:r>
        <w:rPr>
          <w:rFonts w:ascii="Tempus Sans ITC" w:hAnsi="Tempus Sans ITC"/>
          <w:lang w:val="de-CH"/>
        </w:rPr>
        <w:t>Das Leiden der Tiere unter der Gedankenlosigkeit meist keineswegs der Bosheit der Menschen anzusehen, ist schrecklich. Wenn die Menschheit eines Tages ausgerottet wird, so hat sie’s allein schon wegen ihres üblen Verhaltens, ihren jüngeren Brüdern, den Tieren gegenüber verdient.</w:t>
      </w:r>
    </w:p>
    <w:p w:rsidR="00CC1579" w:rsidRDefault="00CC1579" w:rsidP="002F6FA4">
      <w:pPr>
        <w:pStyle w:val="KeinLeerraum"/>
        <w:rPr>
          <w:rFonts w:ascii="Tempus Sans ITC" w:hAnsi="Tempus Sans ITC"/>
          <w:u w:val="single"/>
          <w:lang w:val="de-CH"/>
        </w:rPr>
      </w:pPr>
    </w:p>
    <w:p w:rsidR="002F6FA4" w:rsidRDefault="002F6FA4" w:rsidP="002F6FA4">
      <w:pPr>
        <w:pStyle w:val="KeinLeerraum"/>
        <w:rPr>
          <w:rFonts w:ascii="Tempus Sans ITC" w:hAnsi="Tempus Sans ITC"/>
          <w:lang w:val="de-CH"/>
        </w:rPr>
      </w:pPr>
      <w:r w:rsidRPr="002F6FA4">
        <w:rPr>
          <w:rFonts w:ascii="Tempus Sans ITC" w:hAnsi="Tempus Sans ITC"/>
          <w:u w:val="single"/>
          <w:lang w:val="de-CH"/>
        </w:rPr>
        <w:t>3.Traum</w:t>
      </w:r>
      <w:r>
        <w:rPr>
          <w:rFonts w:ascii="Tempus Sans ITC" w:hAnsi="Tempus Sans ITC"/>
          <w:lang w:val="de-CH"/>
        </w:rPr>
        <w:t>:</w:t>
      </w:r>
    </w:p>
    <w:p w:rsidR="002F6FA4" w:rsidRDefault="002F6FA4" w:rsidP="002F6FA4">
      <w:pPr>
        <w:pStyle w:val="KeinLeerraum"/>
        <w:rPr>
          <w:rFonts w:ascii="Tempus Sans ITC" w:hAnsi="Tempus Sans ITC"/>
          <w:lang w:val="de-CH"/>
        </w:rPr>
      </w:pPr>
      <w:r>
        <w:rPr>
          <w:rFonts w:ascii="Tempus Sans ITC" w:hAnsi="Tempus Sans ITC"/>
          <w:lang w:val="de-CH"/>
        </w:rPr>
        <w:t>In meinem Elternhause finden sich</w:t>
      </w:r>
      <w:r w:rsidR="00C513A8">
        <w:rPr>
          <w:rFonts w:ascii="Tempus Sans ITC" w:hAnsi="Tempus Sans ITC"/>
          <w:lang w:val="de-CH"/>
        </w:rPr>
        <w:t>, oder meine Mutter zeigt mir grosse Bronzegefässe  u. andere Geräte aus der Vorzeit, die</w:t>
      </w:r>
      <w:r w:rsidR="00D079F3">
        <w:rPr>
          <w:rFonts w:ascii="Tempus Sans ITC" w:hAnsi="Tempus Sans ITC"/>
          <w:lang w:val="de-CH"/>
        </w:rPr>
        <w:t xml:space="preserve"> </w:t>
      </w:r>
      <w:r w:rsidR="00C513A8">
        <w:rPr>
          <w:rFonts w:ascii="Tempus Sans ITC" w:hAnsi="Tempus Sans ITC"/>
          <w:lang w:val="de-CH"/>
        </w:rPr>
        <w:t>mein Vater einmal gefunden habe, aber in ihrem Wert nicht zu schätzen gewusst habe. Ich trage diese grossen Gefässe auf der Schulter eine Treppe herunter.</w:t>
      </w:r>
    </w:p>
    <w:p w:rsidR="00C513A8" w:rsidRDefault="00C513A8" w:rsidP="002F6FA4">
      <w:pPr>
        <w:pStyle w:val="KeinLeerraum"/>
        <w:rPr>
          <w:rFonts w:ascii="Tempus Sans ITC" w:hAnsi="Tempus Sans ITC"/>
          <w:lang w:val="de-CH"/>
        </w:rPr>
      </w:pPr>
      <w:r>
        <w:rPr>
          <w:rFonts w:ascii="Tempus Sans ITC" w:hAnsi="Tempus Sans ITC"/>
          <w:lang w:val="de-CH"/>
        </w:rPr>
        <w:t>Man zeigt mir</w:t>
      </w:r>
      <w:r w:rsidR="00CC1579">
        <w:rPr>
          <w:rFonts w:ascii="Tempus Sans ITC" w:hAnsi="Tempus Sans ITC"/>
          <w:lang w:val="de-CH"/>
        </w:rPr>
        <w:t>,</w:t>
      </w:r>
      <w:r>
        <w:rPr>
          <w:rFonts w:ascii="Tempus Sans ITC" w:hAnsi="Tempus Sans ITC"/>
          <w:lang w:val="de-CH"/>
        </w:rPr>
        <w:t xml:space="preserve"> oder mein Vater selbst zeigt mir ein Buch, in das er eine Geschichte oder seine Geschichte geschrieben hat.</w:t>
      </w:r>
    </w:p>
    <w:p w:rsidR="00C513A8" w:rsidRDefault="00C513A8" w:rsidP="002F6FA4">
      <w:pPr>
        <w:pStyle w:val="KeinLeerraum"/>
        <w:rPr>
          <w:rFonts w:ascii="Tempus Sans ITC" w:hAnsi="Tempus Sans ITC"/>
          <w:lang w:val="de-CH"/>
        </w:rPr>
      </w:pPr>
      <w:r>
        <w:rPr>
          <w:rFonts w:ascii="Tempus Sans ITC" w:hAnsi="Tempus Sans ITC"/>
          <w:lang w:val="de-CH"/>
        </w:rPr>
        <w:t>Ich sehe die erste Seite dieses Buches, auf der sich neben der Schrift, die nicht die Schrift meines Vaters ist</w:t>
      </w:r>
      <w:r w:rsidR="00CC1579">
        <w:rPr>
          <w:rFonts w:ascii="Tempus Sans ITC" w:hAnsi="Tempus Sans ITC"/>
          <w:lang w:val="de-CH"/>
        </w:rPr>
        <w:t>,</w:t>
      </w:r>
      <w:r>
        <w:rPr>
          <w:rFonts w:ascii="Tempus Sans ITC" w:hAnsi="Tempus Sans ITC"/>
          <w:lang w:val="de-CH"/>
        </w:rPr>
        <w:t xml:space="preserve"> sondern </w:t>
      </w:r>
      <w:r w:rsidR="00CC1579">
        <w:rPr>
          <w:rFonts w:ascii="Tempus Sans ITC" w:hAnsi="Tempus Sans ITC"/>
          <w:lang w:val="de-CH"/>
        </w:rPr>
        <w:t>viel</w:t>
      </w:r>
      <w:r>
        <w:rPr>
          <w:rFonts w:ascii="Tempus Sans ITC" w:hAnsi="Tempus Sans ITC"/>
          <w:lang w:val="de-CH"/>
        </w:rPr>
        <w:t xml:space="preserve"> unregelmässiger, klein</w:t>
      </w:r>
      <w:r w:rsidR="00CC1579">
        <w:rPr>
          <w:rFonts w:ascii="Tempus Sans ITC" w:hAnsi="Tempus Sans ITC"/>
          <w:lang w:val="de-CH"/>
        </w:rPr>
        <w:t>e</w:t>
      </w:r>
      <w:r>
        <w:rPr>
          <w:rFonts w:ascii="Tempus Sans ITC" w:hAnsi="Tempus Sans ITC"/>
          <w:lang w:val="de-CH"/>
        </w:rPr>
        <w:t xml:space="preserve"> bunte hübsche Bildchen von meinem Vater gemalt u. gezeichnet finden. Der Anfang der Geschichte, die ich lese oder vorge</w:t>
      </w:r>
      <w:r w:rsidR="00A61D1D">
        <w:rPr>
          <w:rFonts w:ascii="Tempus Sans ITC" w:hAnsi="Tempus Sans ITC"/>
          <w:lang w:val="de-CH"/>
        </w:rPr>
        <w:t>l</w:t>
      </w:r>
      <w:r>
        <w:rPr>
          <w:rFonts w:ascii="Tempus Sans ITC" w:hAnsi="Tempus Sans ITC"/>
          <w:lang w:val="de-CH"/>
        </w:rPr>
        <w:t xml:space="preserve">esen bekomme, handelt davon, dass mein Vater als </w:t>
      </w:r>
      <w:r w:rsidR="00A61D1D">
        <w:rPr>
          <w:rFonts w:ascii="Tempus Sans ITC" w:hAnsi="Tempus Sans ITC"/>
          <w:lang w:val="de-CH"/>
        </w:rPr>
        <w:t>Leutnant</w:t>
      </w:r>
      <w:r>
        <w:rPr>
          <w:rFonts w:ascii="Tempus Sans ITC" w:hAnsi="Tempus Sans ITC"/>
          <w:lang w:val="de-CH"/>
        </w:rPr>
        <w:t xml:space="preserve"> von seinen Vorges</w:t>
      </w:r>
      <w:r w:rsidR="00A61D1D">
        <w:rPr>
          <w:rFonts w:ascii="Tempus Sans ITC" w:hAnsi="Tempus Sans ITC"/>
          <w:lang w:val="de-CH"/>
        </w:rPr>
        <w:t>e</w:t>
      </w:r>
      <w:r>
        <w:rPr>
          <w:rFonts w:ascii="Tempus Sans ITC" w:hAnsi="Tempus Sans ITC"/>
          <w:lang w:val="de-CH"/>
        </w:rPr>
        <w:t>tzten, einem Hauptmann geärgert u. zum Trinken gezwungen worden sei. Auch habe jener Hauptmann zu ihm gesagt, mein Vater sei ja</w:t>
      </w:r>
      <w:r w:rsidR="00A61D1D">
        <w:rPr>
          <w:rFonts w:ascii="Tempus Sans ITC" w:hAnsi="Tempus Sans ITC"/>
          <w:lang w:val="de-CH"/>
        </w:rPr>
        <w:t xml:space="preserve"> </w:t>
      </w:r>
      <w:r>
        <w:rPr>
          <w:rFonts w:ascii="Tempus Sans ITC" w:hAnsi="Tempus Sans ITC"/>
          <w:lang w:val="de-CH"/>
        </w:rPr>
        <w:t>vielleicht ein Mädchen, so dass er, der Hauptmann ihn zuerst zu grüssen habe, (mein Vater war nie Soldat, u. hatte gerade für Geräte aus der Vorzeit grosses Interesse, er besass zum Beispiel einige fast vor Rost zerfallende Speerspitzen, die er mir manchmal zeigte</w:t>
      </w:r>
      <w:r w:rsidR="00C003FF">
        <w:rPr>
          <w:rFonts w:ascii="Tempus Sans ITC" w:hAnsi="Tempus Sans ITC"/>
          <w:lang w:val="de-CH"/>
        </w:rPr>
        <w:t xml:space="preserve">, u. die er im </w:t>
      </w:r>
      <w:r w:rsidR="00A61D1D">
        <w:rPr>
          <w:rFonts w:ascii="Tempus Sans ITC" w:hAnsi="Tempus Sans ITC"/>
          <w:lang w:val="de-CH"/>
        </w:rPr>
        <w:t>Teutoburger</w:t>
      </w:r>
      <w:r w:rsidR="00C003FF">
        <w:rPr>
          <w:rFonts w:ascii="Tempus Sans ITC" w:hAnsi="Tempus Sans ITC"/>
          <w:lang w:val="de-CH"/>
        </w:rPr>
        <w:t xml:space="preserve"> Wald gefunden hatte. Stammten sie von der berühmten Schlacht?)</w:t>
      </w:r>
    </w:p>
    <w:p w:rsidR="00597F37" w:rsidRDefault="00597F37" w:rsidP="002F6FA4">
      <w:pPr>
        <w:pStyle w:val="KeinLeerraum"/>
        <w:rPr>
          <w:rFonts w:ascii="Tempus Sans ITC" w:hAnsi="Tempus Sans ITC"/>
          <w:lang w:val="de-CH"/>
        </w:rPr>
      </w:pPr>
    </w:p>
    <w:p w:rsidR="00C003FF" w:rsidRDefault="00CC1579" w:rsidP="000C2FC7">
      <w:pPr>
        <w:pStyle w:val="KeinLeerraum"/>
        <w:jc w:val="center"/>
        <w:rPr>
          <w:rFonts w:ascii="Tempus Sans ITC" w:hAnsi="Tempus Sans ITC"/>
          <w:lang w:val="de-CH"/>
        </w:rPr>
      </w:pPr>
      <w:r>
        <w:rPr>
          <w:rFonts w:ascii="Tempus Sans ITC" w:hAnsi="Tempus Sans ITC"/>
          <w:lang w:val="de-CH"/>
        </w:rPr>
        <w:t xml:space="preserve">[Rauris] </w:t>
      </w:r>
      <w:r w:rsidR="00C003FF">
        <w:rPr>
          <w:rFonts w:ascii="Tempus Sans ITC" w:hAnsi="Tempus Sans ITC"/>
          <w:lang w:val="de-CH"/>
        </w:rPr>
        <w:t>9.XI 65</w:t>
      </w:r>
    </w:p>
    <w:p w:rsidR="00C003FF" w:rsidRDefault="00C003FF" w:rsidP="002F6FA4">
      <w:pPr>
        <w:pStyle w:val="KeinLeerraum"/>
        <w:rPr>
          <w:rFonts w:ascii="Tempus Sans ITC" w:hAnsi="Tempus Sans ITC"/>
          <w:lang w:val="de-CH"/>
        </w:rPr>
      </w:pPr>
      <w:r>
        <w:rPr>
          <w:rFonts w:ascii="Tempus Sans ITC" w:hAnsi="Tempus Sans ITC"/>
          <w:lang w:val="de-CH"/>
        </w:rPr>
        <w:t>In einem Gasthausbett unweit von  Rauris</w:t>
      </w:r>
      <w:r w:rsidR="007D3B22">
        <w:rPr>
          <w:rStyle w:val="Funotenzeichen"/>
          <w:rFonts w:ascii="Tempus Sans ITC" w:hAnsi="Tempus Sans ITC"/>
          <w:lang w:val="de-CH"/>
        </w:rPr>
        <w:footnoteReference w:id="26"/>
      </w:r>
      <w:r>
        <w:rPr>
          <w:rFonts w:ascii="Tempus Sans ITC" w:hAnsi="Tempus Sans ITC"/>
          <w:lang w:val="de-CH"/>
        </w:rPr>
        <w:t>, wo ich morgen die Baronin</w:t>
      </w:r>
      <w:r w:rsidR="00A61D1D">
        <w:rPr>
          <w:rStyle w:val="Funotenzeichen"/>
          <w:rFonts w:ascii="Tempus Sans ITC" w:hAnsi="Tempus Sans ITC"/>
          <w:lang w:val="de-CH"/>
        </w:rPr>
        <w:footnoteReference w:id="27"/>
      </w:r>
      <w:r>
        <w:rPr>
          <w:rFonts w:ascii="Tempus Sans ITC" w:hAnsi="Tempus Sans ITC"/>
          <w:lang w:val="de-CH"/>
        </w:rPr>
        <w:t xml:space="preserve"> besuchen werde, morgen erst, weil ich fürchtete sie zu erschrecken, wenn ich heute </w:t>
      </w:r>
      <w:r w:rsidR="00D079F3">
        <w:rPr>
          <w:rFonts w:ascii="Tempus Sans ITC" w:hAnsi="Tempus Sans ITC"/>
          <w:lang w:val="de-CH"/>
        </w:rPr>
        <w:t>Abend</w:t>
      </w:r>
      <w:r>
        <w:rPr>
          <w:rFonts w:ascii="Tempus Sans ITC" w:hAnsi="Tempus Sans ITC"/>
          <w:lang w:val="de-CH"/>
        </w:rPr>
        <w:t xml:space="preserve"> noch zu ihr gekommen wäre. Sie ist ja wohl krank oder doch nicht recht gesund</w:t>
      </w:r>
      <w:r w:rsidR="00CC1579">
        <w:rPr>
          <w:rFonts w:ascii="Tempus Sans ITC" w:hAnsi="Tempus Sans ITC"/>
          <w:lang w:val="de-CH"/>
        </w:rPr>
        <w:t>,</w:t>
      </w:r>
      <w:r>
        <w:rPr>
          <w:rFonts w:ascii="Tempus Sans ITC" w:hAnsi="Tempus Sans ITC"/>
          <w:lang w:val="de-CH"/>
        </w:rPr>
        <w:t xml:space="preserve"> mit ihren 75 Jahren. In einem Zug fuhr ich von heute früh von Rom hierher. Ein Umgetriebener, von Dämonen gehetzter</w:t>
      </w:r>
      <w:r w:rsidR="00CC1579">
        <w:rPr>
          <w:rFonts w:ascii="Tempus Sans ITC" w:hAnsi="Tempus Sans ITC"/>
          <w:lang w:val="de-CH"/>
        </w:rPr>
        <w:t>,</w:t>
      </w:r>
      <w:r>
        <w:rPr>
          <w:rFonts w:ascii="Tempus Sans ITC" w:hAnsi="Tempus Sans ITC"/>
          <w:lang w:val="de-CH"/>
        </w:rPr>
        <w:t xml:space="preserve"> kam ich mir vor. Während ich mich in Rom im Ganzen ganz wohl befunden hatte und der</w:t>
      </w:r>
      <w:r w:rsidR="00CC1579">
        <w:rPr>
          <w:rFonts w:ascii="Tempus Sans ITC" w:hAnsi="Tempus Sans ITC"/>
          <w:lang w:val="de-CH"/>
        </w:rPr>
        <w:t xml:space="preserve"> Ausblick</w:t>
      </w:r>
      <w:r>
        <w:rPr>
          <w:rFonts w:ascii="Tempus Sans ITC" w:hAnsi="Tempus Sans ITC"/>
          <w:lang w:val="de-CH"/>
        </w:rPr>
        <w:t xml:space="preserve"> u. das </w:t>
      </w:r>
      <w:r>
        <w:rPr>
          <w:rFonts w:ascii="Tempus Sans ITC" w:hAnsi="Tempus Sans ITC"/>
          <w:lang w:val="de-CH"/>
        </w:rPr>
        <w:lastRenderedPageBreak/>
        <w:t>Erleben des Schönen immer wieder die Dämonen in Schach gehalten hatten, wurde ich zum Weinen traurig</w:t>
      </w:r>
      <w:r w:rsidR="00CC1579">
        <w:rPr>
          <w:rFonts w:ascii="Tempus Sans ITC" w:hAnsi="Tempus Sans ITC"/>
          <w:lang w:val="de-CH"/>
        </w:rPr>
        <w:t>,</w:t>
      </w:r>
      <w:r>
        <w:rPr>
          <w:rFonts w:ascii="Tempus Sans ITC" w:hAnsi="Tempus Sans ITC"/>
          <w:lang w:val="de-CH"/>
        </w:rPr>
        <w:t xml:space="preserve"> als ich die Strassen nach Norden fuhr, all die Orte passierte, die ich mit den Kindern</w:t>
      </w:r>
      <w:r w:rsidR="00D079F3">
        <w:rPr>
          <w:rFonts w:ascii="Tempus Sans ITC" w:hAnsi="Tempus Sans ITC"/>
          <w:lang w:val="de-CH"/>
        </w:rPr>
        <w:t xml:space="preserve"> </w:t>
      </w:r>
      <w:r>
        <w:rPr>
          <w:rFonts w:ascii="Tempus Sans ITC" w:hAnsi="Tempus Sans ITC"/>
          <w:lang w:val="de-CH"/>
        </w:rPr>
        <w:t>mit Jill</w:t>
      </w:r>
      <w:r>
        <w:rPr>
          <w:rStyle w:val="Funotenzeichen"/>
          <w:rFonts w:ascii="Tempus Sans ITC" w:hAnsi="Tempus Sans ITC"/>
          <w:lang w:val="de-CH"/>
        </w:rPr>
        <w:footnoteReference w:id="28"/>
      </w:r>
      <w:r>
        <w:rPr>
          <w:rFonts w:ascii="Tempus Sans ITC" w:hAnsi="Tempus Sans ITC"/>
          <w:lang w:val="de-CH"/>
        </w:rPr>
        <w:t>, ja früher mit Richard, mit Alfred gesehen hatte.</w:t>
      </w:r>
    </w:p>
    <w:p w:rsidR="00C003FF" w:rsidRDefault="00C003FF" w:rsidP="002F6FA4">
      <w:pPr>
        <w:pStyle w:val="KeinLeerraum"/>
        <w:rPr>
          <w:rFonts w:ascii="Tempus Sans ITC" w:hAnsi="Tempus Sans ITC"/>
          <w:lang w:val="de-CH"/>
        </w:rPr>
      </w:pPr>
      <w:r>
        <w:rPr>
          <w:rFonts w:ascii="Tempus Sans ITC" w:hAnsi="Tempus Sans ITC"/>
          <w:lang w:val="de-CH"/>
        </w:rPr>
        <w:t>Wie kann man aushalten, soviel zu verlieren</w:t>
      </w:r>
      <w:r w:rsidR="00CC1579">
        <w:rPr>
          <w:rFonts w:ascii="Tempus Sans ITC" w:hAnsi="Tempus Sans ITC"/>
          <w:lang w:val="de-CH"/>
        </w:rPr>
        <w:t>,</w:t>
      </w:r>
      <w:r>
        <w:rPr>
          <w:rFonts w:ascii="Tempus Sans ITC" w:hAnsi="Tempus Sans ITC"/>
          <w:lang w:val="de-CH"/>
        </w:rPr>
        <w:t xml:space="preserve"> wie ich verlor. Wann werde ich mich nicht mehr quälen müssen? Wann wird endlich Schluss sein</w:t>
      </w:r>
      <w:r w:rsidR="000F1C31">
        <w:rPr>
          <w:rFonts w:ascii="Tempus Sans ITC" w:hAnsi="Tempus Sans ITC"/>
          <w:lang w:val="de-CH"/>
        </w:rPr>
        <w:t xml:space="preserve">? Muss ich wirklich dieses verfehlte Leben </w:t>
      </w:r>
      <w:r w:rsidR="00D079F3">
        <w:rPr>
          <w:rFonts w:ascii="Tempus Sans ITC" w:hAnsi="Tempus Sans ITC"/>
          <w:lang w:val="de-CH"/>
        </w:rPr>
        <w:t>weiter</w:t>
      </w:r>
      <w:r w:rsidR="000F1C31">
        <w:rPr>
          <w:rFonts w:ascii="Tempus Sans ITC" w:hAnsi="Tempus Sans ITC"/>
          <w:lang w:val="de-CH"/>
        </w:rPr>
        <w:t>leben</w:t>
      </w:r>
      <w:r w:rsidR="00CC1579">
        <w:rPr>
          <w:rFonts w:ascii="Tempus Sans ITC" w:hAnsi="Tempus Sans ITC"/>
          <w:lang w:val="de-CH"/>
        </w:rPr>
        <w:t>,</w:t>
      </w:r>
      <w:r w:rsidR="000F1C31">
        <w:rPr>
          <w:rFonts w:ascii="Tempus Sans ITC" w:hAnsi="Tempus Sans ITC"/>
          <w:lang w:val="de-CH"/>
        </w:rPr>
        <w:t xml:space="preserve"> bis es von selbst zu Ende geht?</w:t>
      </w:r>
    </w:p>
    <w:p w:rsidR="000F1C31" w:rsidRPr="009C5804" w:rsidRDefault="000F1C31" w:rsidP="000F1C31">
      <w:pPr>
        <w:pStyle w:val="KeinLeerraum"/>
        <w:jc w:val="center"/>
        <w:rPr>
          <w:rFonts w:ascii="Tempus Sans ITC" w:hAnsi="Tempus Sans ITC"/>
          <w:lang w:val="de-CH"/>
        </w:rPr>
      </w:pPr>
      <w:r>
        <w:rPr>
          <w:rFonts w:ascii="Tempus Sans ITC" w:hAnsi="Tempus Sans ITC"/>
          <w:lang w:val="de-CH"/>
        </w:rPr>
        <w:t>____</w:t>
      </w:r>
    </w:p>
    <w:p w:rsidR="00E37410" w:rsidRPr="009C5804" w:rsidRDefault="00E37410" w:rsidP="00E37410">
      <w:pPr>
        <w:pStyle w:val="KeinLeerraum"/>
        <w:jc w:val="both"/>
        <w:rPr>
          <w:rFonts w:ascii="Tempus Sans ITC" w:hAnsi="Tempus Sans ITC"/>
          <w:lang w:val="de-CH"/>
        </w:rPr>
      </w:pPr>
    </w:p>
    <w:p w:rsidR="00E37410" w:rsidRDefault="000F1C31" w:rsidP="00E37410">
      <w:pPr>
        <w:pStyle w:val="KeinLeerraum"/>
        <w:jc w:val="both"/>
        <w:rPr>
          <w:rFonts w:ascii="Tempus Sans ITC" w:hAnsi="Tempus Sans ITC"/>
          <w:lang w:val="de-CH"/>
        </w:rPr>
      </w:pPr>
      <w:proofErr w:type="gramStart"/>
      <w:r>
        <w:rPr>
          <w:rFonts w:ascii="Tempus Sans ITC" w:hAnsi="Tempus Sans ITC"/>
          <w:lang w:val="de-CH"/>
        </w:rPr>
        <w:t>1.Traum</w:t>
      </w:r>
      <w:proofErr w:type="gramEnd"/>
      <w:r>
        <w:rPr>
          <w:rFonts w:ascii="Tempus Sans ITC" w:hAnsi="Tempus Sans ITC"/>
          <w:lang w:val="de-CH"/>
        </w:rPr>
        <w:t>:</w:t>
      </w:r>
      <w:r w:rsidR="00597F37">
        <w:rPr>
          <w:rFonts w:ascii="Tempus Sans ITC" w:hAnsi="Tempus Sans ITC"/>
          <w:lang w:val="de-CH"/>
        </w:rPr>
        <w:t xml:space="preserve"> </w:t>
      </w:r>
      <w:r>
        <w:rPr>
          <w:rFonts w:ascii="Tempus Sans ITC" w:hAnsi="Tempus Sans ITC"/>
          <w:lang w:val="de-CH"/>
        </w:rPr>
        <w:t>verblasst</w:t>
      </w:r>
      <w:r w:rsidR="00597F37">
        <w:rPr>
          <w:rFonts w:ascii="Tempus Sans ITC" w:hAnsi="Tempus Sans ITC"/>
          <w:lang w:val="de-CH"/>
        </w:rPr>
        <w:t>,</w:t>
      </w:r>
      <w:r>
        <w:rPr>
          <w:rFonts w:ascii="Tempus Sans ITC" w:hAnsi="Tempus Sans ITC"/>
          <w:lang w:val="de-CH"/>
        </w:rPr>
        <w:t xml:space="preserve"> eine Geschichte mit Juden aus der Kriegszeit.</w:t>
      </w:r>
    </w:p>
    <w:p w:rsidR="000F1C31" w:rsidRDefault="000F1C31" w:rsidP="00E37410">
      <w:pPr>
        <w:pStyle w:val="KeinLeerraum"/>
        <w:jc w:val="both"/>
        <w:rPr>
          <w:rFonts w:ascii="Tempus Sans ITC" w:hAnsi="Tempus Sans ITC"/>
          <w:lang w:val="de-CH"/>
        </w:rPr>
      </w:pPr>
      <w:proofErr w:type="gramStart"/>
      <w:r>
        <w:rPr>
          <w:rFonts w:ascii="Tempus Sans ITC" w:hAnsi="Tempus Sans ITC"/>
          <w:lang w:val="de-CH"/>
        </w:rPr>
        <w:t>2.Traum</w:t>
      </w:r>
      <w:proofErr w:type="gramEnd"/>
      <w:r>
        <w:rPr>
          <w:rFonts w:ascii="Tempus Sans ITC" w:hAnsi="Tempus Sans ITC"/>
          <w:lang w:val="de-CH"/>
        </w:rPr>
        <w:t>: verblasst.</w:t>
      </w:r>
    </w:p>
    <w:p w:rsidR="00CC1579" w:rsidRDefault="00CC1579" w:rsidP="00E37410">
      <w:pPr>
        <w:pStyle w:val="KeinLeerraum"/>
        <w:jc w:val="both"/>
        <w:rPr>
          <w:rFonts w:ascii="Tempus Sans ITC" w:hAnsi="Tempus Sans ITC"/>
          <w:lang w:val="de-CH"/>
        </w:rPr>
      </w:pPr>
    </w:p>
    <w:p w:rsidR="000F1C31" w:rsidRDefault="000F1C31" w:rsidP="00E37410">
      <w:pPr>
        <w:pStyle w:val="KeinLeerraum"/>
        <w:jc w:val="both"/>
        <w:rPr>
          <w:rFonts w:ascii="Tempus Sans ITC" w:hAnsi="Tempus Sans ITC"/>
          <w:lang w:val="de-CH"/>
        </w:rPr>
      </w:pPr>
      <w:r>
        <w:rPr>
          <w:rFonts w:ascii="Tempus Sans ITC" w:hAnsi="Tempus Sans ITC"/>
          <w:lang w:val="de-CH"/>
        </w:rPr>
        <w:t xml:space="preserve">Von meiner Traurigkeit lenkten mich junge  Leute ab, die </w:t>
      </w:r>
      <w:proofErr w:type="gramStart"/>
      <w:r>
        <w:rPr>
          <w:rFonts w:ascii="Tempus Sans ITC" w:hAnsi="Tempus Sans ITC"/>
          <w:lang w:val="de-CH"/>
        </w:rPr>
        <w:t>ich</w:t>
      </w:r>
      <w:proofErr w:type="gramEnd"/>
      <w:r>
        <w:rPr>
          <w:rFonts w:ascii="Tempus Sans ITC" w:hAnsi="Tempus Sans ITC"/>
          <w:lang w:val="de-CH"/>
        </w:rPr>
        <w:t xml:space="preserve"> im Auto weite Strecken mitnahm. Junger Mann mit scheusslichen langen Haaren</w:t>
      </w:r>
      <w:r w:rsidR="00CC1579">
        <w:rPr>
          <w:rFonts w:ascii="Tempus Sans ITC" w:hAnsi="Tempus Sans ITC"/>
          <w:lang w:val="de-CH"/>
        </w:rPr>
        <w:t>,</w:t>
      </w:r>
      <w:r>
        <w:rPr>
          <w:rFonts w:ascii="Tempus Sans ITC" w:hAnsi="Tempus Sans ITC"/>
          <w:lang w:val="de-CH"/>
        </w:rPr>
        <w:t xml:space="preserve"> mit nettem u. leidlich adrettem Mädchen</w:t>
      </w:r>
      <w:r w:rsidR="00CC1579">
        <w:rPr>
          <w:rFonts w:ascii="Tempus Sans ITC" w:hAnsi="Tempus Sans ITC"/>
          <w:lang w:val="de-CH"/>
        </w:rPr>
        <w:t>,</w:t>
      </w:r>
      <w:r>
        <w:rPr>
          <w:rFonts w:ascii="Tempus Sans ITC" w:hAnsi="Tempus Sans ITC"/>
          <w:lang w:val="de-CH"/>
        </w:rPr>
        <w:t xml:space="preserve"> </w:t>
      </w:r>
      <w:proofErr w:type="spellStart"/>
      <w:proofErr w:type="gramStart"/>
      <w:r>
        <w:rPr>
          <w:rFonts w:ascii="Tempus Sans ITC" w:hAnsi="Tempus Sans ITC"/>
          <w:lang w:val="de-CH"/>
        </w:rPr>
        <w:t>durchtrampen</w:t>
      </w:r>
      <w:proofErr w:type="spellEnd"/>
      <w:proofErr w:type="gramEnd"/>
      <w:r>
        <w:rPr>
          <w:rFonts w:ascii="Tempus Sans ITC" w:hAnsi="Tempus Sans ITC"/>
          <w:lang w:val="de-CH"/>
        </w:rPr>
        <w:t xml:space="preserve"> Nordafrika.</w:t>
      </w:r>
    </w:p>
    <w:p w:rsidR="00597F37" w:rsidRDefault="00597F37" w:rsidP="00E37410">
      <w:pPr>
        <w:pStyle w:val="KeinLeerraum"/>
        <w:jc w:val="both"/>
        <w:rPr>
          <w:rFonts w:ascii="Tempus Sans ITC" w:hAnsi="Tempus Sans ITC"/>
          <w:lang w:val="de-CH"/>
        </w:rPr>
      </w:pPr>
    </w:p>
    <w:p w:rsidR="000F1C31" w:rsidRDefault="000F1C31" w:rsidP="00E37410">
      <w:pPr>
        <w:pStyle w:val="KeinLeerraum"/>
        <w:jc w:val="both"/>
        <w:rPr>
          <w:rFonts w:ascii="Tempus Sans ITC" w:hAnsi="Tempus Sans ITC"/>
          <w:lang w:val="de-CH"/>
        </w:rPr>
      </w:pPr>
      <w:r>
        <w:rPr>
          <w:rFonts w:ascii="Tempus Sans ITC" w:hAnsi="Tempus Sans ITC"/>
          <w:lang w:val="de-CH"/>
        </w:rPr>
        <w:t>Merkwürdiger Gegensatz jetzt hier das Bauern</w:t>
      </w:r>
      <w:r w:rsidR="00597F37">
        <w:rPr>
          <w:rFonts w:ascii="Tempus Sans ITC" w:hAnsi="Tempus Sans ITC"/>
          <w:lang w:val="de-CH"/>
        </w:rPr>
        <w:t>-</w:t>
      </w:r>
      <w:r>
        <w:rPr>
          <w:rFonts w:ascii="Tempus Sans ITC" w:hAnsi="Tempus Sans ITC"/>
          <w:lang w:val="de-CH"/>
        </w:rPr>
        <w:t xml:space="preserve">Gasthaus u. die Menschen in Tirol zu den Leuten von Rocca </w:t>
      </w:r>
      <w:r w:rsidR="007060A3">
        <w:rPr>
          <w:rFonts w:ascii="Tempus Sans ITC" w:hAnsi="Tempus Sans ITC"/>
          <w:lang w:val="de-CH"/>
        </w:rPr>
        <w:t>Santo Stefano</w:t>
      </w:r>
      <w:r>
        <w:rPr>
          <w:rFonts w:ascii="Tempus Sans ITC" w:hAnsi="Tempus Sans ITC"/>
          <w:lang w:val="de-CH"/>
        </w:rPr>
        <w:t xml:space="preserve"> in den Sabiner Bergen.</w:t>
      </w:r>
    </w:p>
    <w:p w:rsidR="000F1C31" w:rsidRPr="009C5804" w:rsidRDefault="000F1C31" w:rsidP="000F1C31">
      <w:pPr>
        <w:pStyle w:val="KeinLeerraum"/>
        <w:jc w:val="center"/>
        <w:rPr>
          <w:rFonts w:ascii="Tempus Sans ITC" w:hAnsi="Tempus Sans ITC"/>
          <w:lang w:val="de-CH"/>
        </w:rPr>
      </w:pPr>
      <w:r>
        <w:rPr>
          <w:rFonts w:ascii="Tempus Sans ITC" w:hAnsi="Tempus Sans ITC"/>
          <w:lang w:val="de-CH"/>
        </w:rPr>
        <w:t>____</w:t>
      </w:r>
    </w:p>
    <w:p w:rsidR="001E0295" w:rsidRDefault="001E0295" w:rsidP="00CC1579">
      <w:pPr>
        <w:pStyle w:val="KeinLeerraum"/>
        <w:jc w:val="center"/>
        <w:rPr>
          <w:rFonts w:ascii="Tempus Sans ITC" w:hAnsi="Tempus Sans ITC"/>
          <w:lang w:val="de-CH"/>
        </w:rPr>
      </w:pPr>
    </w:p>
    <w:p w:rsidR="00E37410" w:rsidRDefault="00CC1579" w:rsidP="00CC1579">
      <w:pPr>
        <w:pStyle w:val="KeinLeerraum"/>
        <w:jc w:val="center"/>
        <w:rPr>
          <w:rFonts w:ascii="Tempus Sans ITC" w:hAnsi="Tempus Sans ITC"/>
          <w:lang w:val="de-CH"/>
        </w:rPr>
      </w:pPr>
      <w:r>
        <w:rPr>
          <w:rFonts w:ascii="Tempus Sans ITC" w:hAnsi="Tempus Sans ITC"/>
          <w:lang w:val="de-CH"/>
        </w:rPr>
        <w:t>[Rom]</w:t>
      </w:r>
    </w:p>
    <w:p w:rsidR="000F1C31" w:rsidRDefault="000F1C31" w:rsidP="002C4601">
      <w:pPr>
        <w:pStyle w:val="KeinLeerraum"/>
        <w:rPr>
          <w:rFonts w:ascii="Tempus Sans ITC" w:hAnsi="Tempus Sans ITC"/>
          <w:lang w:val="de-CH"/>
        </w:rPr>
      </w:pPr>
      <w:r>
        <w:rPr>
          <w:rFonts w:ascii="Tempus Sans ITC" w:hAnsi="Tempus Sans ITC"/>
          <w:lang w:val="de-CH"/>
        </w:rPr>
        <w:t>Gespräche mit Asmus. Er sagt, er sei als Junge in der Schule so mit Gedichten u. Texten idealistischen Inhaltes überfüttert worden, dass er nun nichts mehr damit anfangen könne. Mit ihm in einem italienischen Film über ein Evangelium</w:t>
      </w:r>
      <w:r>
        <w:rPr>
          <w:rStyle w:val="Funotenzeichen"/>
          <w:rFonts w:ascii="Tempus Sans ITC" w:hAnsi="Tempus Sans ITC"/>
          <w:lang w:val="de-CH"/>
        </w:rPr>
        <w:footnoteReference w:id="29"/>
      </w:r>
      <w:r>
        <w:rPr>
          <w:rFonts w:ascii="Tempus Sans ITC" w:hAnsi="Tempus Sans ITC"/>
          <w:lang w:val="de-CH"/>
        </w:rPr>
        <w:t>. Grossartig, bes. die Christusgestalt.</w:t>
      </w:r>
    </w:p>
    <w:p w:rsidR="00047107" w:rsidRPr="009C5804" w:rsidRDefault="00047107" w:rsidP="00047107">
      <w:pPr>
        <w:pStyle w:val="KeinLeerraum"/>
        <w:jc w:val="center"/>
        <w:rPr>
          <w:rFonts w:ascii="Tempus Sans ITC" w:hAnsi="Tempus Sans ITC"/>
          <w:lang w:val="de-CH"/>
        </w:rPr>
      </w:pPr>
      <w:r>
        <w:rPr>
          <w:rFonts w:ascii="Tempus Sans ITC" w:hAnsi="Tempus Sans ITC"/>
          <w:lang w:val="de-CH"/>
        </w:rPr>
        <w:t>____</w:t>
      </w:r>
    </w:p>
    <w:p w:rsidR="00047107" w:rsidRDefault="00047107" w:rsidP="00047107">
      <w:pPr>
        <w:pStyle w:val="KeinLeerraum"/>
        <w:rPr>
          <w:rFonts w:ascii="Tempus Sans ITC" w:hAnsi="Tempus Sans ITC"/>
          <w:lang w:val="de-CH"/>
        </w:rPr>
      </w:pPr>
    </w:p>
    <w:p w:rsidR="00047107" w:rsidRDefault="00047107" w:rsidP="002C4601">
      <w:pPr>
        <w:pStyle w:val="KeinLeerraum"/>
        <w:rPr>
          <w:rFonts w:ascii="Tempus Sans ITC" w:hAnsi="Tempus Sans ITC"/>
          <w:lang w:val="de-CH"/>
        </w:rPr>
      </w:pPr>
      <w:r>
        <w:rPr>
          <w:rFonts w:ascii="Tempus Sans ITC" w:hAnsi="Tempus Sans ITC"/>
          <w:lang w:val="de-CH"/>
        </w:rPr>
        <w:t>Mit Charlie Chaplin (ein alter Stummfilm) konnte ich jetzt wie vor 40 Jahren etwas anfangen.</w:t>
      </w:r>
    </w:p>
    <w:p w:rsidR="00CC1579" w:rsidRDefault="00CC1579" w:rsidP="002C4601">
      <w:pPr>
        <w:pStyle w:val="KeinLeerraum"/>
        <w:rPr>
          <w:rFonts w:ascii="Tempus Sans ITC" w:hAnsi="Tempus Sans ITC"/>
          <w:u w:val="single"/>
          <w:lang w:val="de-CH"/>
        </w:rPr>
      </w:pPr>
    </w:p>
    <w:p w:rsidR="00047107" w:rsidRDefault="00047107" w:rsidP="002C4601">
      <w:pPr>
        <w:pStyle w:val="KeinLeerraum"/>
        <w:rPr>
          <w:rFonts w:ascii="Tempus Sans ITC" w:hAnsi="Tempus Sans ITC"/>
          <w:lang w:val="de-CH"/>
        </w:rPr>
      </w:pPr>
      <w:r w:rsidRPr="00047107">
        <w:rPr>
          <w:rFonts w:ascii="Tempus Sans ITC" w:hAnsi="Tempus Sans ITC"/>
          <w:u w:val="single"/>
          <w:lang w:val="de-CH"/>
        </w:rPr>
        <w:t>3. Traum</w:t>
      </w:r>
      <w:r>
        <w:rPr>
          <w:rFonts w:ascii="Tempus Sans ITC" w:hAnsi="Tempus Sans ITC"/>
          <w:lang w:val="de-CH"/>
        </w:rPr>
        <w:t>:</w:t>
      </w:r>
    </w:p>
    <w:p w:rsidR="00047107" w:rsidRDefault="00047107" w:rsidP="002C4601">
      <w:pPr>
        <w:pStyle w:val="KeinLeerraum"/>
        <w:rPr>
          <w:rFonts w:ascii="Tempus Sans ITC" w:hAnsi="Tempus Sans ITC"/>
          <w:lang w:val="de-CH"/>
        </w:rPr>
      </w:pPr>
      <w:r>
        <w:rPr>
          <w:rFonts w:ascii="Tempus Sans ITC" w:hAnsi="Tempus Sans ITC"/>
          <w:lang w:val="de-CH"/>
        </w:rPr>
        <w:t>Asmus verheiratet, hübsche,</w:t>
      </w:r>
      <w:r w:rsidR="00D079F3">
        <w:rPr>
          <w:rFonts w:ascii="Tempus Sans ITC" w:hAnsi="Tempus Sans ITC"/>
          <w:lang w:val="de-CH"/>
        </w:rPr>
        <w:t xml:space="preserve"> </w:t>
      </w:r>
      <w:r>
        <w:rPr>
          <w:rFonts w:ascii="Tempus Sans ITC" w:hAnsi="Tempus Sans ITC"/>
          <w:lang w:val="de-CH"/>
        </w:rPr>
        <w:t>intelligente, katzenartige Frau. Ich kleinen Streit mit ihr. Sie gibt mir eine Ohrfeige. Sie liegt, sitzt halb quer über einem Sofa. Ich neige u. stütze mich über sie:</w:t>
      </w:r>
      <w:r w:rsidR="00CC1579">
        <w:rPr>
          <w:rFonts w:ascii="Tempus Sans ITC" w:hAnsi="Tempus Sans ITC"/>
          <w:lang w:val="de-CH"/>
        </w:rPr>
        <w:t xml:space="preserve"> “</w:t>
      </w:r>
      <w:r>
        <w:rPr>
          <w:rFonts w:ascii="Tempus Sans ITC" w:hAnsi="Tempus Sans ITC"/>
          <w:lang w:val="de-CH"/>
        </w:rPr>
        <w:t>Wenn Du das noch einmal machst, bekommst Du eine wieder, dass Dir die Zähne wackeln!“</w:t>
      </w:r>
    </w:p>
    <w:p w:rsidR="00047107" w:rsidRDefault="00047107" w:rsidP="002C4601">
      <w:pPr>
        <w:pStyle w:val="KeinLeerraum"/>
        <w:rPr>
          <w:rFonts w:ascii="Tempus Sans ITC" w:hAnsi="Tempus Sans ITC"/>
          <w:lang w:val="de-CH"/>
        </w:rPr>
      </w:pPr>
      <w:r>
        <w:rPr>
          <w:rFonts w:ascii="Tempus Sans ITC" w:hAnsi="Tempus Sans ITC"/>
          <w:lang w:val="de-CH"/>
        </w:rPr>
        <w:t>Sie: „Was willst Du?“ (auf Asmus bezogen)</w:t>
      </w:r>
      <w:r w:rsidR="00CC1579">
        <w:rPr>
          <w:rFonts w:ascii="Tempus Sans ITC" w:hAnsi="Tempus Sans ITC"/>
          <w:lang w:val="de-CH"/>
        </w:rPr>
        <w:t>-</w:t>
      </w:r>
      <w:r>
        <w:rPr>
          <w:rFonts w:ascii="Tempus Sans ITC" w:hAnsi="Tempus Sans ITC"/>
          <w:lang w:val="de-CH"/>
        </w:rPr>
        <w:t>„Wenn ich jemanden mag, heirate ich ihn, dann habe ich ihn satt</w:t>
      </w:r>
      <w:r w:rsidR="00D079F3">
        <w:rPr>
          <w:rFonts w:ascii="Tempus Sans ITC" w:hAnsi="Tempus Sans ITC"/>
          <w:lang w:val="de-CH"/>
        </w:rPr>
        <w:t xml:space="preserve"> </w:t>
      </w:r>
      <w:r>
        <w:rPr>
          <w:rFonts w:ascii="Tempus Sans ITC" w:hAnsi="Tempus Sans ITC"/>
          <w:lang w:val="de-CH"/>
        </w:rPr>
        <w:t xml:space="preserve">u. </w:t>
      </w:r>
      <w:r w:rsidR="00D079F3">
        <w:rPr>
          <w:rFonts w:ascii="Tempus Sans ITC" w:hAnsi="Tempus Sans ITC"/>
          <w:lang w:val="de-CH"/>
        </w:rPr>
        <w:t>l</w:t>
      </w:r>
      <w:r>
        <w:rPr>
          <w:rFonts w:ascii="Tempus Sans ITC" w:hAnsi="Tempus Sans ITC"/>
          <w:lang w:val="de-CH"/>
        </w:rPr>
        <w:t>asse mich scheiden. So werde ich es auch jetzt machen</w:t>
      </w:r>
      <w:r w:rsidR="00152EB5">
        <w:rPr>
          <w:rFonts w:ascii="Tempus Sans ITC" w:hAnsi="Tempus Sans ITC"/>
          <w:lang w:val="de-CH"/>
        </w:rPr>
        <w:t>, ich bekomme schon noch einen.“</w:t>
      </w:r>
    </w:p>
    <w:p w:rsidR="00251750" w:rsidRDefault="00251750" w:rsidP="002C4601">
      <w:pPr>
        <w:pStyle w:val="KeinLeerraum"/>
        <w:rPr>
          <w:rFonts w:ascii="Tempus Sans ITC" w:hAnsi="Tempus Sans ITC"/>
          <w:lang w:val="de-CH"/>
        </w:rPr>
      </w:pPr>
      <w:r w:rsidRPr="00251750">
        <w:rPr>
          <w:rFonts w:ascii="Tempus Sans ITC" w:hAnsi="Tempus Sans ITC"/>
          <w:u w:val="single"/>
          <w:lang w:val="de-CH"/>
        </w:rPr>
        <w:t>4.Traum</w:t>
      </w:r>
      <w:r>
        <w:rPr>
          <w:rFonts w:ascii="Tempus Sans ITC" w:hAnsi="Tempus Sans ITC"/>
          <w:lang w:val="de-CH"/>
        </w:rPr>
        <w:t>:</w:t>
      </w:r>
    </w:p>
    <w:p w:rsidR="00251750" w:rsidRDefault="00251750" w:rsidP="002C4601">
      <w:pPr>
        <w:pStyle w:val="KeinLeerraum"/>
        <w:rPr>
          <w:rFonts w:ascii="Tempus Sans ITC" w:hAnsi="Tempus Sans ITC"/>
          <w:lang w:val="de-CH"/>
        </w:rPr>
      </w:pPr>
      <w:r>
        <w:rPr>
          <w:rFonts w:ascii="Tempus Sans ITC" w:hAnsi="Tempus Sans ITC"/>
          <w:lang w:val="de-CH"/>
        </w:rPr>
        <w:t>Es waren Päckchen für mich in die Pension in Rom gekommen. Eins war von der Baronin. Das andere halb aufgebrochen. Das übrige verblasst.</w:t>
      </w:r>
    </w:p>
    <w:p w:rsidR="00251750" w:rsidRDefault="00251750" w:rsidP="00251750">
      <w:pPr>
        <w:pStyle w:val="KeinLeerraum"/>
        <w:jc w:val="center"/>
        <w:rPr>
          <w:rFonts w:ascii="Tempus Sans ITC" w:hAnsi="Tempus Sans ITC"/>
          <w:lang w:val="de-CH"/>
        </w:rPr>
      </w:pPr>
      <w:r>
        <w:rPr>
          <w:rFonts w:ascii="Tempus Sans ITC" w:hAnsi="Tempus Sans ITC"/>
          <w:lang w:val="de-CH"/>
        </w:rPr>
        <w:t>____</w:t>
      </w:r>
    </w:p>
    <w:p w:rsidR="001E0295" w:rsidRDefault="001E0295" w:rsidP="002C4601">
      <w:pPr>
        <w:pStyle w:val="KeinLeerraum"/>
        <w:rPr>
          <w:rFonts w:ascii="Tempus Sans ITC" w:hAnsi="Tempus Sans ITC"/>
          <w:lang w:val="de-CH"/>
        </w:rPr>
      </w:pPr>
    </w:p>
    <w:p w:rsidR="00047107" w:rsidRDefault="00251750" w:rsidP="002C4601">
      <w:pPr>
        <w:pStyle w:val="KeinLeerraum"/>
        <w:rPr>
          <w:rFonts w:ascii="Tempus Sans ITC" w:hAnsi="Tempus Sans ITC"/>
          <w:lang w:val="de-CH"/>
        </w:rPr>
      </w:pPr>
      <w:r>
        <w:rPr>
          <w:rFonts w:ascii="Tempus Sans ITC" w:hAnsi="Tempus Sans ITC"/>
          <w:lang w:val="de-CH"/>
        </w:rPr>
        <w:t>Asmus zu sehen u. zu sprechen ist mir eine Freude. Er sieht erfreulich aus, hat Charme und ist klug. Viel Wärme hat er allerdings für mich wohl nicht. Ich darf ihn nicht zu binden suchen. Ich bin ihm in Einigem interessant u. er fühlt sich etwas verpflichtet</w:t>
      </w:r>
      <w:r w:rsidR="00356805">
        <w:rPr>
          <w:rFonts w:ascii="Tempus Sans ITC" w:hAnsi="Tempus Sans ITC"/>
          <w:lang w:val="de-CH"/>
        </w:rPr>
        <w:t>, aber die Wärme u. Zugehörigkeit Angelikas empfindet er wohl nicht.</w:t>
      </w:r>
    </w:p>
    <w:p w:rsidR="00356805" w:rsidRDefault="00356805" w:rsidP="002C4601">
      <w:pPr>
        <w:pStyle w:val="KeinLeerraum"/>
        <w:rPr>
          <w:rFonts w:ascii="Tempus Sans ITC" w:hAnsi="Tempus Sans ITC"/>
          <w:lang w:val="de-CH"/>
        </w:rPr>
      </w:pPr>
      <w:r>
        <w:rPr>
          <w:rFonts w:ascii="Tempus Sans ITC" w:hAnsi="Tempus Sans ITC"/>
          <w:lang w:val="de-CH"/>
        </w:rPr>
        <w:t xml:space="preserve">Von Asmus aufmerksam gemacht, besuchte ich eine Kirche wenig östlich der Via Appia etwa in der Höhe des Grabmals der Metella gelegen. In der hohen u. schmalen Front unter dem antiken Giebel sind die 4 grossen korinthischen Säulen aus der späteren Einmauerung soweit befreit, dass man </w:t>
      </w:r>
      <w:r>
        <w:rPr>
          <w:rFonts w:ascii="Tempus Sans ITC" w:hAnsi="Tempus Sans ITC"/>
          <w:lang w:val="de-CH"/>
        </w:rPr>
        <w:lastRenderedPageBreak/>
        <w:t>wohl erkennt, wie sie gliederten u.</w:t>
      </w:r>
      <w:r w:rsidR="00D079F3">
        <w:rPr>
          <w:rFonts w:ascii="Tempus Sans ITC" w:hAnsi="Tempus Sans ITC"/>
          <w:lang w:val="de-CH"/>
        </w:rPr>
        <w:t xml:space="preserve"> </w:t>
      </w:r>
      <w:r>
        <w:rPr>
          <w:rFonts w:ascii="Tempus Sans ITC" w:hAnsi="Tempus Sans ITC"/>
          <w:lang w:val="de-CH"/>
        </w:rPr>
        <w:t>trugen. Man kann sich den ganzen früheren Tempel in seiner schönen Lage am Hange eines sanften Hügels sehr wohl vorstellen, eigentlich gelingt das hier besser als bei fast allen anderen Tempelresten. Es muss dort wohl eine Zeit gewesen sein, die der unseren in ihrer Form weit überlegen war, die solche Bauwerke errichtete</w:t>
      </w:r>
      <w:r w:rsidR="00CC1579">
        <w:rPr>
          <w:rFonts w:ascii="Tempus Sans ITC" w:hAnsi="Tempus Sans ITC"/>
          <w:lang w:val="de-CH"/>
        </w:rPr>
        <w:t>,</w:t>
      </w:r>
      <w:r>
        <w:rPr>
          <w:rFonts w:ascii="Tempus Sans ITC" w:hAnsi="Tempus Sans ITC"/>
          <w:lang w:val="de-CH"/>
        </w:rPr>
        <w:t xml:space="preserve"> um welche sich Menschen bewegten, die in ihrer Kleidung damit harmonierten. Fast bildhaft sah ich den Tempel vor mir weiss u. hoch und klar, Mädchen in leichten Gewändern gingen vor den Säulen u. lachten miteinander.</w:t>
      </w:r>
    </w:p>
    <w:p w:rsidR="00356805" w:rsidRDefault="00356805" w:rsidP="002C4601">
      <w:pPr>
        <w:pStyle w:val="KeinLeerraum"/>
        <w:rPr>
          <w:rFonts w:ascii="Tempus Sans ITC" w:hAnsi="Tempus Sans ITC"/>
          <w:lang w:val="de-CH"/>
        </w:rPr>
      </w:pPr>
      <w:r>
        <w:rPr>
          <w:rFonts w:ascii="Tempus Sans ITC" w:hAnsi="Tempus Sans ITC"/>
          <w:lang w:val="de-CH"/>
        </w:rPr>
        <w:t>Ich sass lange dort u. zeichnete.</w:t>
      </w:r>
    </w:p>
    <w:p w:rsidR="00356805" w:rsidRDefault="00356805" w:rsidP="002C4601">
      <w:pPr>
        <w:pStyle w:val="KeinLeerraum"/>
        <w:rPr>
          <w:rFonts w:ascii="Tempus Sans ITC" w:hAnsi="Tempus Sans ITC"/>
          <w:lang w:val="de-CH"/>
        </w:rPr>
      </w:pPr>
      <w:r>
        <w:rPr>
          <w:rFonts w:ascii="Tempus Sans ITC" w:hAnsi="Tempus Sans ITC"/>
          <w:lang w:val="de-CH"/>
        </w:rPr>
        <w:t xml:space="preserve">Nicht weit von dieser Kirche ist eine hallenartige Grotte in den Hang des Hügels </w:t>
      </w:r>
      <w:r w:rsidR="00D079F3">
        <w:rPr>
          <w:rFonts w:ascii="Tempus Sans ITC" w:hAnsi="Tempus Sans ITC"/>
          <w:lang w:val="de-CH"/>
        </w:rPr>
        <w:t>hinein gegraben</w:t>
      </w:r>
      <w:r w:rsidR="00374F06">
        <w:rPr>
          <w:rFonts w:ascii="Tempus Sans ITC" w:hAnsi="Tempus Sans ITC"/>
          <w:lang w:val="de-CH"/>
        </w:rPr>
        <w:t>. Hohes weites Gewölbe. Nischen an den Seiten, u. im Hintergrund. Ein Brunnen rauscht aus einer der</w:t>
      </w:r>
      <w:r w:rsidR="00D079F3">
        <w:rPr>
          <w:rFonts w:ascii="Tempus Sans ITC" w:hAnsi="Tempus Sans ITC"/>
          <w:lang w:val="de-CH"/>
        </w:rPr>
        <w:t xml:space="preserve"> </w:t>
      </w:r>
      <w:r w:rsidR="00374F06">
        <w:rPr>
          <w:rFonts w:ascii="Tempus Sans ITC" w:hAnsi="Tempus Sans ITC"/>
          <w:lang w:val="de-CH"/>
        </w:rPr>
        <w:t>Nischen über die Reste einstiger Fassung</w:t>
      </w:r>
      <w:r w:rsidR="00CC1579">
        <w:rPr>
          <w:rFonts w:ascii="Tempus Sans ITC" w:hAnsi="Tempus Sans ITC"/>
          <w:lang w:val="de-CH"/>
        </w:rPr>
        <w:t>,</w:t>
      </w:r>
      <w:r w:rsidR="00374F06">
        <w:rPr>
          <w:rFonts w:ascii="Tempus Sans ITC" w:hAnsi="Tempus Sans ITC"/>
          <w:lang w:val="de-CH"/>
        </w:rPr>
        <w:t xml:space="preserve"> auf die man später wohl den Torso eines liegen</w:t>
      </w:r>
      <w:r w:rsidR="00D079F3">
        <w:rPr>
          <w:rFonts w:ascii="Tempus Sans ITC" w:hAnsi="Tempus Sans ITC"/>
          <w:lang w:val="de-CH"/>
        </w:rPr>
        <w:t>d</w:t>
      </w:r>
      <w:r w:rsidR="00374F06">
        <w:rPr>
          <w:rFonts w:ascii="Tempus Sans ITC" w:hAnsi="Tempus Sans ITC"/>
          <w:lang w:val="de-CH"/>
        </w:rPr>
        <w:t>en Mannes von einem Grabe gestellt hat. Die ganze Grotte ist an der Stirnseite bis weit herunter von Schlinggewächsen wie von einem Schleier halb verhangen. Vor der Grotte flaches klares Gewässer u</w:t>
      </w:r>
      <w:r w:rsidR="00D079F3">
        <w:rPr>
          <w:rFonts w:ascii="Tempus Sans ITC" w:hAnsi="Tempus Sans ITC"/>
          <w:lang w:val="de-CH"/>
        </w:rPr>
        <w:t xml:space="preserve">. </w:t>
      </w:r>
      <w:r w:rsidR="00374F06">
        <w:rPr>
          <w:rFonts w:ascii="Tempus Sans ITC" w:hAnsi="Tempus Sans ITC"/>
          <w:lang w:val="de-CH"/>
        </w:rPr>
        <w:t>Schilf. Ganz unwahrscheinlich das Ganze</w:t>
      </w:r>
      <w:r w:rsidR="00CC1579">
        <w:rPr>
          <w:rFonts w:ascii="Tempus Sans ITC" w:hAnsi="Tempus Sans ITC"/>
          <w:lang w:val="de-CH"/>
        </w:rPr>
        <w:t>,</w:t>
      </w:r>
      <w:r w:rsidR="00374F06">
        <w:rPr>
          <w:rFonts w:ascii="Tempus Sans ITC" w:hAnsi="Tempus Sans ITC"/>
          <w:lang w:val="de-CH"/>
        </w:rPr>
        <w:t xml:space="preserve"> wie aus einem romantischen Bilde in seiner Einsamkeit u.</w:t>
      </w:r>
      <w:r w:rsidR="00D079F3">
        <w:rPr>
          <w:rFonts w:ascii="Tempus Sans ITC" w:hAnsi="Tempus Sans ITC"/>
          <w:lang w:val="de-CH"/>
        </w:rPr>
        <w:t xml:space="preserve"> </w:t>
      </w:r>
      <w:r w:rsidR="00374F06">
        <w:rPr>
          <w:rFonts w:ascii="Tempus Sans ITC" w:hAnsi="Tempus Sans ITC"/>
          <w:lang w:val="de-CH"/>
        </w:rPr>
        <w:t>Unberührtheit. Nicht weit davon lagerten Landleute um ein Feuer unter Bäumen.</w:t>
      </w:r>
    </w:p>
    <w:p w:rsidR="00374F06" w:rsidRDefault="00374F06" w:rsidP="002C4601">
      <w:pPr>
        <w:pStyle w:val="KeinLeerraum"/>
        <w:rPr>
          <w:rFonts w:ascii="Tempus Sans ITC" w:hAnsi="Tempus Sans ITC"/>
          <w:lang w:val="de-CH"/>
        </w:rPr>
      </w:pPr>
      <w:r>
        <w:rPr>
          <w:rFonts w:ascii="Tempus Sans ITC" w:hAnsi="Tempus Sans ITC"/>
          <w:lang w:val="de-CH"/>
        </w:rPr>
        <w:t xml:space="preserve"> Ich wollte auch dort zeichnen</w:t>
      </w:r>
      <w:r w:rsidR="00CC1579">
        <w:rPr>
          <w:rFonts w:ascii="Tempus Sans ITC" w:hAnsi="Tempus Sans ITC"/>
          <w:lang w:val="de-CH"/>
        </w:rPr>
        <w:t>,</w:t>
      </w:r>
      <w:r>
        <w:rPr>
          <w:rFonts w:ascii="Tempus Sans ITC" w:hAnsi="Tempus Sans ITC"/>
          <w:lang w:val="de-CH"/>
        </w:rPr>
        <w:t xml:space="preserve"> aber die Sonne stand im Westen u. hinter der Grotte, so dass sie mir gerade ins Gesicht schien. Ich will noch einmal am Morgen dorthin.</w:t>
      </w:r>
    </w:p>
    <w:p w:rsidR="00597F37" w:rsidRDefault="00597F37" w:rsidP="00597F37">
      <w:pPr>
        <w:pStyle w:val="KeinLeerraum"/>
        <w:jc w:val="center"/>
        <w:rPr>
          <w:rFonts w:ascii="Tempus Sans ITC" w:hAnsi="Tempus Sans ITC"/>
          <w:lang w:val="de-CH"/>
        </w:rPr>
      </w:pPr>
    </w:p>
    <w:p w:rsidR="00374F06" w:rsidRDefault="00374F06" w:rsidP="00597F37">
      <w:pPr>
        <w:pStyle w:val="KeinLeerraum"/>
        <w:jc w:val="center"/>
        <w:rPr>
          <w:rFonts w:ascii="Tempus Sans ITC" w:hAnsi="Tempus Sans ITC"/>
          <w:lang w:val="de-CH"/>
        </w:rPr>
      </w:pPr>
      <w:r>
        <w:rPr>
          <w:rFonts w:ascii="Tempus Sans ITC" w:hAnsi="Tempus Sans ITC"/>
          <w:lang w:val="de-CH"/>
        </w:rPr>
        <w:t>Tübingen den 14.XI 65</w:t>
      </w:r>
    </w:p>
    <w:p w:rsidR="00374F06" w:rsidRDefault="00374F06" w:rsidP="002C4601">
      <w:pPr>
        <w:pStyle w:val="KeinLeerraum"/>
        <w:rPr>
          <w:rFonts w:ascii="Tempus Sans ITC" w:hAnsi="Tempus Sans ITC"/>
          <w:lang w:val="de-CH"/>
        </w:rPr>
      </w:pPr>
      <w:r w:rsidRPr="00374F06">
        <w:rPr>
          <w:rFonts w:ascii="Tempus Sans ITC" w:hAnsi="Tempus Sans ITC"/>
          <w:u w:val="single"/>
          <w:lang w:val="de-CH"/>
        </w:rPr>
        <w:t>Traum:</w:t>
      </w:r>
      <w:r>
        <w:rPr>
          <w:rFonts w:ascii="Tempus Sans ITC" w:hAnsi="Tempus Sans ITC"/>
          <w:lang w:val="de-CH"/>
        </w:rPr>
        <w:t xml:space="preserve"> </w:t>
      </w:r>
    </w:p>
    <w:p w:rsidR="00047107" w:rsidRDefault="00374F06" w:rsidP="002C4601">
      <w:pPr>
        <w:pStyle w:val="KeinLeerraum"/>
        <w:rPr>
          <w:rFonts w:ascii="Tempus Sans ITC" w:hAnsi="Tempus Sans ITC"/>
          <w:lang w:val="de-CH"/>
        </w:rPr>
      </w:pPr>
      <w:r>
        <w:rPr>
          <w:rFonts w:ascii="Tempus Sans ITC" w:hAnsi="Tempus Sans ITC"/>
          <w:lang w:val="de-CH"/>
        </w:rPr>
        <w:t>Ich stand vor einem etwas blinden u. unsauberen Schaufenster hinter dem eine Menge von</w:t>
      </w:r>
      <w:r w:rsidR="00672CAB">
        <w:rPr>
          <w:rFonts w:ascii="Tempus Sans ITC" w:hAnsi="Tempus Sans ITC"/>
          <w:lang w:val="de-CH"/>
        </w:rPr>
        <w:t xml:space="preserve"> Malstühlchen verschiedener Art aufgestapelt war. Viele waren etwas entzwei. Es gab dreibeinige aus Holz, andere aus Draht, kleine Sesselchen u. dergleichen.</w:t>
      </w:r>
    </w:p>
    <w:p w:rsidR="00672CAB" w:rsidRDefault="00672CAB" w:rsidP="002C4601">
      <w:pPr>
        <w:pStyle w:val="KeinLeerraum"/>
        <w:rPr>
          <w:rFonts w:ascii="Tempus Sans ITC" w:hAnsi="Tempus Sans ITC"/>
          <w:lang w:val="de-CH"/>
        </w:rPr>
      </w:pPr>
      <w:r>
        <w:rPr>
          <w:rFonts w:ascii="Tempus Sans ITC" w:hAnsi="Tempus Sans ITC"/>
          <w:lang w:val="de-CH"/>
        </w:rPr>
        <w:t>Ich ging hinein u. probierte ein Stühlchen aus D</w:t>
      </w:r>
      <w:r w:rsidR="00597F37">
        <w:rPr>
          <w:rFonts w:ascii="Tempus Sans ITC" w:hAnsi="Tempus Sans ITC"/>
          <w:lang w:val="de-CH"/>
        </w:rPr>
        <w:t xml:space="preserve">raht, auf dem es sich ganz gut </w:t>
      </w:r>
      <w:r>
        <w:rPr>
          <w:rFonts w:ascii="Tempus Sans ITC" w:hAnsi="Tempus Sans ITC"/>
          <w:lang w:val="de-CH"/>
        </w:rPr>
        <w:t>sass.</w:t>
      </w:r>
    </w:p>
    <w:p w:rsidR="00672CAB" w:rsidRDefault="00672CAB" w:rsidP="002C4601">
      <w:pPr>
        <w:pStyle w:val="KeinLeerraum"/>
        <w:rPr>
          <w:rFonts w:ascii="Tempus Sans ITC" w:hAnsi="Tempus Sans ITC"/>
          <w:lang w:val="de-CH"/>
        </w:rPr>
      </w:pPr>
      <w:r>
        <w:rPr>
          <w:rFonts w:ascii="Tempus Sans ITC" w:hAnsi="Tempus Sans ITC"/>
          <w:lang w:val="de-CH"/>
        </w:rPr>
        <w:t>Der Händler sagte:</w:t>
      </w:r>
      <w:r w:rsidR="00CC1579">
        <w:rPr>
          <w:rFonts w:ascii="Tempus Sans ITC" w:hAnsi="Tempus Sans ITC"/>
          <w:lang w:val="de-CH"/>
        </w:rPr>
        <w:t xml:space="preserve"> </w:t>
      </w:r>
      <w:r>
        <w:rPr>
          <w:rFonts w:ascii="Tempus Sans ITC" w:hAnsi="Tempus Sans ITC"/>
          <w:lang w:val="de-CH"/>
        </w:rPr>
        <w:t>“Wenn sie gesehen hätten, wie bei der letzten Papstkrönung die anderen Stühlchen in grosser Zahl zusammenbrachen, würden Sie bestimmt dieses hier nehmen.“</w:t>
      </w:r>
    </w:p>
    <w:p w:rsidR="000C2FC7" w:rsidRDefault="000C2FC7" w:rsidP="000C2FC7">
      <w:pPr>
        <w:pStyle w:val="KeinLeerraum"/>
        <w:jc w:val="center"/>
        <w:rPr>
          <w:rFonts w:ascii="Tempus Sans ITC" w:hAnsi="Tempus Sans ITC"/>
          <w:lang w:val="de-CH"/>
        </w:rPr>
      </w:pPr>
    </w:p>
    <w:p w:rsidR="00672CAB" w:rsidRDefault="00672CAB" w:rsidP="000C2FC7">
      <w:pPr>
        <w:pStyle w:val="KeinLeerraum"/>
        <w:jc w:val="center"/>
        <w:rPr>
          <w:rFonts w:ascii="Tempus Sans ITC" w:hAnsi="Tempus Sans ITC"/>
          <w:lang w:val="de-CH"/>
        </w:rPr>
      </w:pPr>
      <w:r>
        <w:rPr>
          <w:rFonts w:ascii="Tempus Sans ITC" w:hAnsi="Tempus Sans ITC"/>
          <w:lang w:val="de-CH"/>
        </w:rPr>
        <w:t>15.XI 65</w:t>
      </w:r>
    </w:p>
    <w:p w:rsidR="00672CAB" w:rsidRPr="00672CAB" w:rsidRDefault="00672CAB" w:rsidP="002C4601">
      <w:pPr>
        <w:pStyle w:val="KeinLeerraum"/>
        <w:rPr>
          <w:rFonts w:ascii="Tempus Sans ITC" w:hAnsi="Tempus Sans ITC"/>
          <w:u w:val="single"/>
          <w:lang w:val="de-CH"/>
        </w:rPr>
      </w:pPr>
      <w:r w:rsidRPr="00672CAB">
        <w:rPr>
          <w:rFonts w:ascii="Tempus Sans ITC" w:hAnsi="Tempus Sans ITC"/>
          <w:u w:val="single"/>
          <w:lang w:val="de-CH"/>
        </w:rPr>
        <w:t>Traum:</w:t>
      </w:r>
    </w:p>
    <w:p w:rsidR="00672CAB" w:rsidRDefault="00672CAB" w:rsidP="002C4601">
      <w:pPr>
        <w:pStyle w:val="KeinLeerraum"/>
        <w:rPr>
          <w:rFonts w:ascii="Tempus Sans ITC" w:hAnsi="Tempus Sans ITC"/>
          <w:lang w:val="de-CH"/>
        </w:rPr>
      </w:pPr>
      <w:r>
        <w:rPr>
          <w:rFonts w:ascii="Tempus Sans ITC" w:hAnsi="Tempus Sans ITC"/>
          <w:lang w:val="de-CH"/>
        </w:rPr>
        <w:t>Ich war mit Frau Margarethe Hauptmann</w:t>
      </w:r>
      <w:r>
        <w:rPr>
          <w:rStyle w:val="Funotenzeichen"/>
          <w:rFonts w:ascii="Tempus Sans ITC" w:hAnsi="Tempus Sans ITC"/>
          <w:lang w:val="de-CH"/>
        </w:rPr>
        <w:footnoteReference w:id="30"/>
      </w:r>
      <w:r>
        <w:rPr>
          <w:rFonts w:ascii="Tempus Sans ITC" w:hAnsi="Tempus Sans ITC"/>
          <w:lang w:val="de-CH"/>
        </w:rPr>
        <w:t xml:space="preserve"> in den Wäldern um Agnetendorf in einem Pferdeschlitten spazieren gefahren.</w:t>
      </w:r>
    </w:p>
    <w:p w:rsidR="00672CAB" w:rsidRDefault="00672CAB" w:rsidP="002C4601">
      <w:pPr>
        <w:pStyle w:val="KeinLeerraum"/>
        <w:rPr>
          <w:rFonts w:ascii="Tempus Sans ITC" w:hAnsi="Tempus Sans ITC"/>
          <w:lang w:val="de-CH"/>
        </w:rPr>
      </w:pPr>
      <w:r>
        <w:rPr>
          <w:rFonts w:ascii="Tempus Sans ITC" w:hAnsi="Tempus Sans ITC"/>
          <w:lang w:val="de-CH"/>
        </w:rPr>
        <w:t>Bei einem Spaziergang war sie in einen Bach gefallen, aus dem ich sie vollkommen nass herausholte.</w:t>
      </w:r>
    </w:p>
    <w:p w:rsidR="00672CAB" w:rsidRDefault="00672CAB" w:rsidP="002C4601">
      <w:pPr>
        <w:pStyle w:val="KeinLeerraum"/>
        <w:rPr>
          <w:rFonts w:ascii="Tempus Sans ITC" w:hAnsi="Tempus Sans ITC"/>
          <w:lang w:val="de-CH"/>
        </w:rPr>
      </w:pPr>
      <w:r>
        <w:rPr>
          <w:rFonts w:ascii="Tempus Sans ITC" w:hAnsi="Tempus Sans ITC"/>
          <w:lang w:val="de-CH"/>
        </w:rPr>
        <w:t xml:space="preserve">Ich trug sie auf den Armen </w:t>
      </w:r>
      <w:r w:rsidR="00597F37">
        <w:rPr>
          <w:rFonts w:ascii="Tempus Sans ITC" w:hAnsi="Tempus Sans ITC"/>
          <w:lang w:val="de-CH"/>
        </w:rPr>
        <w:t>ins</w:t>
      </w:r>
      <w:r>
        <w:rPr>
          <w:rFonts w:ascii="Tempus Sans ITC" w:hAnsi="Tempus Sans ITC"/>
          <w:lang w:val="de-CH"/>
        </w:rPr>
        <w:t xml:space="preserve"> Haus Hauptmann. Pferd des Schlittens ungeduldig. Noch andere Leute dabei. Hauptmann in der Halle des Hauses, die aber anders war als die wirkliche:</w:t>
      </w:r>
      <w:r w:rsidR="00CC1579">
        <w:rPr>
          <w:rFonts w:ascii="Tempus Sans ITC" w:hAnsi="Tempus Sans ITC"/>
          <w:lang w:val="de-CH"/>
        </w:rPr>
        <w:t xml:space="preserve"> </w:t>
      </w:r>
      <w:r>
        <w:rPr>
          <w:rFonts w:ascii="Tempus Sans ITC" w:hAnsi="Tempus Sans ITC"/>
          <w:lang w:val="de-CH"/>
        </w:rPr>
        <w:t>“Können wir den Kaffee heute vielleicht hier nehmen?“</w:t>
      </w:r>
    </w:p>
    <w:p w:rsidR="007D3B22" w:rsidRDefault="007D3B22" w:rsidP="002C4601">
      <w:pPr>
        <w:pStyle w:val="KeinLeerraum"/>
        <w:rPr>
          <w:rFonts w:ascii="Tempus Sans ITC" w:hAnsi="Tempus Sans ITC"/>
          <w:lang w:val="de-CH"/>
        </w:rPr>
      </w:pPr>
    </w:p>
    <w:p w:rsidR="007D3B22" w:rsidRDefault="007D3B22" w:rsidP="000C2FC7">
      <w:pPr>
        <w:pStyle w:val="KeinLeerraum"/>
        <w:jc w:val="center"/>
        <w:rPr>
          <w:rFonts w:ascii="Tempus Sans ITC" w:hAnsi="Tempus Sans ITC"/>
          <w:lang w:val="de-CH"/>
        </w:rPr>
      </w:pPr>
      <w:r>
        <w:rPr>
          <w:rFonts w:ascii="Tempus Sans ITC" w:hAnsi="Tempus Sans ITC"/>
          <w:lang w:val="de-CH"/>
        </w:rPr>
        <w:t>Tübingen 15.XI 65</w:t>
      </w:r>
    </w:p>
    <w:p w:rsidR="007D3B22" w:rsidRDefault="00957560" w:rsidP="002C4601">
      <w:pPr>
        <w:pStyle w:val="KeinLeerraum"/>
        <w:rPr>
          <w:rFonts w:ascii="Tempus Sans ITC" w:hAnsi="Tempus Sans ITC"/>
          <w:lang w:val="de-CH"/>
        </w:rPr>
      </w:pPr>
      <w:r>
        <w:rPr>
          <w:rFonts w:ascii="Tempus Sans ITC" w:hAnsi="Tempus Sans ITC"/>
          <w:lang w:val="de-CH"/>
        </w:rPr>
        <w:t xml:space="preserve">[gestrichen: </w:t>
      </w:r>
      <w:r w:rsidR="007D3B22">
        <w:rPr>
          <w:rFonts w:ascii="Tempus Sans ITC" w:hAnsi="Tempus Sans ITC"/>
          <w:lang w:val="de-CH"/>
        </w:rPr>
        <w:t>Am 9.XI in einem Zug von Rom bis kurz vor Rauris</w:t>
      </w:r>
      <w:r>
        <w:rPr>
          <w:rFonts w:ascii="Tempus Sans ITC" w:hAnsi="Tempus Sans ITC"/>
          <w:lang w:val="de-CH"/>
        </w:rPr>
        <w:t xml:space="preserve"> gefahren. Ich war sehr deprimiert wieder einmal so ohne eigentlichen Sinn, ohne rechtes Ziel </w:t>
      </w:r>
      <w:r w:rsidR="00597F37">
        <w:rPr>
          <w:rFonts w:ascii="Tempus Sans ITC" w:hAnsi="Tempus Sans ITC"/>
          <w:lang w:val="de-CH"/>
        </w:rPr>
        <w:t>durchs</w:t>
      </w:r>
      <w:r>
        <w:rPr>
          <w:rFonts w:ascii="Tempus Sans ITC" w:hAnsi="Tempus Sans ITC"/>
          <w:lang w:val="de-CH"/>
        </w:rPr>
        <w:t xml:space="preserve"> Land fahren zu müssen, kam mir ganz verlassen vor. Auto stark demoliert].</w:t>
      </w:r>
    </w:p>
    <w:p w:rsidR="00957560" w:rsidRDefault="00957560" w:rsidP="002C4601">
      <w:pPr>
        <w:pStyle w:val="KeinLeerraum"/>
        <w:rPr>
          <w:rFonts w:ascii="Tempus Sans ITC" w:hAnsi="Tempus Sans ITC"/>
          <w:lang w:val="de-CH"/>
        </w:rPr>
      </w:pPr>
      <w:r>
        <w:rPr>
          <w:rFonts w:ascii="Tempus Sans ITC" w:hAnsi="Tempus Sans ITC"/>
          <w:lang w:val="de-CH"/>
        </w:rPr>
        <w:t>Mit stark demoliertem Auto in Rauris am 10.XI angekommen. Baronin in dem sehr schönen Haus ihres Sohnes in recht glücklichen äusseren Umständen vorgefunden, gesundheitlich auch nicht so beeinträchtigt</w:t>
      </w:r>
      <w:r w:rsidR="00CC1579">
        <w:rPr>
          <w:rFonts w:ascii="Tempus Sans ITC" w:hAnsi="Tempus Sans ITC"/>
          <w:lang w:val="de-CH"/>
        </w:rPr>
        <w:t>,</w:t>
      </w:r>
      <w:r>
        <w:rPr>
          <w:rFonts w:ascii="Tempus Sans ITC" w:hAnsi="Tempus Sans ITC"/>
          <w:lang w:val="de-CH"/>
        </w:rPr>
        <w:t xml:space="preserve"> wie ich gefürchtet hatte.</w:t>
      </w:r>
    </w:p>
    <w:p w:rsidR="00957560" w:rsidRDefault="00957560" w:rsidP="002C4601">
      <w:pPr>
        <w:pStyle w:val="KeinLeerraum"/>
        <w:rPr>
          <w:rFonts w:ascii="Tempus Sans ITC" w:hAnsi="Tempus Sans ITC"/>
          <w:lang w:val="de-CH"/>
        </w:rPr>
      </w:pPr>
      <w:r>
        <w:rPr>
          <w:rFonts w:ascii="Tempus Sans ITC" w:hAnsi="Tempus Sans ITC"/>
          <w:lang w:val="de-CH"/>
        </w:rPr>
        <w:lastRenderedPageBreak/>
        <w:t>Gedanken in dem reizenden Rauris ein Häuschen oder doch ein Zimmer für immer zu nehmen. Baronin wünscht das nicht, weil ihr das Willy Schürer</w:t>
      </w:r>
      <w:r w:rsidR="00D079F3">
        <w:rPr>
          <w:rStyle w:val="Funotenzeichen"/>
          <w:rFonts w:ascii="Tempus Sans ITC" w:hAnsi="Tempus Sans ITC"/>
          <w:lang w:val="de-CH"/>
        </w:rPr>
        <w:footnoteReference w:id="31"/>
      </w:r>
      <w:r>
        <w:rPr>
          <w:rFonts w:ascii="Tempus Sans ITC" w:hAnsi="Tempus Sans ITC"/>
          <w:lang w:val="de-CH"/>
        </w:rPr>
        <w:t xml:space="preserve"> verübeln könnte. Deshalb im Unguten abgefahren.</w:t>
      </w:r>
    </w:p>
    <w:p w:rsidR="00957560" w:rsidRDefault="00957560" w:rsidP="002C4601">
      <w:pPr>
        <w:pStyle w:val="KeinLeerraum"/>
        <w:rPr>
          <w:rFonts w:ascii="Tempus Sans ITC" w:hAnsi="Tempus Sans ITC"/>
          <w:lang w:val="de-CH"/>
        </w:rPr>
      </w:pPr>
      <w:r>
        <w:rPr>
          <w:rFonts w:ascii="Tempus Sans ITC" w:hAnsi="Tempus Sans ITC"/>
          <w:lang w:val="de-CH"/>
        </w:rPr>
        <w:t>In Tübingen bei Frau Kraiss</w:t>
      </w:r>
      <w:r w:rsidR="00602F88">
        <w:rPr>
          <w:rStyle w:val="Funotenzeichen"/>
          <w:rFonts w:ascii="Tempus Sans ITC" w:hAnsi="Tempus Sans ITC"/>
          <w:lang w:val="de-CH"/>
        </w:rPr>
        <w:footnoteReference w:id="32"/>
      </w:r>
      <w:r>
        <w:rPr>
          <w:rFonts w:ascii="Tempus Sans ITC" w:hAnsi="Tempus Sans ITC"/>
          <w:lang w:val="de-CH"/>
        </w:rPr>
        <w:t xml:space="preserve"> </w:t>
      </w:r>
      <w:r w:rsidR="00597F37">
        <w:rPr>
          <w:rFonts w:ascii="Tempus Sans ITC" w:hAnsi="Tempus Sans ITC"/>
          <w:lang w:val="de-CH"/>
        </w:rPr>
        <w:t>aufs</w:t>
      </w:r>
      <w:r>
        <w:rPr>
          <w:rFonts w:ascii="Tempus Sans ITC" w:hAnsi="Tempus Sans ITC"/>
          <w:lang w:val="de-CH"/>
        </w:rPr>
        <w:t xml:space="preserve"> Freundlichste aufgenommen. Ich bin gern hier. Schnee und Kälte.</w:t>
      </w:r>
    </w:p>
    <w:p w:rsidR="003F436F" w:rsidRDefault="003F436F" w:rsidP="002C4601">
      <w:pPr>
        <w:pStyle w:val="KeinLeerraum"/>
        <w:rPr>
          <w:rFonts w:ascii="Tempus Sans ITC" w:hAnsi="Tempus Sans ITC"/>
          <w:lang w:val="de-CH"/>
        </w:rPr>
      </w:pPr>
    </w:p>
    <w:p w:rsidR="003F436F" w:rsidRDefault="003F436F" w:rsidP="000C2FC7">
      <w:pPr>
        <w:pStyle w:val="KeinLeerraum"/>
        <w:jc w:val="center"/>
        <w:rPr>
          <w:rFonts w:ascii="Tempus Sans ITC" w:hAnsi="Tempus Sans ITC"/>
          <w:lang w:val="de-CH"/>
        </w:rPr>
      </w:pPr>
      <w:r>
        <w:rPr>
          <w:rFonts w:ascii="Tempus Sans ITC" w:hAnsi="Tempus Sans ITC"/>
          <w:lang w:val="de-CH"/>
        </w:rPr>
        <w:t>Tübingen 16.XI 65</w:t>
      </w:r>
    </w:p>
    <w:p w:rsidR="003F436F" w:rsidRDefault="003F436F" w:rsidP="002C4601">
      <w:pPr>
        <w:pStyle w:val="KeinLeerraum"/>
        <w:rPr>
          <w:rFonts w:ascii="Tempus Sans ITC" w:hAnsi="Tempus Sans ITC"/>
          <w:u w:val="single"/>
          <w:lang w:val="de-CH"/>
        </w:rPr>
      </w:pPr>
      <w:r w:rsidRPr="003F436F">
        <w:rPr>
          <w:rFonts w:ascii="Tempus Sans ITC" w:hAnsi="Tempus Sans ITC"/>
          <w:u w:val="single"/>
          <w:lang w:val="de-CH"/>
        </w:rPr>
        <w:t>Traum:</w:t>
      </w:r>
    </w:p>
    <w:p w:rsidR="003F436F" w:rsidRDefault="003F436F" w:rsidP="002C4601">
      <w:pPr>
        <w:pStyle w:val="KeinLeerraum"/>
        <w:rPr>
          <w:rFonts w:ascii="Tempus Sans ITC" w:hAnsi="Tempus Sans ITC"/>
          <w:lang w:val="de-CH"/>
        </w:rPr>
      </w:pPr>
      <w:r w:rsidRPr="003F436F">
        <w:rPr>
          <w:rFonts w:ascii="Tempus Sans ITC" w:hAnsi="Tempus Sans ITC"/>
          <w:lang w:val="de-CH"/>
        </w:rPr>
        <w:t>Gespenster in der Wohnung, mächtige Gespenster. In Gestalt von Lichtscheinen treiben sie ihr Wesen in den vorderen Räumen. Angst vor ihnen. Ich gehe durch Schlagen u. Treten mit den Füssen (im Bett), gegen sie vor. Ich schrei sie an. In langem</w:t>
      </w:r>
      <w:r w:rsidR="00CC1579">
        <w:rPr>
          <w:rFonts w:ascii="Tempus Sans ITC" w:hAnsi="Tempus Sans ITC"/>
          <w:lang w:val="de-CH"/>
        </w:rPr>
        <w:t>,</w:t>
      </w:r>
      <w:r w:rsidRPr="003F436F">
        <w:rPr>
          <w:rFonts w:ascii="Tempus Sans ITC" w:hAnsi="Tempus Sans ITC"/>
          <w:lang w:val="de-CH"/>
        </w:rPr>
        <w:t xml:space="preserve"> durch mich gestörtem Zuge rücken sie ab. Lichtkästen werden hinausgetragen. Ich unterbreche den Zug. Ich schreie, ich wache auf.</w:t>
      </w:r>
    </w:p>
    <w:p w:rsidR="003F436F" w:rsidRPr="003F436F" w:rsidRDefault="003F436F" w:rsidP="003F436F">
      <w:pPr>
        <w:pStyle w:val="KeinLeerraum"/>
        <w:jc w:val="center"/>
        <w:rPr>
          <w:rFonts w:ascii="Tempus Sans ITC" w:hAnsi="Tempus Sans ITC"/>
          <w:lang w:val="de-CH"/>
        </w:rPr>
      </w:pPr>
      <w:r>
        <w:rPr>
          <w:rFonts w:ascii="Tempus Sans ITC" w:hAnsi="Tempus Sans ITC"/>
          <w:lang w:val="de-CH"/>
        </w:rPr>
        <w:t>____</w:t>
      </w:r>
    </w:p>
    <w:p w:rsidR="003F436F" w:rsidRDefault="003F436F" w:rsidP="002C4601">
      <w:pPr>
        <w:pStyle w:val="KeinLeerraum"/>
        <w:rPr>
          <w:rFonts w:ascii="Tempus Sans ITC" w:hAnsi="Tempus Sans ITC"/>
          <w:lang w:val="de-CH"/>
        </w:rPr>
      </w:pPr>
      <w:r>
        <w:rPr>
          <w:rFonts w:ascii="Tempus Sans ITC" w:hAnsi="Tempus Sans ITC"/>
          <w:lang w:val="de-CH"/>
        </w:rPr>
        <w:t>Gestern letzte Fahrt im Auto, welches heute von den Pensky-Jungen</w:t>
      </w:r>
      <w:r>
        <w:rPr>
          <w:rStyle w:val="Funotenzeichen"/>
          <w:rFonts w:ascii="Tempus Sans ITC" w:hAnsi="Tempus Sans ITC"/>
          <w:lang w:val="de-CH"/>
        </w:rPr>
        <w:footnoteReference w:id="33"/>
      </w:r>
      <w:r>
        <w:rPr>
          <w:rFonts w:ascii="Tempus Sans ITC" w:hAnsi="Tempus Sans ITC"/>
          <w:lang w:val="de-CH"/>
        </w:rPr>
        <w:t xml:space="preserve"> abgeholt wird.</w:t>
      </w:r>
    </w:p>
    <w:p w:rsidR="003F436F" w:rsidRDefault="003F436F" w:rsidP="002C4601">
      <w:pPr>
        <w:pStyle w:val="KeinLeerraum"/>
        <w:rPr>
          <w:rFonts w:ascii="Tempus Sans ITC" w:hAnsi="Tempus Sans ITC"/>
          <w:lang w:val="de-CH"/>
        </w:rPr>
      </w:pPr>
      <w:r>
        <w:rPr>
          <w:rFonts w:ascii="Tempus Sans ITC" w:hAnsi="Tempus Sans ITC"/>
          <w:lang w:val="de-CH"/>
        </w:rPr>
        <w:t>Nach Göppingen zu Klett</w:t>
      </w:r>
      <w:r>
        <w:rPr>
          <w:rStyle w:val="Funotenzeichen"/>
          <w:rFonts w:ascii="Tempus Sans ITC" w:hAnsi="Tempus Sans ITC"/>
          <w:lang w:val="de-CH"/>
        </w:rPr>
        <w:footnoteReference w:id="34"/>
      </w:r>
      <w:r>
        <w:rPr>
          <w:rFonts w:ascii="Tempus Sans ITC" w:hAnsi="Tempus Sans ITC"/>
          <w:lang w:val="de-CH"/>
        </w:rPr>
        <w:t>’s.</w:t>
      </w:r>
    </w:p>
    <w:p w:rsidR="00D1396A" w:rsidRDefault="00D1396A" w:rsidP="002C4601">
      <w:pPr>
        <w:pStyle w:val="KeinLeerraum"/>
        <w:rPr>
          <w:rFonts w:ascii="Tempus Sans ITC" w:hAnsi="Tempus Sans ITC"/>
          <w:lang w:val="de-CH"/>
        </w:rPr>
      </w:pPr>
      <w:r>
        <w:rPr>
          <w:rFonts w:ascii="Tempus Sans ITC" w:hAnsi="Tempus Sans ITC"/>
          <w:lang w:val="de-CH"/>
        </w:rPr>
        <w:t>Das Land ist voll von Wohlstands-</w:t>
      </w:r>
      <w:r w:rsidR="00597F37">
        <w:rPr>
          <w:rFonts w:ascii="Tempus Sans ITC" w:hAnsi="Tempus Sans ITC"/>
          <w:lang w:val="de-CH"/>
        </w:rPr>
        <w:t>Einfamilien</w:t>
      </w:r>
      <w:r>
        <w:rPr>
          <w:rFonts w:ascii="Tempus Sans ITC" w:hAnsi="Tempus Sans ITC"/>
          <w:lang w:val="de-CH"/>
        </w:rPr>
        <w:t>-Häusern. Jeder Baum gezählt, der Neckar kanalisiert, alles wie poliert. Kein Land für mich.</w:t>
      </w:r>
    </w:p>
    <w:p w:rsidR="00D1396A" w:rsidRDefault="00D1396A" w:rsidP="002C4601">
      <w:pPr>
        <w:pStyle w:val="KeinLeerraum"/>
        <w:rPr>
          <w:rFonts w:ascii="Tempus Sans ITC" w:hAnsi="Tempus Sans ITC"/>
          <w:lang w:val="de-CH"/>
        </w:rPr>
      </w:pPr>
      <w:r>
        <w:rPr>
          <w:rFonts w:ascii="Tempus Sans ITC" w:hAnsi="Tempus Sans ITC"/>
          <w:lang w:val="de-CH"/>
        </w:rPr>
        <w:t>Mein motorisiertes Leben hat nun aufgehört. Ich bin niemals gern Auto gefahren, aber bisschen traurig doch.</w:t>
      </w:r>
    </w:p>
    <w:p w:rsidR="00D1396A" w:rsidRDefault="00D1396A" w:rsidP="000C2FC7">
      <w:pPr>
        <w:pStyle w:val="KeinLeerraum"/>
        <w:jc w:val="center"/>
        <w:rPr>
          <w:rFonts w:ascii="Tempus Sans ITC" w:hAnsi="Tempus Sans ITC"/>
          <w:lang w:val="de-CH"/>
        </w:rPr>
      </w:pPr>
      <w:r>
        <w:rPr>
          <w:rFonts w:ascii="Tempus Sans ITC" w:hAnsi="Tempus Sans ITC"/>
          <w:lang w:val="de-CH"/>
        </w:rPr>
        <w:t>23.XI nachts</w:t>
      </w:r>
    </w:p>
    <w:p w:rsidR="00D1396A" w:rsidRDefault="00D1396A" w:rsidP="002C4601">
      <w:pPr>
        <w:pStyle w:val="KeinLeerraum"/>
        <w:rPr>
          <w:rFonts w:ascii="Tempus Sans ITC" w:hAnsi="Tempus Sans ITC"/>
          <w:lang w:val="de-CH"/>
        </w:rPr>
      </w:pPr>
      <w:r>
        <w:rPr>
          <w:rFonts w:ascii="Tempus Sans ITC" w:hAnsi="Tempus Sans ITC"/>
          <w:lang w:val="de-CH"/>
        </w:rPr>
        <w:t xml:space="preserve">Schauerlicher </w:t>
      </w:r>
      <w:r w:rsidRPr="00CC1579">
        <w:rPr>
          <w:rFonts w:ascii="Tempus Sans ITC" w:hAnsi="Tempus Sans ITC"/>
          <w:u w:val="single"/>
          <w:lang w:val="de-CH"/>
        </w:rPr>
        <w:t>Albtraum</w:t>
      </w:r>
      <w:r>
        <w:rPr>
          <w:rFonts w:ascii="Tempus Sans ITC" w:hAnsi="Tempus Sans ITC"/>
          <w:lang w:val="de-CH"/>
        </w:rPr>
        <w:t>:</w:t>
      </w:r>
    </w:p>
    <w:p w:rsidR="00D1396A" w:rsidRDefault="00D1396A" w:rsidP="002C4601">
      <w:pPr>
        <w:pStyle w:val="KeinLeerraum"/>
        <w:rPr>
          <w:rFonts w:ascii="Tempus Sans ITC" w:hAnsi="Tempus Sans ITC"/>
          <w:lang w:val="de-CH"/>
        </w:rPr>
      </w:pPr>
      <w:r>
        <w:rPr>
          <w:rFonts w:ascii="Tempus Sans ITC" w:hAnsi="Tempus Sans ITC"/>
          <w:lang w:val="de-CH"/>
        </w:rPr>
        <w:t>Ich war irgendwie in einem Kloster. Lag auf einem Bett in einer Zelle. Ein</w:t>
      </w:r>
      <w:r w:rsidR="00597F37">
        <w:rPr>
          <w:rFonts w:ascii="Tempus Sans ITC" w:hAnsi="Tempus Sans ITC"/>
          <w:lang w:val="de-CH"/>
        </w:rPr>
        <w:t xml:space="preserve"> </w:t>
      </w:r>
      <w:r>
        <w:rPr>
          <w:rFonts w:ascii="Tempus Sans ITC" w:hAnsi="Tempus Sans ITC"/>
          <w:lang w:val="de-CH"/>
        </w:rPr>
        <w:t>pferdeähnlicher Kopf an sehr langem Hals kam immer wieder auf mich zu u. bedrohte mich.</w:t>
      </w:r>
    </w:p>
    <w:p w:rsidR="00D1396A" w:rsidRDefault="00D1396A" w:rsidP="002C4601">
      <w:pPr>
        <w:pStyle w:val="KeinLeerraum"/>
        <w:rPr>
          <w:rFonts w:ascii="Tempus Sans ITC" w:hAnsi="Tempus Sans ITC"/>
          <w:lang w:val="de-CH"/>
        </w:rPr>
      </w:pPr>
      <w:r>
        <w:rPr>
          <w:rFonts w:ascii="Tempus Sans ITC" w:hAnsi="Tempus Sans ITC"/>
          <w:lang w:val="de-CH"/>
        </w:rPr>
        <w:t>Ich schreie verzweifelt um Hilfe. Ein Mann aus der Pension, ich m</w:t>
      </w:r>
      <w:r w:rsidR="00597F37">
        <w:rPr>
          <w:rFonts w:ascii="Tempus Sans ITC" w:hAnsi="Tempus Sans ITC"/>
          <w:lang w:val="de-CH"/>
        </w:rPr>
        <w:t>u</w:t>
      </w:r>
      <w:r>
        <w:rPr>
          <w:rFonts w:ascii="Tempus Sans ITC" w:hAnsi="Tempus Sans ITC"/>
          <w:lang w:val="de-CH"/>
        </w:rPr>
        <w:t xml:space="preserve">ss mich morgen bei ihm bedanken, klopfte an die Tür u. </w:t>
      </w:r>
      <w:r w:rsidR="00CC1579">
        <w:rPr>
          <w:rFonts w:ascii="Tempus Sans ITC" w:hAnsi="Tempus Sans ITC"/>
          <w:lang w:val="de-CH"/>
        </w:rPr>
        <w:t>w</w:t>
      </w:r>
      <w:r>
        <w:rPr>
          <w:rFonts w:ascii="Tempus Sans ITC" w:hAnsi="Tempus Sans ITC"/>
          <w:lang w:val="de-CH"/>
        </w:rPr>
        <w:t>eckte mich. Es rauschte im Zimmer, als ob Gas ausströmte, der Hahn war aber geschlossen. Es rauschte also wohl in meinen Ohren. Etwas rauscht es immer noch, wenn auch viel leiser u. abklingend</w:t>
      </w:r>
      <w:r w:rsidR="00D726B1">
        <w:rPr>
          <w:rFonts w:ascii="Tempus Sans ITC" w:hAnsi="Tempus Sans ITC"/>
          <w:lang w:val="de-CH"/>
        </w:rPr>
        <w:t>.</w:t>
      </w:r>
    </w:p>
    <w:p w:rsidR="00D726B1" w:rsidRDefault="00D726B1" w:rsidP="002C4601">
      <w:pPr>
        <w:pStyle w:val="KeinLeerraum"/>
        <w:rPr>
          <w:rFonts w:ascii="Tempus Sans ITC" w:hAnsi="Tempus Sans ITC"/>
          <w:lang w:val="de-CH"/>
        </w:rPr>
      </w:pPr>
      <w:r>
        <w:rPr>
          <w:rFonts w:ascii="Tempus Sans ITC" w:hAnsi="Tempus Sans ITC"/>
          <w:lang w:val="de-CH"/>
        </w:rPr>
        <w:t>Ach ja</w:t>
      </w:r>
      <w:r w:rsidR="00CC1579">
        <w:rPr>
          <w:rFonts w:ascii="Tempus Sans ITC" w:hAnsi="Tempus Sans ITC"/>
          <w:lang w:val="de-CH"/>
        </w:rPr>
        <w:t>,</w:t>
      </w:r>
      <w:r>
        <w:rPr>
          <w:rFonts w:ascii="Tempus Sans ITC" w:hAnsi="Tempus Sans ITC"/>
          <w:lang w:val="de-CH"/>
        </w:rPr>
        <w:t xml:space="preserve"> ich war im Traum bei vatikanischen Behörden u. es handelte sich um die Verlängerung meiner Aufenthaltsgenehmigung in Rom. „Was machen Sie hier? Sie sind doch Arzt?“ Ich klopfte dem Mann, einem an</w:t>
      </w:r>
      <w:r w:rsidR="00597F37">
        <w:rPr>
          <w:rFonts w:ascii="Tempus Sans ITC" w:hAnsi="Tempus Sans ITC"/>
          <w:lang w:val="de-CH"/>
        </w:rPr>
        <w:t xml:space="preserve"> </w:t>
      </w:r>
      <w:r>
        <w:rPr>
          <w:rFonts w:ascii="Tempus Sans ITC" w:hAnsi="Tempus Sans ITC"/>
          <w:lang w:val="de-CH"/>
        </w:rPr>
        <w:t>sich wohlwollenden Beamten auf die Schulter „Ärzte schreiben eben manchmal u. malen.“</w:t>
      </w:r>
    </w:p>
    <w:p w:rsidR="00D726B1" w:rsidRDefault="00D726B1" w:rsidP="002C4601">
      <w:pPr>
        <w:pStyle w:val="KeinLeerraum"/>
        <w:rPr>
          <w:rFonts w:ascii="Tempus Sans ITC" w:hAnsi="Tempus Sans ITC"/>
          <w:lang w:val="de-CH"/>
        </w:rPr>
      </w:pPr>
    </w:p>
    <w:p w:rsidR="00D726B1" w:rsidRDefault="00D726B1" w:rsidP="00D726B1">
      <w:pPr>
        <w:pStyle w:val="KeinLeerraum"/>
        <w:jc w:val="center"/>
        <w:rPr>
          <w:rFonts w:ascii="Tempus Sans ITC" w:hAnsi="Tempus Sans ITC"/>
          <w:lang w:val="de-CH"/>
        </w:rPr>
      </w:pPr>
      <w:r>
        <w:rPr>
          <w:rFonts w:ascii="Tempus Sans ITC" w:hAnsi="Tempus Sans ITC"/>
          <w:lang w:val="de-CH"/>
        </w:rPr>
        <w:t>Roma Sonntag d.28.XI 65</w:t>
      </w:r>
    </w:p>
    <w:p w:rsidR="00D726B1" w:rsidRDefault="00D726B1" w:rsidP="002C4601">
      <w:pPr>
        <w:pStyle w:val="KeinLeerraum"/>
        <w:rPr>
          <w:rFonts w:ascii="Tempus Sans ITC" w:hAnsi="Tempus Sans ITC"/>
          <w:lang w:val="de-CH"/>
        </w:rPr>
      </w:pPr>
      <w:r>
        <w:rPr>
          <w:rFonts w:ascii="Tempus Sans ITC" w:hAnsi="Tempus Sans ITC"/>
          <w:lang w:val="de-CH"/>
        </w:rPr>
        <w:t>Vormittag</w:t>
      </w:r>
    </w:p>
    <w:p w:rsidR="00D726B1" w:rsidRDefault="00D726B1" w:rsidP="002C4601">
      <w:pPr>
        <w:pStyle w:val="KeinLeerraum"/>
        <w:rPr>
          <w:rFonts w:ascii="Tempus Sans ITC" w:hAnsi="Tempus Sans ITC"/>
          <w:lang w:val="de-CH"/>
        </w:rPr>
      </w:pPr>
      <w:r>
        <w:rPr>
          <w:rFonts w:ascii="Tempus Sans ITC" w:hAnsi="Tempus Sans ITC"/>
          <w:lang w:val="de-CH"/>
        </w:rPr>
        <w:t>Ich habe fast 2 Wochen nicht geschrieben</w:t>
      </w:r>
      <w:r w:rsidR="00CC1579">
        <w:rPr>
          <w:rFonts w:ascii="Tempus Sans ITC" w:hAnsi="Tempus Sans ITC"/>
          <w:lang w:val="de-CH"/>
        </w:rPr>
        <w:t>,</w:t>
      </w:r>
      <w:r>
        <w:rPr>
          <w:rFonts w:ascii="Tempus Sans ITC" w:hAnsi="Tempus Sans ITC"/>
          <w:lang w:val="de-CH"/>
        </w:rPr>
        <w:t xml:space="preserve"> aber die Tage sind auch so ereignislos</w:t>
      </w:r>
      <w:r w:rsidR="00CC1579">
        <w:rPr>
          <w:rFonts w:ascii="Tempus Sans ITC" w:hAnsi="Tempus Sans ITC"/>
          <w:lang w:val="de-CH"/>
        </w:rPr>
        <w:t>,</w:t>
      </w:r>
      <w:r>
        <w:rPr>
          <w:rFonts w:ascii="Tempus Sans ITC" w:hAnsi="Tempus Sans ITC"/>
          <w:lang w:val="de-CH"/>
        </w:rPr>
        <w:t xml:space="preserve"> oder doch so leer von erfreulichen Ereignissen vergangen, dass ich keine Lust zum Schreiben habe. Mit Zeichnen bringe ich nichts vor mich. Im Zimmer konnte ich es immer schon schlecht. Ich versuche den Anleitungen eines amerikanischen Buches zu folgen.</w:t>
      </w:r>
    </w:p>
    <w:p w:rsidR="00D726B1" w:rsidRDefault="00D726B1" w:rsidP="002C4601">
      <w:pPr>
        <w:pStyle w:val="KeinLeerraum"/>
        <w:rPr>
          <w:rFonts w:ascii="Tempus Sans ITC" w:hAnsi="Tempus Sans ITC"/>
          <w:lang w:val="de-CH"/>
        </w:rPr>
      </w:pPr>
      <w:r>
        <w:rPr>
          <w:rFonts w:ascii="Tempus Sans ITC" w:hAnsi="Tempus Sans ITC"/>
          <w:lang w:val="de-CH"/>
        </w:rPr>
        <w:t xml:space="preserve">Einen Tag lief ich von Tivoli zu Pepes bei Rocca </w:t>
      </w:r>
      <w:r w:rsidR="007060A3">
        <w:rPr>
          <w:rFonts w:ascii="Tempus Sans ITC" w:hAnsi="Tempus Sans ITC"/>
          <w:lang w:val="de-CH"/>
        </w:rPr>
        <w:t>Santo Stefano</w:t>
      </w:r>
      <w:r>
        <w:rPr>
          <w:rFonts w:ascii="Tempus Sans ITC" w:hAnsi="Tempus Sans ITC"/>
          <w:lang w:val="de-CH"/>
        </w:rPr>
        <w:t>. Wundervolle Landschaft. Malerische Reste einer römischen Wasserleitung hinter Tivoli. Es war aber so kalt, neue</w:t>
      </w:r>
      <w:r w:rsidR="00CD11D1">
        <w:rPr>
          <w:rFonts w:ascii="Tempus Sans ITC" w:hAnsi="Tempus Sans ITC"/>
          <w:lang w:val="de-CH"/>
        </w:rPr>
        <w:t>,</w:t>
      </w:r>
      <w:r>
        <w:rPr>
          <w:rFonts w:ascii="Tempus Sans ITC" w:hAnsi="Tempus Sans ITC"/>
          <w:lang w:val="de-CH"/>
        </w:rPr>
        <w:t xml:space="preserve"> zu kleine Schuhe schmerzten mich so sehr, zudem waren di</w:t>
      </w:r>
      <w:r w:rsidR="00CD11D1">
        <w:rPr>
          <w:rFonts w:ascii="Tempus Sans ITC" w:hAnsi="Tempus Sans ITC"/>
          <w:lang w:val="de-CH"/>
        </w:rPr>
        <w:t>e</w:t>
      </w:r>
      <w:r>
        <w:rPr>
          <w:rFonts w:ascii="Tempus Sans ITC" w:hAnsi="Tempus Sans ITC"/>
          <w:lang w:val="de-CH"/>
        </w:rPr>
        <w:t xml:space="preserve"> Pfade so </w:t>
      </w:r>
      <w:r w:rsidR="00745834">
        <w:rPr>
          <w:rFonts w:ascii="Tempus Sans ITC" w:hAnsi="Tempus Sans ITC"/>
          <w:lang w:val="de-CH"/>
        </w:rPr>
        <w:t>grundlos, dass ich bei Pepes nur kurz verweilte, meine Medikamente, die ich ihnen bringen wollte abgab, zurück nach Rocca San</w:t>
      </w:r>
      <w:r w:rsidR="00CD11D1">
        <w:rPr>
          <w:rFonts w:ascii="Tempus Sans ITC" w:hAnsi="Tempus Sans ITC"/>
          <w:lang w:val="de-CH"/>
        </w:rPr>
        <w:t>to</w:t>
      </w:r>
      <w:r w:rsidR="00745834">
        <w:rPr>
          <w:rFonts w:ascii="Tempus Sans ITC" w:hAnsi="Tempus Sans ITC"/>
          <w:lang w:val="de-CH"/>
        </w:rPr>
        <w:t xml:space="preserve"> St. </w:t>
      </w:r>
      <w:r w:rsidR="00CD11D1">
        <w:rPr>
          <w:rFonts w:ascii="Tempus Sans ITC" w:hAnsi="Tempus Sans ITC"/>
          <w:lang w:val="de-CH"/>
        </w:rPr>
        <w:t>g</w:t>
      </w:r>
      <w:r w:rsidR="00745834">
        <w:rPr>
          <w:rFonts w:ascii="Tempus Sans ITC" w:hAnsi="Tempus Sans ITC"/>
          <w:lang w:val="de-CH"/>
        </w:rPr>
        <w:t>ing u. „heim“ fuhr.</w:t>
      </w:r>
    </w:p>
    <w:p w:rsidR="00745834" w:rsidRDefault="00745834" w:rsidP="002C4601">
      <w:pPr>
        <w:pStyle w:val="KeinLeerraum"/>
        <w:rPr>
          <w:rFonts w:ascii="Tempus Sans ITC" w:hAnsi="Tempus Sans ITC"/>
          <w:lang w:val="de-CH"/>
        </w:rPr>
      </w:pPr>
      <w:r>
        <w:rPr>
          <w:rFonts w:ascii="Tempus Sans ITC" w:hAnsi="Tempus Sans ITC"/>
          <w:lang w:val="de-CH"/>
        </w:rPr>
        <w:lastRenderedPageBreak/>
        <w:t xml:space="preserve">In </w:t>
      </w:r>
      <w:r w:rsidRPr="00745834">
        <w:rPr>
          <w:rFonts w:ascii="Tempus Sans ITC" w:hAnsi="Tempus Sans ITC"/>
          <w:u w:val="single"/>
          <w:lang w:val="de-CH"/>
        </w:rPr>
        <w:t>Luzern</w:t>
      </w:r>
      <w:r>
        <w:rPr>
          <w:rFonts w:ascii="Tempus Sans ITC" w:hAnsi="Tempus Sans ITC"/>
          <w:lang w:val="de-CH"/>
        </w:rPr>
        <w:t xml:space="preserve"> auf der Rückreise von Deutschland bei Sigrun u. Siegfried sehr freundlich aufgenommen. Aber zu Weihnachten will ich doch lieber nicht dort sein. Schöne Stunde bei der Richard Wagner</w:t>
      </w:r>
      <w:r w:rsidR="00CD11D1">
        <w:rPr>
          <w:rFonts w:ascii="Tempus Sans ITC" w:hAnsi="Tempus Sans ITC"/>
          <w:lang w:val="de-CH"/>
        </w:rPr>
        <w:t>-</w:t>
      </w:r>
      <w:r>
        <w:rPr>
          <w:rFonts w:ascii="Tempus Sans ITC" w:hAnsi="Tempus Sans ITC"/>
          <w:lang w:val="de-CH"/>
        </w:rPr>
        <w:t>Villa am See. Dort gezeichnet. Wagner-Museum angesehen. Interessant wegen des Einblickes in den Zeitgeist.</w:t>
      </w:r>
    </w:p>
    <w:p w:rsidR="00745834" w:rsidRDefault="00745834" w:rsidP="002C4601">
      <w:pPr>
        <w:pStyle w:val="KeinLeerraum"/>
        <w:rPr>
          <w:rFonts w:ascii="Tempus Sans ITC" w:hAnsi="Tempus Sans ITC"/>
          <w:lang w:val="de-CH"/>
        </w:rPr>
      </w:pPr>
      <w:r>
        <w:rPr>
          <w:rFonts w:ascii="Tempus Sans ITC" w:hAnsi="Tempus Sans ITC"/>
          <w:lang w:val="de-CH"/>
        </w:rPr>
        <w:t>Gestern in Tivoli schlecht gezeichnet. Regen. Mittags heim.</w:t>
      </w:r>
      <w:r w:rsidR="00CD11D1">
        <w:rPr>
          <w:rFonts w:ascii="Tempus Sans ITC" w:hAnsi="Tempus Sans ITC"/>
          <w:lang w:val="de-CH"/>
        </w:rPr>
        <w:t xml:space="preserve"> </w:t>
      </w:r>
      <w:r>
        <w:rPr>
          <w:rFonts w:ascii="Tempus Sans ITC" w:hAnsi="Tempus Sans ITC"/>
          <w:lang w:val="de-CH"/>
        </w:rPr>
        <w:t>Nachmittag in der Biblioteca Hertziana angemeldet. Dort über Overbeck u. die Nazarener gelesen. Ein Künstler muss</w:t>
      </w:r>
      <w:r w:rsidR="000A457B">
        <w:rPr>
          <w:rFonts w:ascii="Tempus Sans ITC" w:hAnsi="Tempus Sans ITC"/>
          <w:lang w:val="de-CH"/>
        </w:rPr>
        <w:t xml:space="preserve"> eine </w:t>
      </w:r>
      <w:r w:rsidR="000A457B" w:rsidRPr="000A457B">
        <w:rPr>
          <w:rFonts w:ascii="Tempus Sans ITC" w:hAnsi="Tempus Sans ITC"/>
          <w:u w:val="single"/>
          <w:lang w:val="de-CH"/>
        </w:rPr>
        <w:t>positive Weltanschauung</w:t>
      </w:r>
      <w:r w:rsidR="000A457B">
        <w:rPr>
          <w:rFonts w:ascii="Tempus Sans ITC" w:hAnsi="Tempus Sans ITC"/>
          <w:lang w:val="de-CH"/>
        </w:rPr>
        <w:t xml:space="preserve"> haben, ziemlich gleich welche. Gespräche mit Asmus. Ihm fehlt eine solche Weltanschauung, deshalb ist er bei aller Begabung ziellos.</w:t>
      </w:r>
    </w:p>
    <w:p w:rsidR="000A457B" w:rsidRDefault="000A457B" w:rsidP="002C4601">
      <w:pPr>
        <w:pStyle w:val="KeinLeerraum"/>
        <w:rPr>
          <w:rFonts w:ascii="Tempus Sans ITC" w:hAnsi="Tempus Sans ITC"/>
          <w:lang w:val="de-CH"/>
        </w:rPr>
      </w:pPr>
      <w:r>
        <w:rPr>
          <w:rFonts w:ascii="Tempus Sans ITC" w:hAnsi="Tempus Sans ITC"/>
          <w:lang w:val="de-CH"/>
        </w:rPr>
        <w:t>Von mir nimmt er ungern was an. Er gerät leicht in Opposition. Er steht überhaupt in Opposition zum Zeitgeist, mit Recht, aber von Opposition allein kann man nicht leben. Ich muss sehr zurückhaltend gegen ihn sein. Immer nur warten, bis er von selbst kommt, nicht ihn auffordern, was ich natürlich gern täte, denn ich freue mich immer sehr, wenn er kommt.</w:t>
      </w:r>
    </w:p>
    <w:p w:rsidR="000A457B" w:rsidRDefault="000A457B" w:rsidP="002C4601">
      <w:pPr>
        <w:pStyle w:val="KeinLeerraum"/>
        <w:rPr>
          <w:rFonts w:ascii="Tempus Sans ITC" w:hAnsi="Tempus Sans ITC"/>
          <w:lang w:val="de-CH"/>
        </w:rPr>
      </w:pPr>
    </w:p>
    <w:p w:rsidR="000A457B" w:rsidRPr="003F436F" w:rsidRDefault="000A457B" w:rsidP="000A457B">
      <w:pPr>
        <w:pStyle w:val="KeinLeerraum"/>
        <w:jc w:val="center"/>
        <w:rPr>
          <w:rFonts w:ascii="Tempus Sans ITC" w:hAnsi="Tempus Sans ITC"/>
          <w:lang w:val="de-CH"/>
        </w:rPr>
      </w:pPr>
      <w:r>
        <w:rPr>
          <w:rFonts w:ascii="Tempus Sans ITC" w:hAnsi="Tempus Sans ITC"/>
          <w:lang w:val="de-CH"/>
        </w:rPr>
        <w:t>29.XI nachts</w:t>
      </w:r>
    </w:p>
    <w:p w:rsidR="00672CAB" w:rsidRDefault="000A457B" w:rsidP="002C4601">
      <w:pPr>
        <w:pStyle w:val="KeinLeerraum"/>
        <w:rPr>
          <w:rFonts w:ascii="Tempus Sans ITC" w:hAnsi="Tempus Sans ITC"/>
          <w:lang w:val="de-CH"/>
        </w:rPr>
      </w:pPr>
      <w:r w:rsidRPr="000A457B">
        <w:rPr>
          <w:rFonts w:ascii="Tempus Sans ITC" w:hAnsi="Tempus Sans ITC"/>
          <w:u w:val="single"/>
          <w:lang w:val="de-CH"/>
        </w:rPr>
        <w:t>1 Traum</w:t>
      </w:r>
      <w:r>
        <w:rPr>
          <w:rFonts w:ascii="Tempus Sans ITC" w:hAnsi="Tempus Sans ITC"/>
          <w:lang w:val="de-CH"/>
        </w:rPr>
        <w:t>: von Sigrun aus der Zeit vor der Scheidung, Furcht vor der bevorstehenden Trennung. Versuch, sie</w:t>
      </w:r>
      <w:r w:rsidR="00CD11D1">
        <w:rPr>
          <w:rFonts w:ascii="Tempus Sans ITC" w:hAnsi="Tempus Sans ITC"/>
          <w:lang w:val="de-CH"/>
        </w:rPr>
        <w:t>,</w:t>
      </w:r>
      <w:r>
        <w:rPr>
          <w:rFonts w:ascii="Tempus Sans ITC" w:hAnsi="Tempus Sans ITC"/>
          <w:lang w:val="de-CH"/>
        </w:rPr>
        <w:t xml:space="preserve"> die im Grunde auch lieber bleiben wollte, zu halten. Ich gehe zu ihr: „Das Wasser kocht in der Küche, aber wir haben noch etwas Zeit.“</w:t>
      </w:r>
    </w:p>
    <w:p w:rsidR="000A457B" w:rsidRDefault="000A457B" w:rsidP="002C4601">
      <w:pPr>
        <w:pStyle w:val="KeinLeerraum"/>
        <w:rPr>
          <w:rFonts w:ascii="Tempus Sans ITC" w:hAnsi="Tempus Sans ITC"/>
          <w:lang w:val="de-CH"/>
        </w:rPr>
      </w:pPr>
    </w:p>
    <w:p w:rsidR="000A457B" w:rsidRDefault="000A457B" w:rsidP="002C4601">
      <w:pPr>
        <w:pStyle w:val="KeinLeerraum"/>
        <w:rPr>
          <w:rFonts w:ascii="Tempus Sans ITC" w:hAnsi="Tempus Sans ITC"/>
          <w:lang w:val="de-CH"/>
        </w:rPr>
      </w:pPr>
      <w:r w:rsidRPr="000A457B">
        <w:rPr>
          <w:rFonts w:ascii="Tempus Sans ITC" w:hAnsi="Tempus Sans ITC"/>
          <w:u w:val="single"/>
          <w:lang w:val="de-CH"/>
        </w:rPr>
        <w:t>2.Traum</w:t>
      </w:r>
      <w:r>
        <w:rPr>
          <w:rFonts w:ascii="Tempus Sans ITC" w:hAnsi="Tempus Sans ITC"/>
          <w:lang w:val="de-CH"/>
        </w:rPr>
        <w:t>: Mit Angelika auf einem Motorrad in den Wald gefahren, wo wir auf einer Wies</w:t>
      </w:r>
      <w:r w:rsidR="00CD11D1">
        <w:rPr>
          <w:rFonts w:ascii="Tempus Sans ITC" w:hAnsi="Tempus Sans ITC"/>
          <w:lang w:val="de-CH"/>
        </w:rPr>
        <w:t>e</w:t>
      </w:r>
      <w:r>
        <w:rPr>
          <w:rFonts w:ascii="Tempus Sans ITC" w:hAnsi="Tempus Sans ITC"/>
          <w:lang w:val="de-CH"/>
        </w:rPr>
        <w:t xml:space="preserve"> einen Hirsch u. seine Hirschkuh trafen. Ich spiele mit dem Lichtkegel der Motorradlampe</w:t>
      </w:r>
      <w:r w:rsidR="00CD11D1">
        <w:rPr>
          <w:rFonts w:ascii="Tempus Sans ITC" w:hAnsi="Tempus Sans ITC"/>
          <w:lang w:val="de-CH"/>
        </w:rPr>
        <w:t>,</w:t>
      </w:r>
      <w:r>
        <w:rPr>
          <w:rFonts w:ascii="Tempus Sans ITC" w:hAnsi="Tempus Sans ITC"/>
          <w:lang w:val="de-CH"/>
        </w:rPr>
        <w:t xml:space="preserve"> indem ich den Hirsch</w:t>
      </w:r>
      <w:r w:rsidR="00465E86">
        <w:rPr>
          <w:rFonts w:ascii="Tempus Sans ITC" w:hAnsi="Tempus Sans ITC"/>
          <w:lang w:val="de-CH"/>
        </w:rPr>
        <w:t>, der uns ebenfalls im Spiel annehmen will, blende. Schliesslich kommt der Hirsch doch herbei u. fragt, was wir denn hier wollten.“Dir zusehen“ antworte ich.</w:t>
      </w:r>
    </w:p>
    <w:p w:rsidR="00465E86" w:rsidRDefault="00465E86" w:rsidP="002C4601">
      <w:pPr>
        <w:pStyle w:val="KeinLeerraum"/>
        <w:rPr>
          <w:rFonts w:ascii="Tempus Sans ITC" w:hAnsi="Tempus Sans ITC"/>
          <w:lang w:val="de-CH"/>
        </w:rPr>
      </w:pPr>
      <w:r>
        <w:rPr>
          <w:rFonts w:ascii="Tempus Sans ITC" w:hAnsi="Tempus Sans ITC"/>
          <w:lang w:val="de-CH"/>
        </w:rPr>
        <w:t xml:space="preserve">„Auch wenn wir (er und seine Kuh) </w:t>
      </w:r>
      <w:proofErr w:type="spellStart"/>
      <w:r>
        <w:rPr>
          <w:rFonts w:ascii="Tempus Sans ITC" w:hAnsi="Tempus Sans ITC"/>
          <w:lang w:val="de-CH"/>
        </w:rPr>
        <w:t>uns</w:t>
      </w:r>
      <w:proofErr w:type="spellEnd"/>
      <w:r>
        <w:rPr>
          <w:rFonts w:ascii="Tempus Sans ITC" w:hAnsi="Tempus Sans ITC"/>
          <w:lang w:val="de-CH"/>
        </w:rPr>
        <w:t xml:space="preserve"> lieben?“</w:t>
      </w:r>
      <w:r w:rsidR="00CD11D1">
        <w:rPr>
          <w:rFonts w:ascii="Tempus Sans ITC" w:hAnsi="Tempus Sans ITC"/>
          <w:lang w:val="de-CH"/>
        </w:rPr>
        <w:t>-</w:t>
      </w:r>
      <w:r>
        <w:rPr>
          <w:rFonts w:ascii="Tempus Sans ITC" w:hAnsi="Tempus Sans ITC"/>
          <w:lang w:val="de-CH"/>
        </w:rPr>
        <w:t xml:space="preserve"> „Nein, dann natürlich nicht“. Ich streichle den Hirsch.</w:t>
      </w:r>
    </w:p>
    <w:p w:rsidR="00465E86" w:rsidRDefault="00465E86" w:rsidP="002C4601">
      <w:pPr>
        <w:pStyle w:val="KeinLeerraum"/>
        <w:rPr>
          <w:rFonts w:ascii="Tempus Sans ITC" w:hAnsi="Tempus Sans ITC"/>
          <w:lang w:val="de-CH"/>
        </w:rPr>
      </w:pPr>
      <w:r>
        <w:rPr>
          <w:rFonts w:ascii="Tempus Sans ITC" w:hAnsi="Tempus Sans ITC"/>
          <w:lang w:val="de-CH"/>
        </w:rPr>
        <w:t>Die Träume sind so stark u. wirklichkeitsnah, dass ich immer erschrecke, wenn ich aufwache u. mir meiner wirklichen Lage, in der ja doch alles längst verloren ist, bewusst werde.</w:t>
      </w:r>
    </w:p>
    <w:p w:rsidR="00CD11D1" w:rsidRDefault="00CD11D1" w:rsidP="002C4601">
      <w:pPr>
        <w:pStyle w:val="KeinLeerraum"/>
        <w:rPr>
          <w:rFonts w:ascii="Tempus Sans ITC" w:hAnsi="Tempus Sans ITC"/>
          <w:u w:val="single"/>
          <w:lang w:val="de-CH"/>
        </w:rPr>
      </w:pPr>
    </w:p>
    <w:p w:rsidR="00465E86" w:rsidRPr="009C5804" w:rsidRDefault="00465E86" w:rsidP="002C4601">
      <w:pPr>
        <w:pStyle w:val="KeinLeerraum"/>
        <w:rPr>
          <w:rFonts w:ascii="Tempus Sans ITC" w:hAnsi="Tempus Sans ITC"/>
          <w:lang w:val="de-CH"/>
        </w:rPr>
        <w:sectPr w:rsidR="00465E86" w:rsidRPr="009C5804" w:rsidSect="00E37410">
          <w:type w:val="continuous"/>
          <w:pgSz w:w="11906" w:h="16838"/>
          <w:pgMar w:top="1417" w:right="1417" w:bottom="1134" w:left="1417" w:header="708" w:footer="708" w:gutter="0"/>
          <w:cols w:space="708"/>
          <w:docGrid w:linePitch="360"/>
        </w:sectPr>
      </w:pPr>
      <w:r w:rsidRPr="00465E86">
        <w:rPr>
          <w:rFonts w:ascii="Tempus Sans ITC" w:hAnsi="Tempus Sans ITC"/>
          <w:u w:val="single"/>
          <w:lang w:val="de-CH"/>
        </w:rPr>
        <w:t>3. Traum</w:t>
      </w:r>
      <w:r>
        <w:rPr>
          <w:rFonts w:ascii="Tempus Sans ITC" w:hAnsi="Tempus Sans ITC"/>
          <w:lang w:val="de-CH"/>
        </w:rPr>
        <w:t>:</w:t>
      </w:r>
    </w:p>
    <w:p w:rsidR="00660557" w:rsidRDefault="00465E86" w:rsidP="002C4601">
      <w:pPr>
        <w:pStyle w:val="KeinLeerraum"/>
        <w:rPr>
          <w:rFonts w:ascii="Tempus Sans ITC" w:hAnsi="Tempus Sans ITC"/>
          <w:lang w:val="de-CH"/>
        </w:rPr>
      </w:pPr>
      <w:r>
        <w:rPr>
          <w:rFonts w:ascii="Tempus Sans ITC" w:hAnsi="Tempus Sans ITC"/>
          <w:lang w:val="de-CH"/>
        </w:rPr>
        <w:lastRenderedPageBreak/>
        <w:t>Mit E[</w:t>
      </w:r>
      <w:proofErr w:type="spellStart"/>
      <w:r>
        <w:rPr>
          <w:rFonts w:ascii="Tempus Sans ITC" w:hAnsi="Tempus Sans ITC"/>
          <w:lang w:val="de-CH"/>
        </w:rPr>
        <w:t>va</w:t>
      </w:r>
      <w:proofErr w:type="spellEnd"/>
      <w:r>
        <w:rPr>
          <w:rFonts w:ascii="Tempus Sans ITC" w:hAnsi="Tempus Sans ITC"/>
          <w:lang w:val="de-CH"/>
        </w:rPr>
        <w:t>] in der Zeit von Agnetendorf. Wir sind in einem Zimmer u. sprechen darüber, ob wir wieder zusammenkommen sollen. E. hat Sorge dass ich zu selten in der Nacht zu ihr kommen würde. Wir lieben uns aber sehr. Sie will wieder zu mir kommen. Traurig u.</w:t>
      </w:r>
      <w:r w:rsidR="007060A3">
        <w:rPr>
          <w:rFonts w:ascii="Tempus Sans ITC" w:hAnsi="Tempus Sans ITC"/>
          <w:lang w:val="de-CH"/>
        </w:rPr>
        <w:t xml:space="preserve"> </w:t>
      </w:r>
      <w:r>
        <w:rPr>
          <w:rFonts w:ascii="Tempus Sans ITC" w:hAnsi="Tempus Sans ITC"/>
          <w:lang w:val="de-CH"/>
        </w:rPr>
        <w:t>doch glücklich.</w:t>
      </w:r>
    </w:p>
    <w:p w:rsidR="00465E86" w:rsidRDefault="00465E86" w:rsidP="002C4601">
      <w:pPr>
        <w:pStyle w:val="KeinLeerraum"/>
        <w:rPr>
          <w:rFonts w:ascii="Tempus Sans ITC" w:hAnsi="Tempus Sans ITC"/>
          <w:lang w:val="de-CH"/>
        </w:rPr>
      </w:pPr>
      <w:r>
        <w:rPr>
          <w:rFonts w:ascii="Tempus Sans ITC" w:hAnsi="Tempus Sans ITC"/>
          <w:lang w:val="de-CH"/>
        </w:rPr>
        <w:t>Ich bin nun in einem anderen Zimmer u. spreche mit jemandem über die neuen Pläne des Wiederzusammenkommens.</w:t>
      </w:r>
      <w:r w:rsidR="00C84ED3">
        <w:rPr>
          <w:rFonts w:ascii="Tempus Sans ITC" w:hAnsi="Tempus Sans ITC"/>
          <w:lang w:val="de-CH"/>
        </w:rPr>
        <w:t xml:space="preserve"> Dann wieder bei E. die, während ich in dem anderen Zimmer war, in mein Skizzenbuch ein Bild gemalt hat.</w:t>
      </w:r>
    </w:p>
    <w:p w:rsidR="00C84ED3" w:rsidRDefault="00C84ED3" w:rsidP="002C4601">
      <w:pPr>
        <w:pStyle w:val="KeinLeerraum"/>
        <w:rPr>
          <w:rFonts w:ascii="Tempus Sans ITC" w:hAnsi="Tempus Sans ITC"/>
          <w:lang w:val="de-CH"/>
        </w:rPr>
      </w:pPr>
      <w:r>
        <w:rPr>
          <w:rFonts w:ascii="Tempus Sans ITC" w:hAnsi="Tempus Sans ITC"/>
          <w:lang w:val="de-CH"/>
        </w:rPr>
        <w:t>Sie ist noch nicht ganz entschlossen, neigt aber doch zu mir. Wir küssen uns u.</w:t>
      </w:r>
      <w:r w:rsidR="007060A3">
        <w:rPr>
          <w:rFonts w:ascii="Tempus Sans ITC" w:hAnsi="Tempus Sans ITC"/>
          <w:lang w:val="de-CH"/>
        </w:rPr>
        <w:t xml:space="preserve"> </w:t>
      </w:r>
      <w:r>
        <w:rPr>
          <w:rFonts w:ascii="Tempus Sans ITC" w:hAnsi="Tempus Sans ITC"/>
          <w:lang w:val="de-CH"/>
        </w:rPr>
        <w:t>weinen etwas dabei. Wir woll</w:t>
      </w:r>
      <w:r w:rsidR="007060A3">
        <w:rPr>
          <w:rFonts w:ascii="Tempus Sans ITC" w:hAnsi="Tempus Sans ITC"/>
          <w:lang w:val="de-CH"/>
        </w:rPr>
        <w:t>en</w:t>
      </w:r>
      <w:r>
        <w:rPr>
          <w:rFonts w:ascii="Tempus Sans ITC" w:hAnsi="Tempus Sans ITC"/>
          <w:lang w:val="de-CH"/>
        </w:rPr>
        <w:t xml:space="preserve"> es wieder miteinander versuchen.</w:t>
      </w:r>
    </w:p>
    <w:p w:rsidR="00C84ED3" w:rsidRDefault="000C2FC7" w:rsidP="00C84ED3">
      <w:pPr>
        <w:pStyle w:val="KeinLeerraum"/>
        <w:jc w:val="center"/>
        <w:rPr>
          <w:rFonts w:ascii="Tempus Sans ITC" w:hAnsi="Tempus Sans ITC"/>
          <w:lang w:val="de-CH"/>
        </w:rPr>
      </w:pPr>
      <w:r>
        <w:rPr>
          <w:rFonts w:ascii="Tempus Sans ITC" w:hAnsi="Tempus Sans ITC"/>
          <w:lang w:val="de-CH"/>
        </w:rPr>
        <w:t xml:space="preserve">   </w:t>
      </w:r>
      <w:r w:rsidR="00C84ED3">
        <w:rPr>
          <w:rFonts w:ascii="Tempus Sans ITC" w:hAnsi="Tempus Sans ITC"/>
          <w:lang w:val="de-CH"/>
        </w:rPr>
        <w:t>____</w:t>
      </w:r>
    </w:p>
    <w:p w:rsidR="00465E86" w:rsidRDefault="00465E86" w:rsidP="002C4601">
      <w:pPr>
        <w:pStyle w:val="KeinLeerraum"/>
        <w:rPr>
          <w:rFonts w:ascii="Tempus Sans ITC" w:hAnsi="Tempus Sans ITC"/>
          <w:lang w:val="de-CH"/>
        </w:rPr>
        <w:sectPr w:rsidR="00465E86" w:rsidSect="00465E86">
          <w:type w:val="continuous"/>
          <w:pgSz w:w="11906" w:h="16838"/>
          <w:pgMar w:top="1417" w:right="1417" w:bottom="1134" w:left="1417" w:header="708" w:footer="708" w:gutter="0"/>
          <w:cols w:space="708"/>
          <w:docGrid w:linePitch="360"/>
        </w:sectPr>
      </w:pPr>
    </w:p>
    <w:p w:rsidR="00CD11D1" w:rsidRDefault="00CD11D1" w:rsidP="000C2FC7">
      <w:pPr>
        <w:pStyle w:val="KeinLeerraum"/>
        <w:ind w:left="3540" w:firstLine="708"/>
        <w:rPr>
          <w:rFonts w:ascii="Tempus Sans ITC" w:hAnsi="Tempus Sans ITC"/>
          <w:lang w:val="de-CH"/>
        </w:rPr>
      </w:pPr>
    </w:p>
    <w:p w:rsidR="000C2FC7" w:rsidRDefault="00CD11D1" w:rsidP="00CD11D1">
      <w:pPr>
        <w:pStyle w:val="KeinLeerraum"/>
        <w:jc w:val="center"/>
        <w:rPr>
          <w:rFonts w:ascii="Tempus Sans ITC" w:hAnsi="Tempus Sans ITC"/>
          <w:lang w:val="de-CH"/>
        </w:rPr>
      </w:pPr>
      <w:r>
        <w:rPr>
          <w:rFonts w:ascii="Tempus Sans ITC" w:hAnsi="Tempus Sans ITC"/>
          <w:lang w:val="de-CH"/>
        </w:rPr>
        <w:t>[Rom]</w:t>
      </w:r>
      <w:r w:rsidR="000C2FC7">
        <w:rPr>
          <w:rFonts w:ascii="Tempus Sans ITC" w:hAnsi="Tempus Sans ITC"/>
          <w:lang w:val="de-CH"/>
        </w:rPr>
        <w:t>30.XI 65</w:t>
      </w:r>
    </w:p>
    <w:p w:rsidR="00C84ED3" w:rsidRDefault="00C84ED3" w:rsidP="002C4601">
      <w:pPr>
        <w:pStyle w:val="KeinLeerraum"/>
        <w:rPr>
          <w:rFonts w:ascii="Tempus Sans ITC" w:hAnsi="Tempus Sans ITC"/>
          <w:lang w:val="de-CH"/>
        </w:rPr>
      </w:pPr>
      <w:r>
        <w:rPr>
          <w:rFonts w:ascii="Tempus Sans ITC" w:hAnsi="Tempus Sans ITC"/>
          <w:lang w:val="de-CH"/>
        </w:rPr>
        <w:t xml:space="preserve">Heute Vormittag im Atrium von San Silvestro einen antiken Sarkophag gezeichnet, der als Brunnen dient. Aus dem Mund eines Männerkopfes ergiesst sich ein Wasserstrahl. Oft kommen Männer u. Frauen </w:t>
      </w:r>
      <w:r w:rsidR="00B63401">
        <w:rPr>
          <w:rFonts w:ascii="Tempus Sans ITC" w:hAnsi="Tempus Sans ITC"/>
          <w:lang w:val="de-CH"/>
        </w:rPr>
        <w:t xml:space="preserve">am Wasserstrahl zu trinken. Andere holen Wasser in </w:t>
      </w:r>
      <w:r>
        <w:rPr>
          <w:rFonts w:ascii="Tempus Sans ITC" w:hAnsi="Tempus Sans ITC"/>
          <w:lang w:val="de-CH"/>
        </w:rPr>
        <w:t>Flaschen. Vielleicht misst man ihm eine heilende Kraft bei. Alte Leute kamen, klopften an eine Tür neben dem Brunnen u. baten den öffnenden Kirchendiener um ein Almosen. Sie bekamen auch Geld, bis er sagen musste, nun hätte er nichts mehr. Da habe ich ein bisschen ausgeholfen. Es war schön dort zu sitzen.</w:t>
      </w:r>
    </w:p>
    <w:p w:rsidR="00660557" w:rsidRDefault="00C84ED3" w:rsidP="002C4601">
      <w:pPr>
        <w:pStyle w:val="KeinLeerraum"/>
        <w:rPr>
          <w:rFonts w:ascii="Tempus Sans ITC" w:hAnsi="Tempus Sans ITC"/>
          <w:lang w:val="de-CH"/>
        </w:rPr>
      </w:pPr>
      <w:r>
        <w:rPr>
          <w:rFonts w:ascii="Tempus Sans ITC" w:hAnsi="Tempus Sans ITC"/>
          <w:lang w:val="de-CH"/>
        </w:rPr>
        <w:t xml:space="preserve">Am Nachmittag ging ich zur Piazza Navona. Ringsherum wurden mit viel Gehämmer u. Sägen Buden für den Weihnachtsmarkt aufgeschlagen. Ich setzte mich auf meinem dreibeinigen Stühlchen so, dass </w:t>
      </w:r>
      <w:r w:rsidR="00B63401">
        <w:rPr>
          <w:rFonts w:ascii="Tempus Sans ITC" w:hAnsi="Tempus Sans ITC"/>
          <w:lang w:val="de-CH"/>
        </w:rPr>
        <w:t xml:space="preserve">ich eine der prächtigen Najaden des Brunnens ganz im Vordergrund hatte u. eine Bude dahinter. Am Dach der Bude waren grosse ziemlich scheussliche grosse Puppen in einer </w:t>
      </w:r>
      <w:r w:rsidR="00B63401">
        <w:rPr>
          <w:rFonts w:ascii="Tempus Sans ITC" w:hAnsi="Tempus Sans ITC"/>
          <w:lang w:val="de-CH"/>
        </w:rPr>
        <w:lastRenderedPageBreak/>
        <w:t xml:space="preserve">Reihe aufgehängt. Der Gegensatz zwischen der schönen </w:t>
      </w:r>
      <w:r w:rsidR="00CD11D1">
        <w:rPr>
          <w:rFonts w:ascii="Tempus Sans ITC" w:hAnsi="Tempus Sans ITC"/>
          <w:lang w:val="de-CH"/>
        </w:rPr>
        <w:t>Najade u. den Puppen reizt</w:t>
      </w:r>
      <w:r w:rsidR="00B63401">
        <w:rPr>
          <w:rFonts w:ascii="Tempus Sans ITC" w:hAnsi="Tempus Sans ITC"/>
          <w:lang w:val="de-CH"/>
        </w:rPr>
        <w:t>e mich zu einem Bild, das ich morgen fertig machen will.</w:t>
      </w:r>
    </w:p>
    <w:p w:rsidR="000C2FC7" w:rsidRDefault="000C2FC7" w:rsidP="000C2FC7">
      <w:pPr>
        <w:pStyle w:val="KeinLeerraum"/>
        <w:jc w:val="center"/>
        <w:rPr>
          <w:rFonts w:ascii="Tempus Sans ITC" w:hAnsi="Tempus Sans ITC"/>
          <w:lang w:val="de-CH"/>
        </w:rPr>
      </w:pPr>
    </w:p>
    <w:p w:rsidR="00B63401" w:rsidRDefault="00B63401" w:rsidP="000C2FC7">
      <w:pPr>
        <w:pStyle w:val="KeinLeerraum"/>
        <w:jc w:val="center"/>
        <w:rPr>
          <w:rFonts w:ascii="Tempus Sans ITC" w:hAnsi="Tempus Sans ITC"/>
          <w:lang w:val="de-CH"/>
        </w:rPr>
      </w:pPr>
      <w:r>
        <w:rPr>
          <w:rFonts w:ascii="Tempus Sans ITC" w:hAnsi="Tempus Sans ITC"/>
          <w:lang w:val="de-CH"/>
        </w:rPr>
        <w:t>1.XII 65</w:t>
      </w:r>
    </w:p>
    <w:p w:rsidR="00B63401" w:rsidRDefault="00B63401" w:rsidP="002C4601">
      <w:pPr>
        <w:pStyle w:val="KeinLeerraum"/>
        <w:rPr>
          <w:rFonts w:ascii="Tempus Sans ITC" w:hAnsi="Tempus Sans ITC"/>
          <w:lang w:val="de-CH"/>
        </w:rPr>
      </w:pPr>
      <w:r>
        <w:rPr>
          <w:rFonts w:ascii="Tempus Sans ITC" w:hAnsi="Tempus Sans ITC"/>
          <w:lang w:val="de-CH"/>
        </w:rPr>
        <w:t>Gestern wieder auf der Piazz</w:t>
      </w:r>
      <w:r w:rsidR="007060A3">
        <w:rPr>
          <w:rFonts w:ascii="Tempus Sans ITC" w:hAnsi="Tempus Sans ITC"/>
          <w:lang w:val="de-CH"/>
        </w:rPr>
        <w:t>a</w:t>
      </w:r>
      <w:r>
        <w:rPr>
          <w:rFonts w:ascii="Tempus Sans ITC" w:hAnsi="Tempus Sans ITC"/>
          <w:lang w:val="de-CH"/>
        </w:rPr>
        <w:t xml:space="preserve"> </w:t>
      </w:r>
      <w:r w:rsidR="004541C7">
        <w:rPr>
          <w:rFonts w:ascii="Tempus Sans ITC" w:hAnsi="Tempus Sans ITC"/>
          <w:lang w:val="de-CH"/>
        </w:rPr>
        <w:t>Na</w:t>
      </w:r>
      <w:r>
        <w:rPr>
          <w:rFonts w:ascii="Tempus Sans ITC" w:hAnsi="Tempus Sans ITC"/>
          <w:lang w:val="de-CH"/>
        </w:rPr>
        <w:t>vona gezeichnet. Die Prachtnajade mit den Buden umher noch einmal. Ein kleiner Junge musste mir stehen u. sitzen.</w:t>
      </w:r>
      <w:r w:rsidR="004541C7">
        <w:rPr>
          <w:rFonts w:ascii="Tempus Sans ITC" w:hAnsi="Tempus Sans ITC"/>
          <w:lang w:val="de-CH"/>
        </w:rPr>
        <w:t xml:space="preserve"> </w:t>
      </w:r>
      <w:r>
        <w:rPr>
          <w:rFonts w:ascii="Tempus Sans ITC" w:hAnsi="Tempus Sans ITC"/>
          <w:lang w:val="de-CH"/>
        </w:rPr>
        <w:t>Er begriff sofort</w:t>
      </w:r>
      <w:r w:rsidR="00CD11D1">
        <w:rPr>
          <w:rFonts w:ascii="Tempus Sans ITC" w:hAnsi="Tempus Sans ITC"/>
          <w:lang w:val="de-CH"/>
        </w:rPr>
        <w:t>,</w:t>
      </w:r>
      <w:r>
        <w:rPr>
          <w:rFonts w:ascii="Tempus Sans ITC" w:hAnsi="Tempus Sans ITC"/>
          <w:lang w:val="de-CH"/>
        </w:rPr>
        <w:t xml:space="preserve"> an welchen Platz in Wirklichkeit er sich zu stellen habe, als ich ihm den leeren auf dem Bilde zeigte.</w:t>
      </w:r>
    </w:p>
    <w:p w:rsidR="00B63401" w:rsidRDefault="00B63401" w:rsidP="002C4601">
      <w:pPr>
        <w:pStyle w:val="KeinLeerraum"/>
        <w:rPr>
          <w:rFonts w:ascii="Tempus Sans ITC" w:hAnsi="Tempus Sans ITC"/>
          <w:lang w:val="de-CH"/>
        </w:rPr>
      </w:pPr>
      <w:r>
        <w:rPr>
          <w:rFonts w:ascii="Tempus Sans ITC" w:hAnsi="Tempus Sans ITC"/>
          <w:lang w:val="de-CH"/>
        </w:rPr>
        <w:t>„Wenn Du Dich dort hinstellst, bekommst Du 50 Lire.“ Später:</w:t>
      </w:r>
      <w:r w:rsidR="00CD11D1">
        <w:rPr>
          <w:rFonts w:ascii="Tempus Sans ITC" w:hAnsi="Tempus Sans ITC"/>
          <w:lang w:val="de-CH"/>
        </w:rPr>
        <w:t xml:space="preserve"> </w:t>
      </w:r>
      <w:r>
        <w:rPr>
          <w:rFonts w:ascii="Tempus Sans ITC" w:hAnsi="Tempus Sans ITC"/>
          <w:lang w:val="de-CH"/>
        </w:rPr>
        <w:t>“Magst Du Dich noch einmal eine Minute auf den Stein setzen?“-„Ja, bekomme ich dann wieder 50 Lire?“</w:t>
      </w:r>
    </w:p>
    <w:p w:rsidR="00B63401" w:rsidRDefault="00B63401" w:rsidP="002C4601">
      <w:pPr>
        <w:pStyle w:val="KeinLeerraum"/>
        <w:rPr>
          <w:rFonts w:ascii="Tempus Sans ITC" w:hAnsi="Tempus Sans ITC"/>
          <w:lang w:val="de-CH"/>
        </w:rPr>
      </w:pPr>
      <w:r>
        <w:rPr>
          <w:rFonts w:ascii="Tempus Sans ITC" w:hAnsi="Tempus Sans ITC"/>
          <w:lang w:val="de-CH"/>
        </w:rPr>
        <w:t>Vorgestern Abend kam Asmus. Soll ich Weihnachten nach Luzern fahren? Ich mag eigentlich nicht. Andererseits will ich Asmus das nicht abschlagen.</w:t>
      </w:r>
    </w:p>
    <w:p w:rsidR="00B63401" w:rsidRDefault="00B63401" w:rsidP="002C4601">
      <w:pPr>
        <w:pStyle w:val="KeinLeerraum"/>
        <w:rPr>
          <w:rFonts w:ascii="Tempus Sans ITC" w:hAnsi="Tempus Sans ITC"/>
          <w:lang w:val="de-CH"/>
        </w:rPr>
      </w:pPr>
      <w:r>
        <w:rPr>
          <w:rFonts w:ascii="Tempus Sans ITC" w:hAnsi="Tempus Sans ITC"/>
          <w:lang w:val="de-CH"/>
        </w:rPr>
        <w:t>Gauguin: Die Südseeinsulaner lieben sich wenn sie häufig Geschlechtsverkehr hatten</w:t>
      </w:r>
      <w:r w:rsidR="004541C7">
        <w:rPr>
          <w:rFonts w:ascii="Tempus Sans ITC" w:hAnsi="Tempus Sans ITC"/>
          <w:lang w:val="de-CH"/>
        </w:rPr>
        <w:t xml:space="preserve">. Die Europäer haben </w:t>
      </w:r>
      <w:r w:rsidR="007060A3">
        <w:rPr>
          <w:rFonts w:ascii="Tempus Sans ITC" w:hAnsi="Tempus Sans ITC"/>
          <w:lang w:val="de-CH"/>
        </w:rPr>
        <w:t>G., wenn sie sich lieben. Welch</w:t>
      </w:r>
      <w:r w:rsidR="004541C7">
        <w:rPr>
          <w:rFonts w:ascii="Tempus Sans ITC" w:hAnsi="Tempus Sans ITC"/>
          <w:lang w:val="de-CH"/>
        </w:rPr>
        <w:t>e moralische Ordnung ist die Minimale, ohne welche eine Gesellschaft nicht funktionieren kann?</w:t>
      </w:r>
    </w:p>
    <w:p w:rsidR="000C2FC7" w:rsidRDefault="000C2FC7" w:rsidP="000C2FC7">
      <w:pPr>
        <w:pStyle w:val="KeinLeerraum"/>
        <w:jc w:val="center"/>
        <w:rPr>
          <w:rFonts w:ascii="Tempus Sans ITC" w:hAnsi="Tempus Sans ITC"/>
          <w:lang w:val="de-CH"/>
        </w:rPr>
      </w:pPr>
    </w:p>
    <w:p w:rsidR="004541C7" w:rsidRDefault="004541C7" w:rsidP="000C2FC7">
      <w:pPr>
        <w:pStyle w:val="KeinLeerraum"/>
        <w:jc w:val="center"/>
        <w:rPr>
          <w:rFonts w:ascii="Tempus Sans ITC" w:hAnsi="Tempus Sans ITC"/>
          <w:lang w:val="de-CH"/>
        </w:rPr>
      </w:pPr>
      <w:r>
        <w:rPr>
          <w:rFonts w:ascii="Tempus Sans ITC" w:hAnsi="Tempus Sans ITC"/>
          <w:lang w:val="de-CH"/>
        </w:rPr>
        <w:t>4.XII 65</w:t>
      </w:r>
    </w:p>
    <w:p w:rsidR="004541C7" w:rsidRDefault="004541C7" w:rsidP="002C4601">
      <w:pPr>
        <w:pStyle w:val="KeinLeerraum"/>
        <w:rPr>
          <w:rFonts w:ascii="Tempus Sans ITC" w:hAnsi="Tempus Sans ITC"/>
          <w:lang w:val="de-CH"/>
        </w:rPr>
      </w:pPr>
      <w:r>
        <w:rPr>
          <w:rFonts w:ascii="Tempus Sans ITC" w:hAnsi="Tempus Sans ITC"/>
          <w:lang w:val="de-CH"/>
        </w:rPr>
        <w:t>Gestern an meinem Geburtstagabend mit Asmus zusammen bei Carusi’s eingeladen. Zum ersten Male war ich mit ihm zusammen bei anderen ihm bislang fremden Leuten. Er hat ein</w:t>
      </w:r>
      <w:r w:rsidRPr="004541C7">
        <w:rPr>
          <w:rFonts w:ascii="Tempus Sans ITC" w:hAnsi="Tempus Sans ITC"/>
          <w:lang w:val="de-CH"/>
        </w:rPr>
        <w:t xml:space="preserve"> </w:t>
      </w:r>
      <w:r>
        <w:rPr>
          <w:rFonts w:ascii="Tempus Sans ITC" w:hAnsi="Tempus Sans ITC"/>
          <w:lang w:val="de-CH"/>
        </w:rPr>
        <w:t>freies natürliches, dabei höfliches u. gewandtes Benehmen, u. macht im Ganzen einen vortrefflichen Eindruck. Seine etwas heisere Stimme stört kaum, sehr schnell fällt sie einem gar nicht mehr auf.</w:t>
      </w:r>
    </w:p>
    <w:p w:rsidR="00CD11D1" w:rsidRDefault="00CD11D1" w:rsidP="002C4601">
      <w:pPr>
        <w:pStyle w:val="KeinLeerraum"/>
        <w:rPr>
          <w:rFonts w:ascii="Tempus Sans ITC" w:hAnsi="Tempus Sans ITC"/>
          <w:lang w:val="de-CH"/>
        </w:rPr>
      </w:pPr>
    </w:p>
    <w:p w:rsidR="004541C7" w:rsidRDefault="004541C7" w:rsidP="002C4601">
      <w:pPr>
        <w:pStyle w:val="KeinLeerraum"/>
        <w:rPr>
          <w:rFonts w:ascii="Tempus Sans ITC" w:hAnsi="Tempus Sans ITC"/>
          <w:lang w:val="de-CH"/>
        </w:rPr>
      </w:pPr>
      <w:r>
        <w:rPr>
          <w:rFonts w:ascii="Tempus Sans ITC" w:hAnsi="Tempus Sans ITC"/>
          <w:lang w:val="de-CH"/>
        </w:rPr>
        <w:t>Gestern Vor- u</w:t>
      </w:r>
      <w:r w:rsidR="007060A3">
        <w:rPr>
          <w:rFonts w:ascii="Tempus Sans ITC" w:hAnsi="Tempus Sans ITC"/>
          <w:lang w:val="de-CH"/>
        </w:rPr>
        <w:t xml:space="preserve"> </w:t>
      </w:r>
      <w:r>
        <w:rPr>
          <w:rFonts w:ascii="Tempus Sans ITC" w:hAnsi="Tempus Sans ITC"/>
          <w:lang w:val="de-CH"/>
        </w:rPr>
        <w:t>.Nachmittag in der Kirche Sta. Maria del Popolo gezeichnet.</w:t>
      </w:r>
    </w:p>
    <w:p w:rsidR="004541C7" w:rsidRDefault="004541C7" w:rsidP="002C4601">
      <w:pPr>
        <w:pStyle w:val="KeinLeerraum"/>
        <w:rPr>
          <w:rFonts w:ascii="Tempus Sans ITC" w:hAnsi="Tempus Sans ITC"/>
          <w:lang w:val="de-CH"/>
        </w:rPr>
      </w:pPr>
      <w:r>
        <w:rPr>
          <w:rFonts w:ascii="Tempus Sans ITC" w:hAnsi="Tempus Sans ITC"/>
          <w:lang w:val="de-CH"/>
        </w:rPr>
        <w:t>Ich gehe gern in den Kirchen umher u.</w:t>
      </w:r>
      <w:r w:rsidR="007060A3">
        <w:rPr>
          <w:rFonts w:ascii="Tempus Sans ITC" w:hAnsi="Tempus Sans ITC"/>
          <w:lang w:val="de-CH"/>
        </w:rPr>
        <w:t xml:space="preserve"> </w:t>
      </w:r>
      <w:r>
        <w:rPr>
          <w:rFonts w:ascii="Tempus Sans ITC" w:hAnsi="Tempus Sans ITC"/>
          <w:lang w:val="de-CH"/>
        </w:rPr>
        <w:t>schaue die Grabmäler an u. lese</w:t>
      </w:r>
      <w:r w:rsidR="00CD11D1">
        <w:rPr>
          <w:rFonts w:ascii="Tempus Sans ITC" w:hAnsi="Tempus Sans ITC"/>
          <w:lang w:val="de-CH"/>
        </w:rPr>
        <w:t>,</w:t>
      </w:r>
      <w:r>
        <w:rPr>
          <w:rFonts w:ascii="Tempus Sans ITC" w:hAnsi="Tempus Sans ITC"/>
          <w:lang w:val="de-CH"/>
        </w:rPr>
        <w:t xml:space="preserve"> was darauf geschrieben steht. Besonders unter den klassizistischen u. denen de</w:t>
      </w:r>
      <w:r w:rsidR="007060A3">
        <w:rPr>
          <w:rFonts w:ascii="Tempus Sans ITC" w:hAnsi="Tempus Sans ITC"/>
          <w:lang w:val="de-CH"/>
        </w:rPr>
        <w:t>r</w:t>
      </w:r>
      <w:r>
        <w:rPr>
          <w:rFonts w:ascii="Tempus Sans ITC" w:hAnsi="Tempus Sans ITC"/>
          <w:lang w:val="de-CH"/>
        </w:rPr>
        <w:t xml:space="preserve"> Renaissance habe ich einige, die ich sehr gern mag, andere freilich sind schwach und süsslich. Viele junge Menschen sieht man</w:t>
      </w:r>
      <w:r w:rsidR="00CD11D1">
        <w:rPr>
          <w:rFonts w:ascii="Tempus Sans ITC" w:hAnsi="Tempus Sans ITC"/>
          <w:lang w:val="de-CH"/>
        </w:rPr>
        <w:t xml:space="preserve"> ab</w:t>
      </w:r>
      <w:r w:rsidR="00EA1A46">
        <w:rPr>
          <w:rFonts w:ascii="Tempus Sans ITC" w:hAnsi="Tempus Sans ITC"/>
          <w:lang w:val="de-CH"/>
        </w:rPr>
        <w:t>gebildet</w:t>
      </w:r>
      <w:r w:rsidR="00CD11D1">
        <w:rPr>
          <w:rFonts w:ascii="Tempus Sans ITC" w:hAnsi="Tempus Sans ITC"/>
          <w:lang w:val="de-CH"/>
        </w:rPr>
        <w:t>,</w:t>
      </w:r>
      <w:r w:rsidR="00EA1A46">
        <w:rPr>
          <w:rFonts w:ascii="Tempus Sans ITC" w:hAnsi="Tempus Sans ITC"/>
          <w:lang w:val="de-CH"/>
        </w:rPr>
        <w:t xml:space="preserve"> u. es wird erwähnt, dass sie klug, gebildet u. liebevoll waren, bei den Mädchen u. jungen Frauen auch oft</w:t>
      </w:r>
      <w:r w:rsidR="00CD11D1">
        <w:rPr>
          <w:rFonts w:ascii="Tempus Sans ITC" w:hAnsi="Tempus Sans ITC"/>
          <w:lang w:val="de-CH"/>
        </w:rPr>
        <w:t>,</w:t>
      </w:r>
      <w:r w:rsidR="00EA1A46">
        <w:rPr>
          <w:rFonts w:ascii="Tempus Sans ITC" w:hAnsi="Tempus Sans ITC"/>
          <w:lang w:val="de-CH"/>
        </w:rPr>
        <w:t xml:space="preserve"> dass sie </w:t>
      </w:r>
      <w:r w:rsidR="00EA1A46" w:rsidRPr="007060A3">
        <w:rPr>
          <w:rFonts w:ascii="Tempus Sans ITC" w:hAnsi="Tempus Sans ITC"/>
          <w:i/>
          <w:lang w:val="de-CH"/>
        </w:rPr>
        <w:t>formosae</w:t>
      </w:r>
      <w:r w:rsidR="00EA1A46">
        <w:rPr>
          <w:rFonts w:ascii="Tempus Sans ITC" w:hAnsi="Tempus Sans ITC"/>
          <w:lang w:val="de-CH"/>
        </w:rPr>
        <w:t>, schön waren. Fast immer wird gesagt, dass der Tod ja nur etwas Vorübergehendes sei, verzweifelte Verneinung des Todes, verzweifeltes Ablenken des Schmerzes auf die Errichtung des Bildwerkes</w:t>
      </w:r>
      <w:r w:rsidR="00CD11D1">
        <w:rPr>
          <w:rFonts w:ascii="Tempus Sans ITC" w:hAnsi="Tempus Sans ITC"/>
          <w:lang w:val="de-CH"/>
        </w:rPr>
        <w:t>,</w:t>
      </w:r>
      <w:r w:rsidR="00EA1A46">
        <w:rPr>
          <w:rFonts w:ascii="Tempus Sans ITC" w:hAnsi="Tempus Sans ITC"/>
          <w:lang w:val="de-CH"/>
        </w:rPr>
        <w:t xml:space="preserve"> mit dem man ein Weiterleben gleichsam zu bewirken hofft. Nicht ganz mit Unrecht, denn ohne diese Grabmäler wären diese Toten ja ganz vergessen.</w:t>
      </w:r>
    </w:p>
    <w:p w:rsidR="00EA1A46" w:rsidRDefault="00EA1A46" w:rsidP="002C4601">
      <w:pPr>
        <w:pStyle w:val="KeinLeerraum"/>
        <w:rPr>
          <w:rFonts w:ascii="Tempus Sans ITC" w:hAnsi="Tempus Sans ITC"/>
          <w:lang w:val="de-CH"/>
        </w:rPr>
      </w:pPr>
      <w:r>
        <w:rPr>
          <w:rFonts w:ascii="Tempus Sans ITC" w:hAnsi="Tempus Sans ITC"/>
          <w:lang w:val="de-CH"/>
        </w:rPr>
        <w:t>Mit Angelika ging es mir ja ähnlich.</w:t>
      </w:r>
    </w:p>
    <w:p w:rsidR="00EA1A46" w:rsidRPr="009C5804" w:rsidRDefault="00EA1A46" w:rsidP="00EA1A46">
      <w:pPr>
        <w:pStyle w:val="KeinLeerraum"/>
        <w:jc w:val="center"/>
        <w:rPr>
          <w:rFonts w:ascii="Tempus Sans ITC" w:hAnsi="Tempus Sans ITC"/>
          <w:lang w:val="de-CH"/>
        </w:rPr>
      </w:pPr>
      <w:r>
        <w:rPr>
          <w:rFonts w:ascii="Tempus Sans ITC" w:hAnsi="Tempus Sans ITC"/>
          <w:lang w:val="de-CH"/>
        </w:rPr>
        <w:t>____</w:t>
      </w:r>
    </w:p>
    <w:p w:rsidR="00660557" w:rsidRDefault="00EA1A46" w:rsidP="002C4601">
      <w:pPr>
        <w:pStyle w:val="KeinLeerraum"/>
        <w:rPr>
          <w:rFonts w:ascii="Tempus Sans ITC" w:hAnsi="Tempus Sans ITC"/>
          <w:lang w:val="de-CH"/>
        </w:rPr>
      </w:pPr>
      <w:r>
        <w:rPr>
          <w:rFonts w:ascii="Tempus Sans ITC" w:hAnsi="Tempus Sans ITC"/>
          <w:lang w:val="de-CH"/>
        </w:rPr>
        <w:t>Ich bin jetzt 60 Jahre alt u. das ist ein deutlicher Abschnitt, den ich allerdings schon eher verstanden u. vorgenommen habe. Ich sehe mein Leben als beendet an. Was jetzt noch folgt ist gleichsam das Satyrspiel nach der Tragödie.</w:t>
      </w:r>
    </w:p>
    <w:p w:rsidR="00EA1A46" w:rsidRPr="009C5804" w:rsidRDefault="00EA1A46" w:rsidP="00EA1A46">
      <w:pPr>
        <w:pStyle w:val="KeinLeerraum"/>
        <w:jc w:val="center"/>
        <w:rPr>
          <w:rFonts w:ascii="Tempus Sans ITC" w:hAnsi="Tempus Sans ITC"/>
          <w:lang w:val="de-CH"/>
        </w:rPr>
      </w:pPr>
      <w:r>
        <w:rPr>
          <w:rFonts w:ascii="Tempus Sans ITC" w:hAnsi="Tempus Sans ITC"/>
          <w:lang w:val="de-CH"/>
        </w:rPr>
        <w:t>____</w:t>
      </w:r>
    </w:p>
    <w:p w:rsidR="00144857" w:rsidRDefault="00EA1A46" w:rsidP="003D449A">
      <w:pPr>
        <w:pStyle w:val="KeinLeerraum"/>
        <w:rPr>
          <w:rFonts w:ascii="Tempus Sans ITC" w:hAnsi="Tempus Sans ITC"/>
          <w:lang w:val="de-CH"/>
        </w:rPr>
      </w:pPr>
      <w:r w:rsidRPr="003D449A">
        <w:rPr>
          <w:rFonts w:ascii="Tempus Sans ITC" w:hAnsi="Tempus Sans ITC"/>
          <w:u w:val="single"/>
          <w:lang w:val="de-CH"/>
        </w:rPr>
        <w:t>Traum</w:t>
      </w:r>
      <w:r>
        <w:rPr>
          <w:rFonts w:ascii="Tempus Sans ITC" w:hAnsi="Tempus Sans ITC"/>
          <w:lang w:val="de-CH"/>
        </w:rPr>
        <w:t>:</w:t>
      </w:r>
    </w:p>
    <w:p w:rsidR="0041682D" w:rsidRDefault="00EA1A46" w:rsidP="002C4601">
      <w:pPr>
        <w:pStyle w:val="KeinLeerraum"/>
        <w:rPr>
          <w:rFonts w:ascii="Tempus Sans ITC" w:hAnsi="Tempus Sans ITC"/>
          <w:lang w:val="de-CH"/>
        </w:rPr>
      </w:pPr>
      <w:r>
        <w:rPr>
          <w:rFonts w:ascii="Tempus Sans ITC" w:hAnsi="Tempus Sans ITC"/>
          <w:lang w:val="de-CH"/>
        </w:rPr>
        <w:t>Ich will in meinem Auto mit einem Freund zusammen fahrend</w:t>
      </w:r>
      <w:r w:rsidR="00CD11D1">
        <w:rPr>
          <w:rFonts w:ascii="Tempus Sans ITC" w:hAnsi="Tempus Sans ITC"/>
          <w:lang w:val="de-CH"/>
        </w:rPr>
        <w:t>,</w:t>
      </w:r>
      <w:r>
        <w:rPr>
          <w:rFonts w:ascii="Tempus Sans ITC" w:hAnsi="Tempus Sans ITC"/>
          <w:lang w:val="de-CH"/>
        </w:rPr>
        <w:t xml:space="preserve"> die Grenze nach Deutschland bei Salzburg überschreiten. Ich will meinen Bruder, der sich in einer Sommerfrische in den Bergen befindet</w:t>
      </w:r>
      <w:r w:rsidR="00CD11D1">
        <w:rPr>
          <w:rFonts w:ascii="Tempus Sans ITC" w:hAnsi="Tempus Sans ITC"/>
          <w:lang w:val="de-CH"/>
        </w:rPr>
        <w:t>,</w:t>
      </w:r>
      <w:r>
        <w:rPr>
          <w:rFonts w:ascii="Tempus Sans ITC" w:hAnsi="Tempus Sans ITC"/>
          <w:lang w:val="de-CH"/>
        </w:rPr>
        <w:t xml:space="preserve"> besuchen. Der Freund ist</w:t>
      </w:r>
      <w:r w:rsidR="003D449A">
        <w:rPr>
          <w:rFonts w:ascii="Tempus Sans ITC" w:hAnsi="Tempus Sans ITC"/>
          <w:lang w:val="de-CH"/>
        </w:rPr>
        <w:t xml:space="preserve"> Felix oder Tintelnot, welche ja im Wesen eine gewisse Ähnlichkeit miteinander haben. Ich verlasse das Auto an der Passkontrolle u. zeige den sehr freundlichen Beamten</w:t>
      </w:r>
      <w:r w:rsidR="00CD11D1">
        <w:rPr>
          <w:rFonts w:ascii="Tempus Sans ITC" w:hAnsi="Tempus Sans ITC"/>
          <w:lang w:val="de-CH"/>
        </w:rPr>
        <w:t>,</w:t>
      </w:r>
      <w:r w:rsidR="003D449A">
        <w:rPr>
          <w:rFonts w:ascii="Tempus Sans ITC" w:hAnsi="Tempus Sans ITC"/>
          <w:lang w:val="de-CH"/>
        </w:rPr>
        <w:t xml:space="preserve"> ohne den Pass vorher anzuschauen, einen Pass</w:t>
      </w:r>
      <w:r w:rsidR="00CD11D1">
        <w:rPr>
          <w:rFonts w:ascii="Tempus Sans ITC" w:hAnsi="Tempus Sans ITC"/>
          <w:lang w:val="de-CH"/>
        </w:rPr>
        <w:t>,</w:t>
      </w:r>
      <w:r w:rsidR="003D449A">
        <w:rPr>
          <w:rFonts w:ascii="Tempus Sans ITC" w:hAnsi="Tempus Sans ITC"/>
          <w:lang w:val="de-CH"/>
        </w:rPr>
        <w:t xml:space="preserve"> den ich aus der Brieftasche nehme. Es ist aber nicht mein Pass sondern der von Sigrun oder Eva. Der Beamte will darauf verzichten, dass ich nun meinen richtigen Pass hole. Ich tue es aber dennoch. Indem ich ihn vorzeige</w:t>
      </w:r>
      <w:r w:rsidR="00CD11D1">
        <w:rPr>
          <w:rFonts w:ascii="Tempus Sans ITC" w:hAnsi="Tempus Sans ITC"/>
          <w:lang w:val="de-CH"/>
        </w:rPr>
        <w:t>,</w:t>
      </w:r>
      <w:r w:rsidR="003D449A">
        <w:rPr>
          <w:rFonts w:ascii="Tempus Sans ITC" w:hAnsi="Tempus Sans ITC"/>
          <w:lang w:val="de-CH"/>
        </w:rPr>
        <w:t xml:space="preserve"> sage ich meinen Namen. Ein Herr neben mir hört das u. sagt zu seiner Frau und  zu mir „Weddigen?</w:t>
      </w:r>
      <w:r w:rsidR="006263C8">
        <w:rPr>
          <w:rFonts w:ascii="Tempus Sans ITC" w:hAnsi="Tempus Sans ITC"/>
          <w:lang w:val="de-CH"/>
        </w:rPr>
        <w:t xml:space="preserve"> Doch nich</w:t>
      </w:r>
      <w:r w:rsidR="00CD11D1">
        <w:rPr>
          <w:rFonts w:ascii="Tempus Sans ITC" w:hAnsi="Tempus Sans ITC"/>
          <w:lang w:val="de-CH"/>
        </w:rPr>
        <w:t>t etwa der Bruder von Prof, W.?</w:t>
      </w:r>
      <w:r w:rsidR="003D449A">
        <w:rPr>
          <w:rFonts w:ascii="Tempus Sans ITC" w:hAnsi="Tempus Sans ITC"/>
          <w:lang w:val="de-CH"/>
        </w:rPr>
        <w:t>“</w:t>
      </w:r>
      <w:r w:rsidR="006263C8">
        <w:rPr>
          <w:rStyle w:val="Funotenzeichen"/>
          <w:rFonts w:ascii="Tempus Sans ITC" w:hAnsi="Tempus Sans ITC"/>
          <w:lang w:val="de-CH"/>
        </w:rPr>
        <w:footnoteReference w:id="35"/>
      </w:r>
      <w:r w:rsidR="006263C8">
        <w:rPr>
          <w:rFonts w:ascii="Tempus Sans ITC" w:hAnsi="Tempus Sans ITC"/>
          <w:lang w:val="de-CH"/>
        </w:rPr>
        <w:t xml:space="preserve">. “Ja, der bin ich.“ Etwas verlegene Begrüssung. Als ich später mit Felix (oder Tintelnot) in einer Gaststube sitze, sehe ich am </w:t>
      </w:r>
      <w:r w:rsidR="006263C8">
        <w:rPr>
          <w:rFonts w:ascii="Tempus Sans ITC" w:hAnsi="Tempus Sans ITC"/>
          <w:lang w:val="de-CH"/>
        </w:rPr>
        <w:lastRenderedPageBreak/>
        <w:t>Nebentisch das Ehepaar, ein Professoren</w:t>
      </w:r>
      <w:r w:rsidR="00CD11D1">
        <w:rPr>
          <w:rFonts w:ascii="Tempus Sans ITC" w:hAnsi="Tempus Sans ITC"/>
          <w:lang w:val="de-CH"/>
        </w:rPr>
        <w:t>-E</w:t>
      </w:r>
      <w:r w:rsidR="006263C8">
        <w:rPr>
          <w:rFonts w:ascii="Tempus Sans ITC" w:hAnsi="Tempus Sans ITC"/>
          <w:lang w:val="de-CH"/>
        </w:rPr>
        <w:t>hepaar</w:t>
      </w:r>
      <w:r w:rsidR="00CD11D1">
        <w:rPr>
          <w:rFonts w:ascii="Tempus Sans ITC" w:hAnsi="Tempus Sans ITC"/>
          <w:lang w:val="de-CH"/>
        </w:rPr>
        <w:t>,</w:t>
      </w:r>
      <w:r w:rsidR="006263C8">
        <w:rPr>
          <w:rFonts w:ascii="Tempus Sans ITC" w:hAnsi="Tempus Sans ITC"/>
          <w:lang w:val="de-CH"/>
        </w:rPr>
        <w:t xml:space="preserve"> sitzen. Die Frau steht auf, kommt zu unserem Tisch u. bringt mir einen bunten Bilderstreifen. Auf dem Bilderstreifen, auf dem links anderes dargestellt ist, sieht man rechts Angelika sehr gut u. ähnlich getroffen</w:t>
      </w:r>
      <w:r w:rsidR="00CD11D1">
        <w:rPr>
          <w:rFonts w:ascii="Tempus Sans ITC" w:hAnsi="Tempus Sans ITC"/>
          <w:lang w:val="de-CH"/>
        </w:rPr>
        <w:t>,</w:t>
      </w:r>
      <w:r w:rsidR="006263C8">
        <w:rPr>
          <w:rFonts w:ascii="Tempus Sans ITC" w:hAnsi="Tempus Sans ITC"/>
          <w:lang w:val="de-CH"/>
        </w:rPr>
        <w:t xml:space="preserve"> aber mit etwas entstellender Sprachgebärde. Über ihr steht geschrieben, was sie in dem Augenblick, als sie </w:t>
      </w:r>
      <w:r w:rsidR="007060A3">
        <w:rPr>
          <w:rFonts w:ascii="Tempus Sans ITC" w:hAnsi="Tempus Sans ITC"/>
          <w:lang w:val="de-CH"/>
        </w:rPr>
        <w:t>fotografiert</w:t>
      </w:r>
      <w:r w:rsidR="006263C8">
        <w:rPr>
          <w:rFonts w:ascii="Tempus Sans ITC" w:hAnsi="Tempus Sans ITC"/>
          <w:lang w:val="de-CH"/>
        </w:rPr>
        <w:t xml:space="preserve"> wurde, gesagt haben soll: „Auch bei Verlust allen Gedächtnisses…“</w:t>
      </w:r>
    </w:p>
    <w:p w:rsidR="006263C8" w:rsidRDefault="006263C8" w:rsidP="002C4601">
      <w:pPr>
        <w:pStyle w:val="KeinLeerraum"/>
        <w:rPr>
          <w:rFonts w:ascii="Tempus Sans ITC" w:hAnsi="Tempus Sans ITC"/>
          <w:lang w:val="de-CH"/>
        </w:rPr>
      </w:pPr>
    </w:p>
    <w:p w:rsidR="006263C8" w:rsidRDefault="006263C8" w:rsidP="006263C8">
      <w:pPr>
        <w:pStyle w:val="KeinLeerraum"/>
        <w:jc w:val="center"/>
        <w:rPr>
          <w:rFonts w:ascii="Tempus Sans ITC" w:hAnsi="Tempus Sans ITC"/>
          <w:lang w:val="de-CH"/>
        </w:rPr>
      </w:pPr>
      <w:r>
        <w:rPr>
          <w:rFonts w:ascii="Tempus Sans ITC" w:hAnsi="Tempus Sans ITC"/>
          <w:lang w:val="de-CH"/>
        </w:rPr>
        <w:t>____</w:t>
      </w:r>
    </w:p>
    <w:p w:rsidR="006263C8" w:rsidRDefault="006263C8" w:rsidP="006263C8">
      <w:pPr>
        <w:pStyle w:val="KeinLeerraum"/>
        <w:rPr>
          <w:rFonts w:ascii="Tempus Sans ITC" w:hAnsi="Tempus Sans ITC"/>
          <w:lang w:val="de-CH"/>
        </w:rPr>
      </w:pPr>
      <w:r>
        <w:rPr>
          <w:rFonts w:ascii="Tempus Sans ITC" w:hAnsi="Tempus Sans ITC"/>
          <w:lang w:val="de-CH"/>
        </w:rPr>
        <w:t>Gestern nach Tivoli gefahren</w:t>
      </w:r>
      <w:r w:rsidR="006D68B1">
        <w:rPr>
          <w:rFonts w:ascii="Tempus Sans ITC" w:hAnsi="Tempus Sans ITC"/>
          <w:lang w:val="de-CH"/>
        </w:rPr>
        <w:t xml:space="preserve">, nach Arci gelaufen. Sehr kalt. Die Ruinen des </w:t>
      </w:r>
      <w:r w:rsidR="009C021C">
        <w:rPr>
          <w:rFonts w:ascii="Tempus Sans ITC" w:hAnsi="Tempus Sans ITC"/>
          <w:lang w:val="de-CH"/>
        </w:rPr>
        <w:t>Aquäduktes</w:t>
      </w:r>
      <w:r w:rsidR="006D68B1">
        <w:rPr>
          <w:rFonts w:ascii="Tempus Sans ITC" w:hAnsi="Tempus Sans ITC"/>
          <w:lang w:val="de-CH"/>
        </w:rPr>
        <w:t xml:space="preserve"> mit dem Burgturm darauf gezeichnet, dann in der Trattoria in der warmen Küche Kaffee.</w:t>
      </w:r>
    </w:p>
    <w:p w:rsidR="006D68B1" w:rsidRDefault="006D68B1" w:rsidP="006263C8">
      <w:pPr>
        <w:pStyle w:val="KeinLeerraum"/>
        <w:rPr>
          <w:rFonts w:ascii="Tempus Sans ITC" w:hAnsi="Tempus Sans ITC"/>
          <w:lang w:val="de-CH"/>
        </w:rPr>
      </w:pPr>
      <w:r>
        <w:rPr>
          <w:rFonts w:ascii="Tempus Sans ITC" w:hAnsi="Tempus Sans ITC"/>
          <w:lang w:val="de-CH"/>
        </w:rPr>
        <w:t xml:space="preserve">Dann über Wiesen zu einem anderen </w:t>
      </w:r>
      <w:r w:rsidR="009C021C">
        <w:rPr>
          <w:rFonts w:ascii="Tempus Sans ITC" w:hAnsi="Tempus Sans ITC"/>
          <w:lang w:val="de-CH"/>
        </w:rPr>
        <w:t>Aquädukt</w:t>
      </w:r>
      <w:r>
        <w:rPr>
          <w:rFonts w:ascii="Tempus Sans ITC" w:hAnsi="Tempus Sans ITC"/>
          <w:lang w:val="de-CH"/>
        </w:rPr>
        <w:t>; ebenfalls gezeichnet. Viele Jäger, die dauernd knallen. Keine Vögel mehr. Keine Tiere deshalb.</w:t>
      </w:r>
    </w:p>
    <w:p w:rsidR="006D68B1" w:rsidRDefault="006D68B1" w:rsidP="006263C8">
      <w:pPr>
        <w:pStyle w:val="KeinLeerraum"/>
        <w:rPr>
          <w:rFonts w:ascii="Tempus Sans ITC" w:hAnsi="Tempus Sans ITC"/>
          <w:lang w:val="de-CH"/>
        </w:rPr>
      </w:pPr>
      <w:r>
        <w:rPr>
          <w:rFonts w:ascii="Tempus Sans ITC" w:hAnsi="Tempus Sans ITC"/>
          <w:lang w:val="de-CH"/>
        </w:rPr>
        <w:t>Bilder zuhause fertig gemacht. So leidlich. Abends kam Asmus. Wir gingen zusammen in ein Kaffee. Gespräch zunächst über Portrait-Malerei. Er meint, die Künstler wären heute zu egozentrisch, als dass sie sich auf das Wesen der portraitierten Person einzustellen vermöchten, einstellen wollen. Deshalb malen sie immer nur sich selbst.</w:t>
      </w:r>
    </w:p>
    <w:p w:rsidR="006D68B1" w:rsidRDefault="006D68B1" w:rsidP="006263C8">
      <w:pPr>
        <w:pStyle w:val="KeinLeerraum"/>
        <w:rPr>
          <w:rFonts w:ascii="Tempus Sans ITC" w:hAnsi="Tempus Sans ITC"/>
          <w:lang w:val="de-CH"/>
        </w:rPr>
      </w:pPr>
      <w:r>
        <w:rPr>
          <w:rFonts w:ascii="Tempus Sans ITC" w:hAnsi="Tempus Sans ITC"/>
          <w:lang w:val="de-CH"/>
        </w:rPr>
        <w:t>Grosse und kleine Bilder: Asmus meint, ein grosser Künstler könne sich nur in grossen Bildern wirklich aussprechen. Nur an diesen könne man erkennen, ob der Künstler wirklich etwas könne.</w:t>
      </w:r>
    </w:p>
    <w:p w:rsidR="006D68B1" w:rsidRDefault="006D68B1" w:rsidP="006263C8">
      <w:pPr>
        <w:pStyle w:val="KeinLeerraum"/>
        <w:rPr>
          <w:rFonts w:ascii="Tempus Sans ITC" w:hAnsi="Tempus Sans ITC"/>
          <w:lang w:val="de-CH"/>
        </w:rPr>
      </w:pPr>
      <w:r>
        <w:rPr>
          <w:rFonts w:ascii="Tempus Sans ITC" w:hAnsi="Tempus Sans ITC"/>
          <w:lang w:val="de-CH"/>
        </w:rPr>
        <w:t>Asmus begleitete mich bis vor meine Tür, wo er sein</w:t>
      </w:r>
      <w:r w:rsidR="009C021C">
        <w:rPr>
          <w:rFonts w:ascii="Tempus Sans ITC" w:hAnsi="Tempus Sans ITC"/>
          <w:lang w:val="de-CH"/>
        </w:rPr>
        <w:t xml:space="preserve"> </w:t>
      </w:r>
      <w:r>
        <w:rPr>
          <w:rFonts w:ascii="Tempus Sans ITC" w:hAnsi="Tempus Sans ITC"/>
          <w:lang w:val="de-CH"/>
        </w:rPr>
        <w:t>Auto stehen hatte.</w:t>
      </w:r>
    </w:p>
    <w:p w:rsidR="006D68B1" w:rsidRDefault="006D68B1" w:rsidP="006263C8">
      <w:pPr>
        <w:pStyle w:val="KeinLeerraum"/>
        <w:rPr>
          <w:rFonts w:ascii="Tempus Sans ITC" w:hAnsi="Tempus Sans ITC"/>
          <w:lang w:val="de-CH"/>
        </w:rPr>
      </w:pPr>
      <w:r>
        <w:rPr>
          <w:rFonts w:ascii="Tempus Sans ITC" w:hAnsi="Tempus Sans ITC"/>
          <w:lang w:val="de-CH"/>
        </w:rPr>
        <w:t xml:space="preserve">Weiter gesprochen, schliesslich auf den Treppen von </w:t>
      </w:r>
      <w:r w:rsidR="009C021C">
        <w:rPr>
          <w:rFonts w:ascii="Tempus Sans ITC" w:hAnsi="Tempus Sans ITC"/>
          <w:lang w:val="de-CH"/>
        </w:rPr>
        <w:t>Sant’ Ignazio</w:t>
      </w:r>
      <w:r>
        <w:rPr>
          <w:rFonts w:ascii="Tempus Sans ITC" w:hAnsi="Tempus Sans ITC"/>
          <w:lang w:val="de-CH"/>
        </w:rPr>
        <w:t xml:space="preserve"> hin- und hergehend: Wie ist eine </w:t>
      </w:r>
      <w:r w:rsidR="00274F4B">
        <w:rPr>
          <w:rFonts w:ascii="Tempus Sans ITC" w:hAnsi="Tempus Sans ITC"/>
          <w:lang w:val="de-CH"/>
        </w:rPr>
        <w:t>Änderung des Zeitgeistes möglich. Asmus meinte gar nicht u. am allerwenigsten durch Künstler, welche ja nichts täten</w:t>
      </w:r>
      <w:r w:rsidR="00CD11D1">
        <w:rPr>
          <w:rFonts w:ascii="Tempus Sans ITC" w:hAnsi="Tempus Sans ITC"/>
          <w:lang w:val="de-CH"/>
        </w:rPr>
        <w:t>,</w:t>
      </w:r>
      <w:r w:rsidR="00274F4B">
        <w:rPr>
          <w:rFonts w:ascii="Tempus Sans ITC" w:hAnsi="Tempus Sans ITC"/>
          <w:lang w:val="de-CH"/>
        </w:rPr>
        <w:t xml:space="preserve"> als den Zeitgeist zum Ausdruck zu bringen.</w:t>
      </w:r>
    </w:p>
    <w:p w:rsidR="000C2FC7" w:rsidRDefault="000C2FC7" w:rsidP="000C2FC7">
      <w:pPr>
        <w:pStyle w:val="KeinLeerraum"/>
        <w:jc w:val="center"/>
        <w:rPr>
          <w:rFonts w:ascii="Tempus Sans ITC" w:hAnsi="Tempus Sans ITC"/>
          <w:lang w:val="de-CH"/>
        </w:rPr>
      </w:pPr>
    </w:p>
    <w:p w:rsidR="00274F4B" w:rsidRDefault="00274F4B" w:rsidP="000C2FC7">
      <w:pPr>
        <w:pStyle w:val="KeinLeerraum"/>
        <w:jc w:val="center"/>
        <w:rPr>
          <w:rFonts w:ascii="Tempus Sans ITC" w:hAnsi="Tempus Sans ITC"/>
          <w:lang w:val="de-CH"/>
        </w:rPr>
      </w:pPr>
      <w:r>
        <w:rPr>
          <w:rFonts w:ascii="Tempus Sans ITC" w:hAnsi="Tempus Sans ITC"/>
          <w:lang w:val="de-CH"/>
        </w:rPr>
        <w:t>7.XII 65</w:t>
      </w:r>
    </w:p>
    <w:p w:rsidR="00274F4B" w:rsidRDefault="00274F4B" w:rsidP="006263C8">
      <w:pPr>
        <w:pStyle w:val="KeinLeerraum"/>
        <w:rPr>
          <w:rFonts w:ascii="Tempus Sans ITC" w:hAnsi="Tempus Sans ITC"/>
          <w:lang w:val="de-CH"/>
        </w:rPr>
      </w:pPr>
      <w:r w:rsidRPr="00274F4B">
        <w:rPr>
          <w:rFonts w:ascii="Tempus Sans ITC" w:hAnsi="Tempus Sans ITC"/>
          <w:u w:val="single"/>
          <w:lang w:val="de-CH"/>
        </w:rPr>
        <w:t>Traum</w:t>
      </w:r>
      <w:r>
        <w:rPr>
          <w:rFonts w:ascii="Tempus Sans ITC" w:hAnsi="Tempus Sans ITC"/>
          <w:lang w:val="de-CH"/>
        </w:rPr>
        <w:t>:</w:t>
      </w:r>
    </w:p>
    <w:p w:rsidR="00274F4B" w:rsidRDefault="00274F4B" w:rsidP="006263C8">
      <w:pPr>
        <w:pStyle w:val="KeinLeerraum"/>
        <w:rPr>
          <w:rFonts w:ascii="Tempus Sans ITC" w:hAnsi="Tempus Sans ITC"/>
          <w:lang w:val="de-CH"/>
        </w:rPr>
      </w:pPr>
      <w:r>
        <w:rPr>
          <w:rFonts w:ascii="Tempus Sans ITC" w:hAnsi="Tempus Sans ITC"/>
          <w:lang w:val="de-CH"/>
        </w:rPr>
        <w:t>Ich schlief mit Sigrun oder Angelika in einem Zimmer. Jene im Bett parallel zu meinem an der gegenüberliegenden Langseite des Zimmers. Plötzlich rührte sich etwas am Fenster neben dem Kopfende meines Bettes, Das Fenster war mit einem dicken Vorhang verhangen. Ich zog den Vo</w:t>
      </w:r>
      <w:r w:rsidR="009C021C">
        <w:rPr>
          <w:rFonts w:ascii="Tempus Sans ITC" w:hAnsi="Tempus Sans ITC"/>
          <w:lang w:val="de-CH"/>
        </w:rPr>
        <w:t>r</w:t>
      </w:r>
      <w:r>
        <w:rPr>
          <w:rFonts w:ascii="Tempus Sans ITC" w:hAnsi="Tempus Sans ITC"/>
          <w:lang w:val="de-CH"/>
        </w:rPr>
        <w:t xml:space="preserve">hang beiseite: ein im Gesicht ganz mit Blut beschmierter Knabe stand dahinter. Hinter dem Knaben aber stand, so vermutete ich, noch ein </w:t>
      </w:r>
      <w:r w:rsidR="00CD11D1">
        <w:rPr>
          <w:rFonts w:ascii="Tempus Sans ITC" w:hAnsi="Tempus Sans ITC"/>
          <w:lang w:val="de-CH"/>
        </w:rPr>
        <w:t>a</w:t>
      </w:r>
      <w:r>
        <w:rPr>
          <w:rFonts w:ascii="Tempus Sans ITC" w:hAnsi="Tempus Sans ITC"/>
          <w:lang w:val="de-CH"/>
        </w:rPr>
        <w:t xml:space="preserve">nderer, </w:t>
      </w:r>
      <w:r w:rsidR="00CD11D1">
        <w:rPr>
          <w:rFonts w:ascii="Tempus Sans ITC" w:hAnsi="Tempus Sans ITC"/>
          <w:lang w:val="de-CH"/>
        </w:rPr>
        <w:t>b</w:t>
      </w:r>
      <w:r>
        <w:rPr>
          <w:rFonts w:ascii="Tempus Sans ITC" w:hAnsi="Tempus Sans ITC"/>
          <w:lang w:val="de-CH"/>
        </w:rPr>
        <w:t>edrohlicherer. Ich versuchte aufzustehen, Angelika oder Sigrun zu wecken. Ich konnte nicht. Dann schliesslich wachte ich auf.</w:t>
      </w:r>
    </w:p>
    <w:p w:rsidR="00CD11D1" w:rsidRDefault="00CD11D1" w:rsidP="00CD11D1">
      <w:pPr>
        <w:pStyle w:val="KeinLeerraum"/>
        <w:jc w:val="center"/>
        <w:rPr>
          <w:rFonts w:ascii="Tempus Sans ITC" w:hAnsi="Tempus Sans ITC"/>
          <w:lang w:val="de-CH"/>
        </w:rPr>
      </w:pPr>
    </w:p>
    <w:p w:rsidR="00274F4B" w:rsidRDefault="00274F4B" w:rsidP="00CD11D1">
      <w:pPr>
        <w:pStyle w:val="KeinLeerraum"/>
        <w:jc w:val="center"/>
        <w:rPr>
          <w:rFonts w:ascii="Tempus Sans ITC" w:hAnsi="Tempus Sans ITC"/>
          <w:lang w:val="de-CH"/>
        </w:rPr>
      </w:pPr>
      <w:r>
        <w:rPr>
          <w:rFonts w:ascii="Tempus Sans ITC" w:hAnsi="Tempus Sans ITC"/>
          <w:lang w:val="de-CH"/>
        </w:rPr>
        <w:t>8.XII 65 nachts</w:t>
      </w:r>
    </w:p>
    <w:p w:rsidR="00274F4B" w:rsidRDefault="00274F4B" w:rsidP="006263C8">
      <w:pPr>
        <w:pStyle w:val="KeinLeerraum"/>
        <w:rPr>
          <w:rFonts w:ascii="Tempus Sans ITC" w:hAnsi="Tempus Sans ITC"/>
          <w:lang w:val="de-CH"/>
        </w:rPr>
      </w:pPr>
      <w:r w:rsidRPr="009C021C">
        <w:rPr>
          <w:rFonts w:ascii="Tempus Sans ITC" w:hAnsi="Tempus Sans ITC"/>
          <w:u w:val="single"/>
          <w:lang w:val="de-CH"/>
        </w:rPr>
        <w:t>Traum</w:t>
      </w:r>
      <w:r>
        <w:rPr>
          <w:rFonts w:ascii="Tempus Sans ITC" w:hAnsi="Tempus Sans ITC"/>
          <w:lang w:val="de-CH"/>
        </w:rPr>
        <w:t xml:space="preserve"> von einem grossen bernhardinerartigen Hund, der mir wohl anhing. Ich hatte ihn mit einem Setter gleichzeitig. Mein Bruder kam und</w:t>
      </w:r>
      <w:r w:rsidR="009C021C">
        <w:rPr>
          <w:rFonts w:ascii="Tempus Sans ITC" w:hAnsi="Tempus Sans ITC"/>
          <w:lang w:val="de-CH"/>
        </w:rPr>
        <w:t xml:space="preserve"> </w:t>
      </w:r>
      <w:r>
        <w:rPr>
          <w:rFonts w:ascii="Tempus Sans ITC" w:hAnsi="Tempus Sans ITC"/>
          <w:lang w:val="de-CH"/>
        </w:rPr>
        <w:t xml:space="preserve">wohl </w:t>
      </w:r>
      <w:r w:rsidR="002A59A3">
        <w:rPr>
          <w:rFonts w:ascii="Tempus Sans ITC" w:hAnsi="Tempus Sans ITC"/>
          <w:lang w:val="de-CH"/>
        </w:rPr>
        <w:t>L.</w:t>
      </w:r>
      <w:r w:rsidR="00CD11D1">
        <w:rPr>
          <w:rStyle w:val="Funotenzeichen"/>
          <w:rFonts w:ascii="Tempus Sans ITC" w:hAnsi="Tempus Sans ITC"/>
          <w:lang w:val="de-CH"/>
        </w:rPr>
        <w:footnoteReference w:id="36"/>
      </w:r>
      <w:r>
        <w:rPr>
          <w:rFonts w:ascii="Tempus Sans ITC" w:hAnsi="Tempus Sans ITC"/>
          <w:lang w:val="de-CH"/>
        </w:rPr>
        <w:t>. Schnee. Stapfen im Schnee.</w:t>
      </w:r>
    </w:p>
    <w:p w:rsidR="00274F4B" w:rsidRDefault="00274F4B" w:rsidP="00274F4B">
      <w:pPr>
        <w:pStyle w:val="KeinLeerraum"/>
        <w:jc w:val="center"/>
        <w:rPr>
          <w:rFonts w:ascii="Tempus Sans ITC" w:hAnsi="Tempus Sans ITC"/>
          <w:lang w:val="de-CH"/>
        </w:rPr>
      </w:pPr>
      <w:r>
        <w:rPr>
          <w:rFonts w:ascii="Tempus Sans ITC" w:hAnsi="Tempus Sans ITC"/>
          <w:lang w:val="de-CH"/>
        </w:rPr>
        <w:t>____</w:t>
      </w:r>
    </w:p>
    <w:p w:rsidR="00274F4B" w:rsidRDefault="00274F4B" w:rsidP="006263C8">
      <w:pPr>
        <w:pStyle w:val="KeinLeerraum"/>
        <w:rPr>
          <w:rFonts w:ascii="Tempus Sans ITC" w:hAnsi="Tempus Sans ITC"/>
          <w:lang w:val="de-CH"/>
        </w:rPr>
      </w:pPr>
    </w:p>
    <w:p w:rsidR="006263C8" w:rsidRDefault="00274F4B" w:rsidP="006263C8">
      <w:pPr>
        <w:pStyle w:val="KeinLeerraum"/>
        <w:jc w:val="both"/>
        <w:rPr>
          <w:rFonts w:ascii="Tempus Sans ITC" w:hAnsi="Tempus Sans ITC"/>
          <w:lang w:val="de-CH"/>
        </w:rPr>
      </w:pPr>
      <w:r>
        <w:rPr>
          <w:rFonts w:ascii="Tempus Sans ITC" w:hAnsi="Tempus Sans ITC"/>
          <w:lang w:val="de-CH"/>
        </w:rPr>
        <w:t>Gestern nach Frascati gefahren.</w:t>
      </w:r>
    </w:p>
    <w:p w:rsidR="00274F4B" w:rsidRDefault="00274F4B" w:rsidP="006263C8">
      <w:pPr>
        <w:pStyle w:val="KeinLeerraum"/>
        <w:jc w:val="both"/>
        <w:rPr>
          <w:rFonts w:ascii="Tempus Sans ITC" w:hAnsi="Tempus Sans ITC"/>
          <w:lang w:val="de-CH"/>
        </w:rPr>
      </w:pPr>
      <w:r>
        <w:rPr>
          <w:rFonts w:ascii="Tempus Sans ITC" w:hAnsi="Tempus Sans ITC"/>
          <w:lang w:val="de-CH"/>
        </w:rPr>
        <w:t>Im Park der Villa Aldobrandini</w:t>
      </w:r>
      <w:r w:rsidR="008B1CF5">
        <w:rPr>
          <w:rFonts w:ascii="Tempus Sans ITC" w:hAnsi="Tempus Sans ITC"/>
          <w:lang w:val="de-CH"/>
        </w:rPr>
        <w:t>. Lange von uralten Steineichen gesäumte Wege. Herbstlaub, Herbstsonne, ganz warm, ganz still, ganz einsam,</w:t>
      </w:r>
      <w:r w:rsidR="00BE1E9C">
        <w:rPr>
          <w:rFonts w:ascii="Tempus Sans ITC" w:hAnsi="Tempus Sans ITC"/>
          <w:lang w:val="de-CH"/>
        </w:rPr>
        <w:t xml:space="preserve"> </w:t>
      </w:r>
      <w:r w:rsidR="008B1CF5">
        <w:rPr>
          <w:rFonts w:ascii="Tempus Sans ITC" w:hAnsi="Tempus Sans ITC"/>
          <w:lang w:val="de-CH"/>
        </w:rPr>
        <w:t>aber nichts fehlte mir.</w:t>
      </w:r>
    </w:p>
    <w:p w:rsidR="008B1CF5" w:rsidRDefault="008B1CF5" w:rsidP="006263C8">
      <w:pPr>
        <w:pStyle w:val="KeinLeerraum"/>
        <w:jc w:val="both"/>
        <w:rPr>
          <w:rFonts w:ascii="Tempus Sans ITC" w:hAnsi="Tempus Sans ITC"/>
          <w:lang w:val="de-CH"/>
        </w:rPr>
      </w:pPr>
      <w:r>
        <w:rPr>
          <w:rFonts w:ascii="Tempus Sans ITC" w:hAnsi="Tempus Sans ITC"/>
          <w:lang w:val="de-CH"/>
        </w:rPr>
        <w:t>Zum Kloster Grottaferrata. Dort im Klosterhof gezeichnet. Mönche kamen, schauten mir über die Schulter „bellissimo“ u. gingen wieder. Mittag in einer Schenke. In einem Kellergewölbe sass eine alte freundliche Frau vor einer Reihe mächtiger Weinfässer. Ein langer Tisch war aus einem ziemlich schmalen, aber dicken u. wohl uralten Brett hergestellt, welches man über Weinkoben gelegt hatte.</w:t>
      </w:r>
      <w:r w:rsidR="00BE1E9C">
        <w:rPr>
          <w:rFonts w:ascii="Tempus Sans ITC" w:hAnsi="Tempus Sans ITC"/>
          <w:lang w:val="de-CH"/>
        </w:rPr>
        <w:t xml:space="preserve"> </w:t>
      </w:r>
      <w:r>
        <w:rPr>
          <w:rFonts w:ascii="Tempus Sans ITC" w:hAnsi="Tempus Sans ITC"/>
          <w:lang w:val="de-CH"/>
        </w:rPr>
        <w:t>Käse und Brot gab es nicht, ich holte es mir selbst aus einem Laden, dann trank ich meinen Wein dazu bei der alten Frau, zu der sich inzwischen noch zwei jüngere gesellt hatten.</w:t>
      </w:r>
    </w:p>
    <w:p w:rsidR="008B1CF5" w:rsidRDefault="00CD11D1" w:rsidP="006263C8">
      <w:pPr>
        <w:pStyle w:val="KeinLeerraum"/>
        <w:jc w:val="both"/>
        <w:rPr>
          <w:rFonts w:ascii="Tempus Sans ITC" w:hAnsi="Tempus Sans ITC"/>
          <w:lang w:val="de-CH"/>
        </w:rPr>
      </w:pPr>
      <w:r>
        <w:rPr>
          <w:rFonts w:ascii="Tempus Sans ITC" w:hAnsi="Tempus Sans ITC"/>
          <w:lang w:val="de-CH"/>
        </w:rPr>
        <w:t>D</w:t>
      </w:r>
      <w:r w:rsidR="008B1CF5">
        <w:rPr>
          <w:rFonts w:ascii="Tempus Sans ITC" w:hAnsi="Tempus Sans ITC"/>
          <w:lang w:val="de-CH"/>
        </w:rPr>
        <w:t>ann das Tor zur Klosterburg gezeichnet</w:t>
      </w:r>
      <w:r>
        <w:rPr>
          <w:rFonts w:ascii="Tempus Sans ITC" w:hAnsi="Tempus Sans ITC"/>
          <w:lang w:val="de-CH"/>
        </w:rPr>
        <w:t>,</w:t>
      </w:r>
      <w:r w:rsidR="008B1CF5">
        <w:rPr>
          <w:rFonts w:ascii="Tempus Sans ITC" w:hAnsi="Tempus Sans ITC"/>
          <w:lang w:val="de-CH"/>
        </w:rPr>
        <w:t xml:space="preserve"> danach noch einmal im Klosterhof.</w:t>
      </w:r>
    </w:p>
    <w:p w:rsidR="008B1CF5" w:rsidRDefault="008B1CF5" w:rsidP="006263C8">
      <w:pPr>
        <w:pStyle w:val="KeinLeerraum"/>
        <w:jc w:val="both"/>
        <w:rPr>
          <w:rFonts w:ascii="Tempus Sans ITC" w:hAnsi="Tempus Sans ITC"/>
          <w:lang w:val="de-CH"/>
        </w:rPr>
      </w:pPr>
      <w:r>
        <w:rPr>
          <w:rFonts w:ascii="Tempus Sans ITC" w:hAnsi="Tempus Sans ITC"/>
          <w:lang w:val="de-CH"/>
        </w:rPr>
        <w:lastRenderedPageBreak/>
        <w:t>Zu Hause langer Brief von Gipsfuss</w:t>
      </w:r>
      <w:r>
        <w:rPr>
          <w:rStyle w:val="Funotenzeichen"/>
          <w:rFonts w:ascii="Tempus Sans ITC" w:hAnsi="Tempus Sans ITC"/>
          <w:lang w:val="de-CH"/>
        </w:rPr>
        <w:footnoteReference w:id="37"/>
      </w:r>
      <w:r>
        <w:rPr>
          <w:rFonts w:ascii="Tempus Sans ITC" w:hAnsi="Tempus Sans ITC"/>
          <w:lang w:val="de-CH"/>
        </w:rPr>
        <w:t>, der sich Sorgen um mich macht.</w:t>
      </w:r>
      <w:r w:rsidR="00A0035F">
        <w:rPr>
          <w:rFonts w:ascii="Tempus Sans ITC" w:hAnsi="Tempus Sans ITC"/>
          <w:lang w:val="de-CH"/>
        </w:rPr>
        <w:t xml:space="preserve"> Ich könne ein </w:t>
      </w:r>
      <w:r w:rsidR="00BE1E9C">
        <w:rPr>
          <w:rFonts w:ascii="Tempus Sans ITC" w:hAnsi="Tempus Sans ITC"/>
          <w:lang w:val="de-CH"/>
        </w:rPr>
        <w:t>Misanthrop</w:t>
      </w:r>
      <w:r w:rsidR="00A0035F">
        <w:rPr>
          <w:rFonts w:ascii="Tempus Sans ITC" w:hAnsi="Tempus Sans ITC"/>
          <w:lang w:val="de-CH"/>
        </w:rPr>
        <w:t xml:space="preserve"> werden. Fremd den Menschen schon, aber feind wohl nicht.</w:t>
      </w:r>
    </w:p>
    <w:p w:rsidR="00A0035F" w:rsidRDefault="00A0035F" w:rsidP="006263C8">
      <w:pPr>
        <w:pStyle w:val="KeinLeerraum"/>
        <w:jc w:val="both"/>
        <w:rPr>
          <w:rFonts w:ascii="Tempus Sans ITC" w:hAnsi="Tempus Sans ITC"/>
          <w:lang w:val="de-CH"/>
        </w:rPr>
      </w:pPr>
      <w:r>
        <w:rPr>
          <w:rFonts w:ascii="Tempus Sans ITC" w:hAnsi="Tempus Sans ITC"/>
          <w:lang w:val="de-CH"/>
        </w:rPr>
        <w:t xml:space="preserve">Etwas scheu bin ich wohl geworden. Ich fürchte etwas die Kritik der Menschen. Was ich weiss, das wollen sie nicht wissen, z.B. Philosophie, aus welcher sich ergibt, dass es </w:t>
      </w:r>
      <w:r w:rsidR="00CD11D1">
        <w:rPr>
          <w:rFonts w:ascii="Tempus Sans ITC" w:hAnsi="Tempus Sans ITC"/>
          <w:lang w:val="de-CH"/>
        </w:rPr>
        <w:t>G</w:t>
      </w:r>
      <w:r>
        <w:rPr>
          <w:rFonts w:ascii="Tempus Sans ITC" w:hAnsi="Tempus Sans ITC"/>
          <w:lang w:val="de-CH"/>
        </w:rPr>
        <w:t xml:space="preserve">ut u. </w:t>
      </w:r>
      <w:r w:rsidR="00CD11D1">
        <w:rPr>
          <w:rFonts w:ascii="Tempus Sans ITC" w:hAnsi="Tempus Sans ITC"/>
          <w:lang w:val="de-CH"/>
        </w:rPr>
        <w:t>B</w:t>
      </w:r>
      <w:r>
        <w:rPr>
          <w:rFonts w:ascii="Tempus Sans ITC" w:hAnsi="Tempus Sans ITC"/>
          <w:lang w:val="de-CH"/>
        </w:rPr>
        <w:t xml:space="preserve">öse, </w:t>
      </w:r>
      <w:r w:rsidR="00CD11D1">
        <w:rPr>
          <w:rFonts w:ascii="Tempus Sans ITC" w:hAnsi="Tempus Sans ITC"/>
          <w:lang w:val="de-CH"/>
        </w:rPr>
        <w:t>O</w:t>
      </w:r>
      <w:r>
        <w:rPr>
          <w:rFonts w:ascii="Tempus Sans ITC" w:hAnsi="Tempus Sans ITC"/>
          <w:lang w:val="de-CH"/>
        </w:rPr>
        <w:t xml:space="preserve">ben u. </w:t>
      </w:r>
      <w:r w:rsidR="00CD11D1">
        <w:rPr>
          <w:rFonts w:ascii="Tempus Sans ITC" w:hAnsi="Tempus Sans ITC"/>
          <w:lang w:val="de-CH"/>
        </w:rPr>
        <w:t>U</w:t>
      </w:r>
      <w:r>
        <w:rPr>
          <w:rFonts w:ascii="Tempus Sans ITC" w:hAnsi="Tempus Sans ITC"/>
          <w:lang w:val="de-CH"/>
        </w:rPr>
        <w:t xml:space="preserve">nten, </w:t>
      </w:r>
      <w:r w:rsidR="00CD11D1">
        <w:rPr>
          <w:rFonts w:ascii="Tempus Sans ITC" w:hAnsi="Tempus Sans ITC"/>
          <w:lang w:val="de-CH"/>
        </w:rPr>
        <w:t>S</w:t>
      </w:r>
      <w:r>
        <w:rPr>
          <w:rFonts w:ascii="Tempus Sans ITC" w:hAnsi="Tempus Sans ITC"/>
          <w:lang w:val="de-CH"/>
        </w:rPr>
        <w:t xml:space="preserve">chön u. </w:t>
      </w:r>
      <w:r w:rsidR="00CD11D1">
        <w:rPr>
          <w:rFonts w:ascii="Tempus Sans ITC" w:hAnsi="Tempus Sans ITC"/>
          <w:lang w:val="de-CH"/>
        </w:rPr>
        <w:t>H</w:t>
      </w:r>
      <w:r>
        <w:rPr>
          <w:rFonts w:ascii="Tempus Sans ITC" w:hAnsi="Tempus Sans ITC"/>
          <w:lang w:val="de-CH"/>
        </w:rPr>
        <w:t>ässlich gibt, was ich liebe</w:t>
      </w:r>
      <w:r w:rsidR="00CD11D1">
        <w:rPr>
          <w:rFonts w:ascii="Tempus Sans ITC" w:hAnsi="Tempus Sans ITC"/>
          <w:lang w:val="de-CH"/>
        </w:rPr>
        <w:t>,</w:t>
      </w:r>
      <w:r>
        <w:rPr>
          <w:rFonts w:ascii="Tempus Sans ITC" w:hAnsi="Tempus Sans ITC"/>
          <w:lang w:val="de-CH"/>
        </w:rPr>
        <w:t xml:space="preserve"> ist ihnen lächerlich, z.B. Gedichte, was ich tue, </w:t>
      </w:r>
      <w:r w:rsidR="00CD11D1">
        <w:rPr>
          <w:rFonts w:ascii="Tempus Sans ITC" w:hAnsi="Tempus Sans ITC"/>
          <w:lang w:val="de-CH"/>
        </w:rPr>
        <w:t>Z</w:t>
      </w:r>
      <w:r>
        <w:rPr>
          <w:rFonts w:ascii="Tempus Sans ITC" w:hAnsi="Tempus Sans ITC"/>
          <w:lang w:val="de-CH"/>
        </w:rPr>
        <w:t>eichnen, erscheint ihnen abwegig u. nutzlos. Schon ihr Fragen, wo ich wohne, was ich tue, zwingt mich zu Ausreden</w:t>
      </w:r>
      <w:r w:rsidR="00B85B6B">
        <w:rPr>
          <w:rFonts w:ascii="Tempus Sans ITC" w:hAnsi="Tempus Sans ITC"/>
          <w:lang w:val="de-CH"/>
        </w:rPr>
        <w:t>.</w:t>
      </w:r>
    </w:p>
    <w:p w:rsidR="00B85B6B" w:rsidRDefault="00B85B6B" w:rsidP="006263C8">
      <w:pPr>
        <w:pStyle w:val="KeinLeerraum"/>
        <w:jc w:val="both"/>
        <w:rPr>
          <w:rFonts w:ascii="Tempus Sans ITC" w:hAnsi="Tempus Sans ITC"/>
          <w:lang w:val="de-CH"/>
        </w:rPr>
      </w:pPr>
      <w:r>
        <w:rPr>
          <w:rFonts w:ascii="Tempus Sans ITC" w:hAnsi="Tempus Sans ITC"/>
          <w:lang w:val="de-CH"/>
        </w:rPr>
        <w:t>Gestern viel Stunden im Konservatore</w:t>
      </w:r>
      <w:r w:rsidR="00BE1E9C">
        <w:rPr>
          <w:rFonts w:ascii="Tempus Sans ITC" w:hAnsi="Tempus Sans ITC"/>
          <w:lang w:val="de-CH"/>
        </w:rPr>
        <w:t>n</w:t>
      </w:r>
      <w:r>
        <w:rPr>
          <w:rFonts w:ascii="Tempus Sans ITC" w:hAnsi="Tempus Sans ITC"/>
          <w:lang w:val="de-CH"/>
        </w:rPr>
        <w:t>-Museum am Capitol gezeichnet. Erst einen Satyr der eine Mänade zu erringen versuchte, wogegen sie sich heftig sträubt, dann das Mädchen, das steht</w:t>
      </w:r>
      <w:r w:rsidR="00CD11D1">
        <w:rPr>
          <w:rFonts w:ascii="Tempus Sans ITC" w:hAnsi="Tempus Sans ITC"/>
          <w:lang w:val="de-CH"/>
        </w:rPr>
        <w:t>,</w:t>
      </w:r>
      <w:r>
        <w:rPr>
          <w:rFonts w:ascii="Tempus Sans ITC" w:hAnsi="Tempus Sans ITC"/>
          <w:lang w:val="de-CH"/>
        </w:rPr>
        <w:t xml:space="preserve"> als ob es eine Rede halten wollte u. am Nachmittag den Torso einer Venus.</w:t>
      </w:r>
    </w:p>
    <w:p w:rsidR="00B85B6B" w:rsidRDefault="00B85B6B" w:rsidP="006263C8">
      <w:pPr>
        <w:pStyle w:val="KeinLeerraum"/>
        <w:jc w:val="both"/>
        <w:rPr>
          <w:rFonts w:ascii="Tempus Sans ITC" w:hAnsi="Tempus Sans ITC"/>
          <w:lang w:val="de-CH"/>
        </w:rPr>
      </w:pPr>
      <w:r>
        <w:rPr>
          <w:rFonts w:ascii="Tempus Sans ITC" w:hAnsi="Tempus Sans ITC"/>
          <w:lang w:val="de-CH"/>
        </w:rPr>
        <w:t>Es war schön dort unter den Augen der stummen, schönen</w:t>
      </w:r>
      <w:r w:rsidR="00CD11D1">
        <w:rPr>
          <w:rFonts w:ascii="Tempus Sans ITC" w:hAnsi="Tempus Sans ITC"/>
          <w:lang w:val="de-CH"/>
        </w:rPr>
        <w:t>,</w:t>
      </w:r>
      <w:r>
        <w:rPr>
          <w:rFonts w:ascii="Tempus Sans ITC" w:hAnsi="Tempus Sans ITC"/>
          <w:lang w:val="de-CH"/>
        </w:rPr>
        <w:t xml:space="preserve"> fast ewigen Marmorbilder zu sitzen. Auch der Gedanke, dass die Augen so vieler Menschen der Vergangenheit, die ich achte und liebe</w:t>
      </w:r>
      <w:r w:rsidR="00CD11D1">
        <w:rPr>
          <w:rFonts w:ascii="Tempus Sans ITC" w:hAnsi="Tempus Sans ITC"/>
          <w:lang w:val="de-CH"/>
        </w:rPr>
        <w:t>,</w:t>
      </w:r>
      <w:r>
        <w:rPr>
          <w:rFonts w:ascii="Tempus Sans ITC" w:hAnsi="Tempus Sans ITC"/>
          <w:lang w:val="de-CH"/>
        </w:rPr>
        <w:t xml:space="preserve"> auf denselben Bildwer</w:t>
      </w:r>
      <w:r w:rsidR="00CD11D1">
        <w:rPr>
          <w:rFonts w:ascii="Tempus Sans ITC" w:hAnsi="Tempus Sans ITC"/>
          <w:lang w:val="de-CH"/>
        </w:rPr>
        <w:t>k</w:t>
      </w:r>
      <w:r>
        <w:rPr>
          <w:rFonts w:ascii="Tempus Sans ITC" w:hAnsi="Tempus Sans ITC"/>
          <w:lang w:val="de-CH"/>
        </w:rPr>
        <w:t>en „geruht“, dass sie sie gewissermassen berührt haben, dass sie wohl angesichts ihrer ähnlichen Gedanken wie ich gehabt haben, bewegt mich. Ich habe jetzt schon wieder vier Tage kaum ein Wort gesprochen.</w:t>
      </w:r>
    </w:p>
    <w:p w:rsidR="000C2FC7" w:rsidRDefault="000C2FC7" w:rsidP="000C2FC7">
      <w:pPr>
        <w:pStyle w:val="KeinLeerraum"/>
        <w:jc w:val="center"/>
        <w:rPr>
          <w:rFonts w:ascii="Tempus Sans ITC" w:hAnsi="Tempus Sans ITC"/>
          <w:lang w:val="de-CH"/>
        </w:rPr>
      </w:pPr>
    </w:p>
    <w:p w:rsidR="00B85B6B" w:rsidRDefault="00B85B6B" w:rsidP="000C2FC7">
      <w:pPr>
        <w:pStyle w:val="KeinLeerraum"/>
        <w:jc w:val="center"/>
        <w:rPr>
          <w:rFonts w:ascii="Tempus Sans ITC" w:hAnsi="Tempus Sans ITC"/>
          <w:lang w:val="de-CH"/>
        </w:rPr>
      </w:pPr>
      <w:r>
        <w:rPr>
          <w:rFonts w:ascii="Tempus Sans ITC" w:hAnsi="Tempus Sans ITC"/>
          <w:lang w:val="de-CH"/>
        </w:rPr>
        <w:t>10. XII 65</w:t>
      </w:r>
    </w:p>
    <w:p w:rsidR="00B85B6B" w:rsidRDefault="00B85B6B" w:rsidP="006263C8">
      <w:pPr>
        <w:pStyle w:val="KeinLeerraum"/>
        <w:jc w:val="both"/>
        <w:rPr>
          <w:rFonts w:ascii="Tempus Sans ITC" w:hAnsi="Tempus Sans ITC"/>
          <w:lang w:val="de-CH"/>
        </w:rPr>
      </w:pPr>
      <w:r>
        <w:rPr>
          <w:rFonts w:ascii="Tempus Sans ITC" w:hAnsi="Tempus Sans ITC"/>
          <w:lang w:val="de-CH"/>
        </w:rPr>
        <w:t>Ein Mädchen ist nett u. freundlich zu einem. Da kommt ein junger dem Mädchen ganz unbekannter Mann, der nicht übel aussieht aber doch auch nichts Besonderes an sich hat. Da glänzt das Gesicht des Mädchens auf u. ihr ganzes Wesen ist gesteigert. Wenn man das einige Male erlebt hat, weiss man</w:t>
      </w:r>
      <w:r w:rsidR="00E15A27">
        <w:rPr>
          <w:rFonts w:ascii="Tempus Sans ITC" w:hAnsi="Tempus Sans ITC"/>
          <w:lang w:val="de-CH"/>
        </w:rPr>
        <w:t>, dass man nicht mehr mitzählt, dass man alt geworden ist.</w:t>
      </w:r>
    </w:p>
    <w:p w:rsidR="00E15A27" w:rsidRDefault="00E15A27" w:rsidP="006263C8">
      <w:pPr>
        <w:pStyle w:val="KeinLeerraum"/>
        <w:jc w:val="both"/>
        <w:rPr>
          <w:rFonts w:ascii="Tempus Sans ITC" w:hAnsi="Tempus Sans ITC"/>
          <w:lang w:val="de-CH"/>
        </w:rPr>
      </w:pPr>
    </w:p>
    <w:p w:rsidR="00E15A27" w:rsidRDefault="00E15A27" w:rsidP="00E15A27">
      <w:pPr>
        <w:pStyle w:val="KeinLeerraum"/>
        <w:jc w:val="center"/>
        <w:rPr>
          <w:rFonts w:ascii="Tempus Sans ITC" w:hAnsi="Tempus Sans ITC"/>
          <w:lang w:val="de-CH"/>
        </w:rPr>
      </w:pPr>
      <w:r>
        <w:rPr>
          <w:rFonts w:ascii="Tempus Sans ITC" w:hAnsi="Tempus Sans ITC"/>
          <w:lang w:val="de-CH"/>
        </w:rPr>
        <w:t>Sonntag 12.XII 65</w:t>
      </w:r>
    </w:p>
    <w:p w:rsidR="006263C8" w:rsidRDefault="00E15A27" w:rsidP="006263C8">
      <w:pPr>
        <w:pStyle w:val="KeinLeerraum"/>
        <w:jc w:val="both"/>
        <w:rPr>
          <w:rFonts w:ascii="Tempus Sans ITC" w:hAnsi="Tempus Sans ITC"/>
          <w:lang w:val="de-CH"/>
        </w:rPr>
      </w:pPr>
      <w:r>
        <w:rPr>
          <w:rFonts w:ascii="Tempus Sans ITC" w:hAnsi="Tempus Sans ITC"/>
          <w:lang w:val="de-CH"/>
        </w:rPr>
        <w:t>Gestern Abend kam Asmus mit einem Freund</w:t>
      </w:r>
      <w:r w:rsidR="00CD11D1">
        <w:rPr>
          <w:rStyle w:val="Funotenzeichen"/>
          <w:rFonts w:ascii="Tempus Sans ITC" w:hAnsi="Tempus Sans ITC"/>
          <w:lang w:val="de-CH"/>
        </w:rPr>
        <w:footnoteReference w:id="38"/>
      </w:r>
      <w:r>
        <w:rPr>
          <w:rFonts w:ascii="Tempus Sans ITC" w:hAnsi="Tempus Sans ITC"/>
          <w:lang w:val="de-CH"/>
        </w:rPr>
        <w:t xml:space="preserve"> aus seine</w:t>
      </w:r>
      <w:r w:rsidR="00BE1E9C">
        <w:rPr>
          <w:rFonts w:ascii="Tempus Sans ITC" w:hAnsi="Tempus Sans ITC"/>
          <w:lang w:val="de-CH"/>
        </w:rPr>
        <w:t>r</w:t>
      </w:r>
      <w:r>
        <w:rPr>
          <w:rFonts w:ascii="Tempus Sans ITC" w:hAnsi="Tempus Sans ITC"/>
          <w:lang w:val="de-CH"/>
        </w:rPr>
        <w:t xml:space="preserve"> Schule für eine gute Stunde. Der Freund, ein intelligenter, harmonischer Schweizer sprach leider fast nur französisch, was ich schlecht kann. Soweit sich das feststellen liess, hatten er u. ich die gleichen Ansichten über die Lage der Kunst, die Notwendigkeit ein neues Menschenbild zu finden.</w:t>
      </w:r>
    </w:p>
    <w:p w:rsidR="00E15A27" w:rsidRDefault="00CD11D1" w:rsidP="006263C8">
      <w:pPr>
        <w:pStyle w:val="KeinLeerraum"/>
        <w:jc w:val="both"/>
        <w:rPr>
          <w:rFonts w:ascii="Tempus Sans ITC" w:hAnsi="Tempus Sans ITC"/>
          <w:lang w:val="de-CH"/>
        </w:rPr>
      </w:pPr>
      <w:r>
        <w:rPr>
          <w:rFonts w:ascii="Tempus Sans ITC" w:hAnsi="Tempus Sans ITC"/>
          <w:lang w:val="de-CH"/>
        </w:rPr>
        <w:t>S</w:t>
      </w:r>
      <w:r w:rsidR="00E15A27">
        <w:rPr>
          <w:rFonts w:ascii="Tempus Sans ITC" w:hAnsi="Tempus Sans ITC"/>
          <w:lang w:val="de-CH"/>
        </w:rPr>
        <w:t>olche Leute wie Picasso, Klee u. vi</w:t>
      </w:r>
      <w:r w:rsidR="007060A3">
        <w:rPr>
          <w:rFonts w:ascii="Tempus Sans ITC" w:hAnsi="Tempus Sans ITC"/>
          <w:lang w:val="de-CH"/>
        </w:rPr>
        <w:t>e</w:t>
      </w:r>
      <w:r w:rsidR="00E15A27">
        <w:rPr>
          <w:rFonts w:ascii="Tempus Sans ITC" w:hAnsi="Tempus Sans ITC"/>
          <w:lang w:val="de-CH"/>
        </w:rPr>
        <w:t>le andere, die sich angelegen sein liessen u. lassen, das Menschenbild zu zerstören, waren notwendig, um einmal gründlich auf- u.</w:t>
      </w:r>
      <w:r w:rsidR="007060A3">
        <w:rPr>
          <w:rFonts w:ascii="Tempus Sans ITC" w:hAnsi="Tempus Sans ITC"/>
          <w:lang w:val="de-CH"/>
        </w:rPr>
        <w:t xml:space="preserve"> </w:t>
      </w:r>
      <w:r w:rsidR="00E15A27">
        <w:rPr>
          <w:rFonts w:ascii="Tempus Sans ITC" w:hAnsi="Tempus Sans ITC"/>
          <w:lang w:val="de-CH"/>
        </w:rPr>
        <w:t>auszuräumen, aber dabei kann es nicht bleiben, es muss ein</w:t>
      </w:r>
      <w:r w:rsidR="007060A3">
        <w:rPr>
          <w:rFonts w:ascii="Tempus Sans ITC" w:hAnsi="Tempus Sans ITC"/>
          <w:lang w:val="de-CH"/>
        </w:rPr>
        <w:t xml:space="preserve"> </w:t>
      </w:r>
      <w:r w:rsidR="00E15A27">
        <w:rPr>
          <w:rFonts w:ascii="Tempus Sans ITC" w:hAnsi="Tempus Sans ITC"/>
          <w:lang w:val="de-CH"/>
        </w:rPr>
        <w:t>neues positives harmonisches Menschenbild gefunden werden.</w:t>
      </w:r>
    </w:p>
    <w:p w:rsidR="00E15A27" w:rsidRDefault="00E15A27" w:rsidP="006263C8">
      <w:pPr>
        <w:pStyle w:val="KeinLeerraum"/>
        <w:jc w:val="both"/>
        <w:rPr>
          <w:rFonts w:ascii="Tempus Sans ITC" w:hAnsi="Tempus Sans ITC"/>
          <w:lang w:val="de-CH"/>
        </w:rPr>
      </w:pPr>
      <w:r>
        <w:rPr>
          <w:rFonts w:ascii="Tempus Sans ITC" w:hAnsi="Tempus Sans ITC"/>
          <w:lang w:val="de-CH"/>
        </w:rPr>
        <w:t>Die „abstrakte“ Malerei hat nur experimentellen u. ornamentalen Wert, sie vermag differenzierte Inhalte nicht zu übermitteln, wird mit der Zeit einfach langweilig.</w:t>
      </w:r>
    </w:p>
    <w:p w:rsidR="00E15A27" w:rsidRDefault="00E15A27" w:rsidP="006263C8">
      <w:pPr>
        <w:pStyle w:val="KeinLeerraum"/>
        <w:jc w:val="both"/>
        <w:rPr>
          <w:rFonts w:ascii="Tempus Sans ITC" w:hAnsi="Tempus Sans ITC"/>
          <w:lang w:val="de-CH"/>
        </w:rPr>
      </w:pPr>
      <w:r>
        <w:rPr>
          <w:rFonts w:ascii="Tempus Sans ITC" w:hAnsi="Tempus Sans ITC"/>
          <w:lang w:val="de-CH"/>
        </w:rPr>
        <w:t>Warum kann man sagen „muss gefunden werden“? Weil sich aus der als Minimum gegebenen Tatsache des Denkens überhaupt</w:t>
      </w:r>
      <w:r w:rsidR="00CF1C09">
        <w:rPr>
          <w:rFonts w:ascii="Tempus Sans ITC" w:hAnsi="Tempus Sans ITC"/>
          <w:lang w:val="de-CH"/>
        </w:rPr>
        <w:t xml:space="preserve">, aus der damit gegebenen letzten Beziehung: „Ich-Gegenstand“ mit Notwendigkeit der Begriff Wahrheit der Gemeinschaft, des Ethischen des „Wahren, Guten und Schönen“, der Verpflichtung zum Menschsein überhaupt u. gewisser Inhalte dieses Menschseins ableiten lässt. Die Gewissheit dieser Ableitung ist so </w:t>
      </w:r>
      <w:r w:rsidR="00CD11D1">
        <w:rPr>
          <w:rFonts w:ascii="Tempus Sans ITC" w:hAnsi="Tempus Sans ITC"/>
          <w:lang w:val="de-CH"/>
        </w:rPr>
        <w:t>gross wie die Gewissheit irgend</w:t>
      </w:r>
      <w:r w:rsidR="00CF1C09">
        <w:rPr>
          <w:rFonts w:ascii="Tempus Sans ITC" w:hAnsi="Tempus Sans ITC"/>
          <w:lang w:val="de-CH"/>
        </w:rPr>
        <w:t>einer logischen Schlussfolge überhaupt. Also so gewiss wie „3x3=9“ oder „Rot nicht gleich grün“, „ein Löwe keine Taube“, ein Kreis kein Quadrat“</w:t>
      </w:r>
      <w:r w:rsidR="00CD11D1">
        <w:rPr>
          <w:rFonts w:ascii="Tempus Sans ITC" w:hAnsi="Tempus Sans ITC"/>
          <w:lang w:val="de-CH"/>
        </w:rPr>
        <w:t xml:space="preserve"> [sein kann]</w:t>
      </w:r>
      <w:r w:rsidR="00CF1C09">
        <w:rPr>
          <w:rFonts w:ascii="Tempus Sans ITC" w:hAnsi="Tempus Sans ITC"/>
          <w:lang w:val="de-CH"/>
        </w:rPr>
        <w:t>.</w:t>
      </w:r>
    </w:p>
    <w:p w:rsidR="009C021C" w:rsidRDefault="009C021C" w:rsidP="009C021C">
      <w:pPr>
        <w:pStyle w:val="KeinLeerraum"/>
        <w:jc w:val="center"/>
        <w:rPr>
          <w:rFonts w:ascii="Tempus Sans ITC" w:hAnsi="Tempus Sans ITC"/>
          <w:lang w:val="de-CH"/>
        </w:rPr>
      </w:pPr>
      <w:r>
        <w:rPr>
          <w:rFonts w:ascii="Tempus Sans ITC" w:hAnsi="Tempus Sans ITC"/>
          <w:lang w:val="de-CH"/>
        </w:rPr>
        <w:t>nachts</w:t>
      </w:r>
    </w:p>
    <w:p w:rsidR="007060A3" w:rsidRDefault="00D079F3" w:rsidP="006263C8">
      <w:pPr>
        <w:pStyle w:val="KeinLeerraum"/>
        <w:jc w:val="both"/>
        <w:rPr>
          <w:rFonts w:ascii="Tempus Sans ITC" w:hAnsi="Tempus Sans ITC"/>
          <w:lang w:val="de-CH"/>
        </w:rPr>
      </w:pPr>
      <w:r>
        <w:rPr>
          <w:rFonts w:ascii="Tempus Sans ITC" w:hAnsi="Tempus Sans ITC"/>
          <w:u w:val="single"/>
          <w:lang w:val="de-CH"/>
        </w:rPr>
        <w:t>1.</w:t>
      </w:r>
      <w:r w:rsidR="009C021C" w:rsidRPr="009C021C">
        <w:rPr>
          <w:rFonts w:ascii="Tempus Sans ITC" w:hAnsi="Tempus Sans ITC"/>
          <w:u w:val="single"/>
          <w:lang w:val="de-CH"/>
        </w:rPr>
        <w:t>Traum</w:t>
      </w:r>
      <w:r w:rsidR="009C021C">
        <w:rPr>
          <w:rFonts w:ascii="Tempus Sans ITC" w:hAnsi="Tempus Sans ITC"/>
          <w:lang w:val="de-CH"/>
        </w:rPr>
        <w:t>:</w:t>
      </w:r>
    </w:p>
    <w:p w:rsidR="006263C8" w:rsidRDefault="009C021C" w:rsidP="006263C8">
      <w:pPr>
        <w:pStyle w:val="KeinLeerraum"/>
        <w:jc w:val="both"/>
        <w:rPr>
          <w:rFonts w:ascii="Tempus Sans ITC" w:hAnsi="Tempus Sans ITC"/>
          <w:lang w:val="de-CH"/>
        </w:rPr>
      </w:pPr>
      <w:r>
        <w:rPr>
          <w:rFonts w:ascii="Tempus Sans ITC" w:hAnsi="Tempus Sans ITC"/>
          <w:lang w:val="de-CH"/>
        </w:rPr>
        <w:lastRenderedPageBreak/>
        <w:t>Menschen sterben an einer juckenden Gelbsucht. Ich arbeite an einem Militärlazarett oder einer grossen Klinik. Man hat ein neues Medikament gegen diesen Ikterus</w:t>
      </w:r>
      <w:r w:rsidR="00CA5BEC">
        <w:rPr>
          <w:rFonts w:ascii="Tempus Sans ITC" w:hAnsi="Tempus Sans ITC"/>
          <w:lang w:val="de-CH"/>
        </w:rPr>
        <w:t xml:space="preserve"> gefunden, das in der Welt schon bekannt u. gebraucht ist. Vorräte dieses Medikaments lagern in grossen Mengen in</w:t>
      </w:r>
      <w:r w:rsidR="007060A3">
        <w:rPr>
          <w:rFonts w:ascii="Tempus Sans ITC" w:hAnsi="Tempus Sans ITC"/>
          <w:lang w:val="de-CH"/>
        </w:rPr>
        <w:t xml:space="preserve"> </w:t>
      </w:r>
      <w:r w:rsidR="00CA5BEC">
        <w:rPr>
          <w:rFonts w:ascii="Tempus Sans ITC" w:hAnsi="Tempus Sans ITC"/>
          <w:lang w:val="de-CH"/>
        </w:rPr>
        <w:t>Schlesien, jetzt Polen</w:t>
      </w:r>
      <w:r w:rsidR="00CD11D1">
        <w:rPr>
          <w:rFonts w:ascii="Tempus Sans ITC" w:hAnsi="Tempus Sans ITC"/>
          <w:lang w:val="de-CH"/>
        </w:rPr>
        <w:t>,</w:t>
      </w:r>
      <w:r w:rsidR="00CA5BEC">
        <w:rPr>
          <w:rFonts w:ascii="Tempus Sans ITC" w:hAnsi="Tempus Sans ITC"/>
          <w:lang w:val="de-CH"/>
        </w:rPr>
        <w:t xml:space="preserve"> an einem Ort Wohlen oder so, den ich aus meiner Zeit mit Richard</w:t>
      </w:r>
      <w:r w:rsidR="00CA5BEC">
        <w:rPr>
          <w:rStyle w:val="Funotenzeichen"/>
          <w:rFonts w:ascii="Tempus Sans ITC" w:hAnsi="Tempus Sans ITC"/>
          <w:lang w:val="de-CH"/>
        </w:rPr>
        <w:footnoteReference w:id="39"/>
      </w:r>
      <w:r w:rsidR="00CA5BEC">
        <w:rPr>
          <w:rFonts w:ascii="Tempus Sans ITC" w:hAnsi="Tempus Sans ITC"/>
          <w:lang w:val="de-CH"/>
        </w:rPr>
        <w:t xml:space="preserve"> kenne. Der Stoff lagert dort im Wald, ähnlich wie Munition gelagert wird.</w:t>
      </w:r>
    </w:p>
    <w:p w:rsidR="00CA5BEC" w:rsidRDefault="00CA5BEC" w:rsidP="006263C8">
      <w:pPr>
        <w:pStyle w:val="KeinLeerraum"/>
        <w:jc w:val="both"/>
        <w:rPr>
          <w:rFonts w:ascii="Tempus Sans ITC" w:hAnsi="Tempus Sans ITC"/>
          <w:lang w:val="de-CH"/>
        </w:rPr>
      </w:pPr>
      <w:r>
        <w:rPr>
          <w:rFonts w:ascii="Tempus Sans ITC" w:hAnsi="Tempus Sans ITC"/>
          <w:lang w:val="de-CH"/>
        </w:rPr>
        <w:t>Ich bekomme den Auftrag festzustellen, ob solche Lagerung gut ist, ob da</w:t>
      </w:r>
      <w:r w:rsidR="00CD11D1">
        <w:rPr>
          <w:rFonts w:ascii="Tempus Sans ITC" w:hAnsi="Tempus Sans ITC"/>
          <w:lang w:val="de-CH"/>
        </w:rPr>
        <w:t>s</w:t>
      </w:r>
      <w:r>
        <w:rPr>
          <w:rFonts w:ascii="Tempus Sans ITC" w:hAnsi="Tempus Sans ITC"/>
          <w:lang w:val="de-CH"/>
        </w:rPr>
        <w:t xml:space="preserve"> Medikament haltbar ist. Ich darf mir einen Soldaten als Assistenten aussuchen. Ich wähle Her</w:t>
      </w:r>
      <w:r w:rsidR="007060A3">
        <w:rPr>
          <w:rFonts w:ascii="Tempus Sans ITC" w:hAnsi="Tempus Sans ITC"/>
          <w:lang w:val="de-CH"/>
        </w:rPr>
        <w:t>r</w:t>
      </w:r>
      <w:r>
        <w:rPr>
          <w:rFonts w:ascii="Tempus Sans ITC" w:hAnsi="Tempus Sans ITC"/>
          <w:lang w:val="de-CH"/>
        </w:rPr>
        <w:t>n Giessler. Gespräch mit dem Chef, dessen Anerkennung u. Vertrauen.</w:t>
      </w:r>
    </w:p>
    <w:p w:rsidR="00CA5BEC" w:rsidRDefault="00CA5BEC" w:rsidP="006263C8">
      <w:pPr>
        <w:pStyle w:val="KeinLeerraum"/>
        <w:jc w:val="both"/>
        <w:rPr>
          <w:rFonts w:ascii="Tempus Sans ITC" w:hAnsi="Tempus Sans ITC"/>
          <w:lang w:val="de-CH"/>
        </w:rPr>
      </w:pPr>
      <w:r w:rsidRPr="00D079F3">
        <w:rPr>
          <w:rFonts w:ascii="Tempus Sans ITC" w:hAnsi="Tempus Sans ITC"/>
          <w:u w:val="single"/>
          <w:lang w:val="de-CH"/>
        </w:rPr>
        <w:t>2.Traum</w:t>
      </w:r>
      <w:r>
        <w:rPr>
          <w:rFonts w:ascii="Tempus Sans ITC" w:hAnsi="Tempus Sans ITC"/>
          <w:lang w:val="de-CH"/>
        </w:rPr>
        <w:t>:</w:t>
      </w:r>
    </w:p>
    <w:p w:rsidR="00CA5BEC" w:rsidRDefault="00CA5BEC" w:rsidP="006263C8">
      <w:pPr>
        <w:pStyle w:val="KeinLeerraum"/>
        <w:jc w:val="both"/>
        <w:rPr>
          <w:rFonts w:ascii="Tempus Sans ITC" w:hAnsi="Tempus Sans ITC"/>
          <w:lang w:val="de-CH"/>
        </w:rPr>
      </w:pPr>
      <w:r>
        <w:rPr>
          <w:rFonts w:ascii="Tempus Sans ITC" w:hAnsi="Tempus Sans ITC"/>
          <w:lang w:val="de-CH"/>
        </w:rPr>
        <w:t>Ich nähe etwas, der Faden verheddert sich, ich zeige das Malheur Sigrun. Diese beginnt mir nun Vorwürfe zu machen, über meine Unst</w:t>
      </w:r>
      <w:r w:rsidR="00CD11D1">
        <w:rPr>
          <w:rFonts w:ascii="Tempus Sans ITC" w:hAnsi="Tempus Sans ITC"/>
          <w:lang w:val="de-CH"/>
        </w:rPr>
        <w:t>e</w:t>
      </w:r>
      <w:r>
        <w:rPr>
          <w:rFonts w:ascii="Tempus Sans ITC" w:hAnsi="Tempus Sans ITC"/>
          <w:lang w:val="de-CH"/>
        </w:rPr>
        <w:t>theit,</w:t>
      </w:r>
      <w:r w:rsidR="00D079F3">
        <w:rPr>
          <w:rFonts w:ascii="Tempus Sans ITC" w:hAnsi="Tempus Sans ITC"/>
          <w:lang w:val="de-CH"/>
        </w:rPr>
        <w:t xml:space="preserve"> dass ich mich überhaupt mit Nähen u. nicht lieber mit wissenschaftlichen Arbeiten beschäftige. Das alles anzuhören ist mir peinlich, weil eine Angestellte v. Schürer auch dabei ist (Schürer oder Asmus) „Das kannst Du mir ja auch alles einmal erzählen, wenn wir allein sind“. Ich verlasse wütend das Zimmer</w:t>
      </w:r>
      <w:r w:rsidR="00CD11D1">
        <w:rPr>
          <w:rFonts w:ascii="Tempus Sans ITC" w:hAnsi="Tempus Sans ITC"/>
          <w:lang w:val="de-CH"/>
        </w:rPr>
        <w:t>.</w:t>
      </w:r>
    </w:p>
    <w:p w:rsidR="006263C8" w:rsidRDefault="00D079F3" w:rsidP="006263C8">
      <w:pPr>
        <w:pStyle w:val="KeinLeerraum"/>
        <w:jc w:val="both"/>
        <w:rPr>
          <w:rFonts w:ascii="Tempus Sans ITC" w:hAnsi="Tempus Sans ITC"/>
          <w:lang w:val="de-CH"/>
        </w:rPr>
      </w:pPr>
      <w:r w:rsidRPr="00D079F3">
        <w:rPr>
          <w:rFonts w:ascii="Tempus Sans ITC" w:hAnsi="Tempus Sans ITC"/>
          <w:u w:val="single"/>
          <w:lang w:val="de-CH"/>
        </w:rPr>
        <w:t>3.Traum</w:t>
      </w:r>
      <w:r>
        <w:rPr>
          <w:rFonts w:ascii="Tempus Sans ITC" w:hAnsi="Tempus Sans ITC"/>
          <w:lang w:val="de-CH"/>
        </w:rPr>
        <w:t>:</w:t>
      </w:r>
    </w:p>
    <w:p w:rsidR="00D079F3" w:rsidRDefault="00D079F3" w:rsidP="006263C8">
      <w:pPr>
        <w:pStyle w:val="KeinLeerraum"/>
        <w:jc w:val="both"/>
        <w:rPr>
          <w:rFonts w:ascii="Tempus Sans ITC" w:hAnsi="Tempus Sans ITC"/>
          <w:lang w:val="de-CH"/>
        </w:rPr>
      </w:pPr>
      <w:r>
        <w:rPr>
          <w:rFonts w:ascii="Tempus Sans ITC" w:hAnsi="Tempus Sans ITC"/>
          <w:lang w:val="de-CH"/>
        </w:rPr>
        <w:t xml:space="preserve">Ich suche meinen Rucksack. Ich hatte mit meiner Frau (ich weiss nicht welche) bis vor kurzem im Hause </w:t>
      </w:r>
      <w:proofErr w:type="spellStart"/>
      <w:r>
        <w:rPr>
          <w:rFonts w:ascii="Tempus Sans ITC" w:hAnsi="Tempus Sans ITC"/>
          <w:lang w:val="de-CH"/>
        </w:rPr>
        <w:t>Wallbach</w:t>
      </w:r>
      <w:proofErr w:type="spellEnd"/>
      <w:r>
        <w:rPr>
          <w:rFonts w:ascii="Tempus Sans ITC" w:hAnsi="Tempus Sans ITC"/>
          <w:lang w:val="de-CH"/>
        </w:rPr>
        <w:t xml:space="preserve"> gewohnt. Nehme an, dass Frau W. ihn gestohlen hat. Will mich umziehen, habe meine Hose verlegt. Muss zum Dienst. Ein Fest ist in der Stadt, deshalb ist meine Verspätung zum Dienst vielleicht nicht so schlimm. Finde die Hose.</w:t>
      </w:r>
    </w:p>
    <w:p w:rsidR="00D079F3" w:rsidRDefault="00D079F3" w:rsidP="006263C8">
      <w:pPr>
        <w:pStyle w:val="KeinLeerraum"/>
        <w:jc w:val="both"/>
        <w:rPr>
          <w:rFonts w:ascii="Tempus Sans ITC" w:hAnsi="Tempus Sans ITC"/>
          <w:lang w:val="de-CH"/>
        </w:rPr>
      </w:pPr>
      <w:r>
        <w:rPr>
          <w:rFonts w:ascii="Tempus Sans ITC" w:hAnsi="Tempus Sans ITC"/>
          <w:lang w:val="de-CH"/>
        </w:rPr>
        <w:t xml:space="preserve">(Vorher hatte ich einen Rucksack gefunden, der von aussen dem Meinen ziemlich ähnlich war, aber </w:t>
      </w:r>
      <w:r w:rsidR="00CD11D1">
        <w:rPr>
          <w:rFonts w:ascii="Tempus Sans ITC" w:hAnsi="Tempus Sans ITC"/>
          <w:lang w:val="de-CH"/>
        </w:rPr>
        <w:t xml:space="preserve">er </w:t>
      </w:r>
      <w:r>
        <w:rPr>
          <w:rFonts w:ascii="Tempus Sans ITC" w:hAnsi="Tempus Sans ITC"/>
          <w:lang w:val="de-CH"/>
        </w:rPr>
        <w:t>ist abgenutzt. Ich öffne ihn. Es sind Totenköpfe darin. Gehört Willy Schürer.)</w:t>
      </w:r>
    </w:p>
    <w:p w:rsidR="000C2FC7" w:rsidRDefault="000C2FC7" w:rsidP="000C2FC7">
      <w:pPr>
        <w:pStyle w:val="KeinLeerraum"/>
        <w:jc w:val="center"/>
        <w:rPr>
          <w:rFonts w:ascii="Tempus Sans ITC" w:hAnsi="Tempus Sans ITC"/>
          <w:lang w:val="de-CH"/>
        </w:rPr>
      </w:pPr>
    </w:p>
    <w:p w:rsidR="00D079F3" w:rsidRDefault="00D079F3" w:rsidP="000C2FC7">
      <w:pPr>
        <w:pStyle w:val="KeinLeerraum"/>
        <w:jc w:val="center"/>
        <w:rPr>
          <w:rFonts w:ascii="Tempus Sans ITC" w:hAnsi="Tempus Sans ITC"/>
          <w:lang w:val="de-CH"/>
        </w:rPr>
      </w:pPr>
      <w:r>
        <w:rPr>
          <w:rFonts w:ascii="Tempus Sans ITC" w:hAnsi="Tempus Sans ITC"/>
          <w:lang w:val="de-CH"/>
        </w:rPr>
        <w:t>13.XII 65</w:t>
      </w:r>
    </w:p>
    <w:p w:rsidR="00D079F3" w:rsidRDefault="00D079F3" w:rsidP="006263C8">
      <w:pPr>
        <w:pStyle w:val="KeinLeerraum"/>
        <w:jc w:val="both"/>
        <w:rPr>
          <w:rFonts w:ascii="Tempus Sans ITC" w:hAnsi="Tempus Sans ITC"/>
          <w:lang w:val="de-CH"/>
        </w:rPr>
      </w:pPr>
      <w:r>
        <w:rPr>
          <w:rFonts w:ascii="Tempus Sans ITC" w:hAnsi="Tempus Sans ITC"/>
          <w:lang w:val="de-CH"/>
        </w:rPr>
        <w:t>Diese Einsamkeit ist ja doch manchmal schwer zu ertragen. Besonders am Morge</w:t>
      </w:r>
      <w:r w:rsidR="007060A3">
        <w:rPr>
          <w:rFonts w:ascii="Tempus Sans ITC" w:hAnsi="Tempus Sans ITC"/>
          <w:lang w:val="de-CH"/>
        </w:rPr>
        <w:t>n</w:t>
      </w:r>
      <w:r>
        <w:rPr>
          <w:rFonts w:ascii="Tempus Sans ITC" w:hAnsi="Tempus Sans ITC"/>
          <w:lang w:val="de-CH"/>
        </w:rPr>
        <w:t>, wenn noch alles still ist, komme ich mir oft gänzlich verlassen vor</w:t>
      </w:r>
    </w:p>
    <w:p w:rsidR="00D079F3" w:rsidRDefault="00D079F3" w:rsidP="006263C8">
      <w:pPr>
        <w:pStyle w:val="KeinLeerraum"/>
        <w:jc w:val="both"/>
        <w:rPr>
          <w:rFonts w:ascii="Tempus Sans ITC" w:hAnsi="Tempus Sans ITC"/>
          <w:lang w:val="de-CH"/>
        </w:rPr>
      </w:pPr>
      <w:r>
        <w:rPr>
          <w:rFonts w:ascii="Tempus Sans ITC" w:hAnsi="Tempus Sans ITC"/>
          <w:lang w:val="de-CH"/>
        </w:rPr>
        <w:t>Oder auch, wenn ich gegen Abend durch die erleuchteten u. lustig für Weihnachten geschmückten Strassen gehe, wo gutangezogene Menschen sich drängen, schöne Mädchen u. Frauen mit Gesichte</w:t>
      </w:r>
      <w:r w:rsidR="007060A3">
        <w:rPr>
          <w:rFonts w:ascii="Tempus Sans ITC" w:hAnsi="Tempus Sans ITC"/>
          <w:lang w:val="de-CH"/>
        </w:rPr>
        <w:t>r</w:t>
      </w:r>
      <w:r>
        <w:rPr>
          <w:rFonts w:ascii="Tempus Sans ITC" w:hAnsi="Tempus Sans ITC"/>
          <w:lang w:val="de-CH"/>
        </w:rPr>
        <w:t xml:space="preserve">n gleichsam </w:t>
      </w:r>
      <w:r w:rsidR="007060A3">
        <w:rPr>
          <w:rFonts w:ascii="Tempus Sans ITC" w:hAnsi="Tempus Sans ITC"/>
          <w:lang w:val="de-CH"/>
        </w:rPr>
        <w:t>aufs</w:t>
      </w:r>
      <w:r>
        <w:rPr>
          <w:rFonts w:ascii="Tempus Sans ITC" w:hAnsi="Tempus Sans ITC"/>
          <w:lang w:val="de-CH"/>
        </w:rPr>
        <w:t xml:space="preserve"> Edelste gemeisselt</w:t>
      </w:r>
      <w:r w:rsidR="00CD11D1">
        <w:rPr>
          <w:rFonts w:ascii="Tempus Sans ITC" w:hAnsi="Tempus Sans ITC"/>
          <w:lang w:val="de-CH"/>
        </w:rPr>
        <w:t>,</w:t>
      </w:r>
      <w:r>
        <w:rPr>
          <w:rFonts w:ascii="Tempus Sans ITC" w:hAnsi="Tempus Sans ITC"/>
          <w:lang w:val="de-CH"/>
        </w:rPr>
        <w:t xml:space="preserve"> mit grossen dunklen glänzenden Augen, immer an einem vorbeisehen, niemals einem Blicke antworten, dann bin ich doch ganz fremd im Leben, wo ich eigentlich nichts mehr zu suchen habe.</w:t>
      </w:r>
    </w:p>
    <w:p w:rsidR="00CD11D1" w:rsidRDefault="00CD11D1" w:rsidP="006263C8">
      <w:pPr>
        <w:pStyle w:val="KeinLeerraum"/>
        <w:jc w:val="both"/>
        <w:rPr>
          <w:rFonts w:ascii="Tempus Sans ITC" w:hAnsi="Tempus Sans ITC"/>
          <w:u w:val="single"/>
          <w:lang w:val="de-CH"/>
        </w:rPr>
      </w:pPr>
    </w:p>
    <w:p w:rsidR="00D079F3" w:rsidRDefault="00D079F3" w:rsidP="006263C8">
      <w:pPr>
        <w:pStyle w:val="KeinLeerraum"/>
        <w:jc w:val="both"/>
        <w:rPr>
          <w:rFonts w:ascii="Tempus Sans ITC" w:hAnsi="Tempus Sans ITC"/>
          <w:lang w:val="de-CH"/>
        </w:rPr>
      </w:pPr>
      <w:r w:rsidRPr="000C2FC7">
        <w:rPr>
          <w:rFonts w:ascii="Tempus Sans ITC" w:hAnsi="Tempus Sans ITC"/>
          <w:u w:val="single"/>
          <w:lang w:val="de-CH"/>
        </w:rPr>
        <w:t>Traum</w:t>
      </w:r>
      <w:r w:rsidR="000C2FC7">
        <w:rPr>
          <w:rFonts w:ascii="Tempus Sans ITC" w:hAnsi="Tempus Sans ITC"/>
          <w:lang w:val="de-CH"/>
        </w:rPr>
        <w:t>:</w:t>
      </w:r>
      <w:r>
        <w:rPr>
          <w:rFonts w:ascii="Tempus Sans ITC" w:hAnsi="Tempus Sans ITC"/>
          <w:lang w:val="de-CH"/>
        </w:rPr>
        <w:t xml:space="preserve"> sehr lebendig, differenziert, klar, natürlich</w:t>
      </w:r>
      <w:r w:rsidR="000C2FC7">
        <w:rPr>
          <w:rFonts w:ascii="Tempus Sans ITC" w:hAnsi="Tempus Sans ITC"/>
          <w:lang w:val="de-CH"/>
        </w:rPr>
        <w:t>:</w:t>
      </w:r>
    </w:p>
    <w:p w:rsidR="00D079F3" w:rsidRDefault="00D079F3" w:rsidP="006263C8">
      <w:pPr>
        <w:pStyle w:val="KeinLeerraum"/>
        <w:jc w:val="both"/>
        <w:rPr>
          <w:rFonts w:ascii="Tempus Sans ITC" w:hAnsi="Tempus Sans ITC"/>
          <w:lang w:val="de-CH"/>
        </w:rPr>
      </w:pPr>
      <w:r>
        <w:rPr>
          <w:rFonts w:ascii="Tempus Sans ITC" w:hAnsi="Tempus Sans ITC"/>
          <w:lang w:val="de-CH"/>
        </w:rPr>
        <w:t>Ich war mit 3 Jungen „auf Fahrt“; einer von ihnen war Asmus. Gegen Abend hatten wir am Anfang eines Dorfes Halt gemacht. Ich sollte Quartier suchen. Man riet mir ein Gasthaus am anderen Ende des Dorfes</w:t>
      </w:r>
      <w:r w:rsidR="006F537E">
        <w:rPr>
          <w:rFonts w:ascii="Tempus Sans ITC" w:hAnsi="Tempus Sans ITC"/>
          <w:lang w:val="de-CH"/>
        </w:rPr>
        <w:t>, nicht das in dessen Nähe wir hielten. Kleines Dorf am Rande eines Baches. Alplandschaft (nicht Alpen). Ich liess die Jungen zurück u. ging allein zu dem entfe</w:t>
      </w:r>
      <w:r w:rsidR="00CD11D1">
        <w:rPr>
          <w:rFonts w:ascii="Tempus Sans ITC" w:hAnsi="Tempus Sans ITC"/>
          <w:lang w:val="de-CH"/>
        </w:rPr>
        <w:t>rnteren Gasthaus. Hölzerner Ste</w:t>
      </w:r>
      <w:r w:rsidR="006F537E">
        <w:rPr>
          <w:rFonts w:ascii="Tempus Sans ITC" w:hAnsi="Tempus Sans ITC"/>
          <w:lang w:val="de-CH"/>
        </w:rPr>
        <w:t>g übers Wasser. Das Gasthaus eine Ruine. Der Wirt lässt uns ein. Ich will die Jungen holen gehen.</w:t>
      </w:r>
      <w:r w:rsidR="007060A3">
        <w:rPr>
          <w:rFonts w:ascii="Tempus Sans ITC" w:hAnsi="Tempus Sans ITC"/>
          <w:lang w:val="de-CH"/>
        </w:rPr>
        <w:t xml:space="preserve"> </w:t>
      </w:r>
      <w:r w:rsidR="006F537E">
        <w:rPr>
          <w:rFonts w:ascii="Tempus Sans ITC" w:hAnsi="Tempus Sans ITC"/>
          <w:lang w:val="de-CH"/>
        </w:rPr>
        <w:t>Sie kommen mir aber schon mit meinem Rucksack entgegen. Ich stelle sie dem Wirt vor, weiss aber nur den Namen von Asmus. Die anderen beiden überspiele ich.</w:t>
      </w:r>
    </w:p>
    <w:p w:rsidR="006F537E" w:rsidRDefault="006F537E" w:rsidP="006263C8">
      <w:pPr>
        <w:pStyle w:val="KeinLeerraum"/>
        <w:jc w:val="both"/>
        <w:rPr>
          <w:rFonts w:ascii="Tempus Sans ITC" w:hAnsi="Tempus Sans ITC"/>
          <w:lang w:val="de-CH"/>
        </w:rPr>
      </w:pPr>
      <w:r>
        <w:rPr>
          <w:rFonts w:ascii="Tempus Sans ITC" w:hAnsi="Tempus Sans ITC"/>
          <w:lang w:val="de-CH"/>
        </w:rPr>
        <w:t>Das Gasthaus unter der Ruine, welche man wiederaufbauen will</w:t>
      </w:r>
      <w:r w:rsidR="00CD11D1">
        <w:rPr>
          <w:rFonts w:ascii="Tempus Sans ITC" w:hAnsi="Tempus Sans ITC"/>
          <w:lang w:val="de-CH"/>
        </w:rPr>
        <w:t>,</w:t>
      </w:r>
      <w:r>
        <w:rPr>
          <w:rFonts w:ascii="Tempus Sans ITC" w:hAnsi="Tempus Sans ITC"/>
          <w:lang w:val="de-CH"/>
        </w:rPr>
        <w:t xml:space="preserve"> erfreulich. Essen im Zimmer zusammen mit den Wirtsleuten. An der Wand sind Blumentöpfe mit seltenen Pflanzen angebracht. Hinter den Töpfen u. Pflanzen sind an die Wand jeweils die Landschaften, in denen die betreffenden Pflanzen wachsen, gemalt. Gespräch mit dem Wirt darüber. Er kennt die lateinischen Namen. Ich wundere mich, dass die Pflanzen hier im Zimmer wachsen.</w:t>
      </w:r>
      <w:r w:rsidR="007060A3">
        <w:rPr>
          <w:rFonts w:ascii="Tempus Sans ITC" w:hAnsi="Tempus Sans ITC"/>
          <w:lang w:val="de-CH"/>
        </w:rPr>
        <w:t xml:space="preserve"> </w:t>
      </w:r>
      <w:r>
        <w:rPr>
          <w:rFonts w:ascii="Tempus Sans ITC" w:hAnsi="Tempus Sans ITC"/>
          <w:lang w:val="de-CH"/>
        </w:rPr>
        <w:t>Der Wirt missversteht das und meint, ich wundere mich, dass sie überhaupt in der Gegend wachsen. Er erklärt die Schwierigkeiten.</w:t>
      </w:r>
    </w:p>
    <w:p w:rsidR="006F537E" w:rsidRDefault="006F537E" w:rsidP="000C2FC7">
      <w:pPr>
        <w:pStyle w:val="KeinLeerraum"/>
        <w:jc w:val="center"/>
        <w:rPr>
          <w:rFonts w:ascii="Tempus Sans ITC" w:hAnsi="Tempus Sans ITC"/>
          <w:lang w:val="de-CH"/>
        </w:rPr>
      </w:pPr>
      <w:r>
        <w:rPr>
          <w:rFonts w:ascii="Tempus Sans ITC" w:hAnsi="Tempus Sans ITC"/>
          <w:lang w:val="de-CH"/>
        </w:rPr>
        <w:t>18.XII 65 nachts</w:t>
      </w:r>
    </w:p>
    <w:p w:rsidR="006F537E" w:rsidRDefault="006F537E" w:rsidP="006263C8">
      <w:pPr>
        <w:pStyle w:val="KeinLeerraum"/>
        <w:jc w:val="both"/>
        <w:rPr>
          <w:rFonts w:ascii="Tempus Sans ITC" w:hAnsi="Tempus Sans ITC"/>
          <w:lang w:val="de-CH"/>
        </w:rPr>
      </w:pPr>
      <w:r w:rsidRPr="006F537E">
        <w:rPr>
          <w:rFonts w:ascii="Tempus Sans ITC" w:hAnsi="Tempus Sans ITC"/>
          <w:u w:val="single"/>
          <w:lang w:val="de-CH"/>
        </w:rPr>
        <w:lastRenderedPageBreak/>
        <w:t>Traum</w:t>
      </w:r>
      <w:r>
        <w:rPr>
          <w:rFonts w:ascii="Tempus Sans ITC" w:hAnsi="Tempus Sans ITC"/>
          <w:lang w:val="de-CH"/>
        </w:rPr>
        <w:t xml:space="preserve"> :</w:t>
      </w:r>
    </w:p>
    <w:p w:rsidR="006F537E" w:rsidRDefault="006F537E" w:rsidP="006263C8">
      <w:pPr>
        <w:pStyle w:val="KeinLeerraum"/>
        <w:jc w:val="both"/>
        <w:rPr>
          <w:rFonts w:ascii="Tempus Sans ITC" w:hAnsi="Tempus Sans ITC"/>
          <w:lang w:val="de-CH"/>
        </w:rPr>
      </w:pPr>
      <w:r>
        <w:rPr>
          <w:rFonts w:ascii="Tempus Sans ITC" w:hAnsi="Tempus Sans ITC"/>
          <w:lang w:val="de-CH"/>
        </w:rPr>
        <w:t xml:space="preserve">Ich suche Angelika u. </w:t>
      </w:r>
      <w:r w:rsidR="007060A3">
        <w:rPr>
          <w:rFonts w:ascii="Tempus Sans ITC" w:hAnsi="Tempus Sans ITC"/>
          <w:lang w:val="de-CH"/>
        </w:rPr>
        <w:t>telefoniere</w:t>
      </w:r>
      <w:r>
        <w:rPr>
          <w:rFonts w:ascii="Tempus Sans ITC" w:hAnsi="Tempus Sans ITC"/>
          <w:lang w:val="de-CH"/>
        </w:rPr>
        <w:t xml:space="preserve"> mit Frl. Fichtel ob sie vielleicht dort ist. Frl. Fichtel will nicht sagen, dass sie nicht dort ist, weil sie weiss, dass das dann bedeutet, dass sie tot ist. Sie beginnt zu weinen u. hängt ab.</w:t>
      </w:r>
    </w:p>
    <w:p w:rsidR="00CD11D1" w:rsidRDefault="00CD11D1" w:rsidP="006263C8">
      <w:pPr>
        <w:pStyle w:val="KeinLeerraum"/>
        <w:jc w:val="both"/>
        <w:rPr>
          <w:rFonts w:ascii="Tempus Sans ITC" w:hAnsi="Tempus Sans ITC"/>
          <w:lang w:val="de-CH"/>
        </w:rPr>
      </w:pPr>
    </w:p>
    <w:p w:rsidR="006F537E" w:rsidRDefault="00CD11D1" w:rsidP="006263C8">
      <w:pPr>
        <w:pStyle w:val="KeinLeerraum"/>
        <w:jc w:val="both"/>
        <w:rPr>
          <w:rFonts w:ascii="Tempus Sans ITC" w:hAnsi="Tempus Sans ITC"/>
          <w:lang w:val="de-CH"/>
        </w:rPr>
      </w:pPr>
      <w:r>
        <w:rPr>
          <w:rFonts w:ascii="Tempus Sans ITC" w:hAnsi="Tempus Sans ITC"/>
          <w:lang w:val="de-CH"/>
        </w:rPr>
        <w:t>M</w:t>
      </w:r>
      <w:r w:rsidR="006F537E">
        <w:rPr>
          <w:rFonts w:ascii="Tempus Sans ITC" w:hAnsi="Tempus Sans ITC"/>
          <w:lang w:val="de-CH"/>
        </w:rPr>
        <w:t>orgens</w:t>
      </w:r>
    </w:p>
    <w:p w:rsidR="006F537E" w:rsidRDefault="006F537E" w:rsidP="006263C8">
      <w:pPr>
        <w:pStyle w:val="KeinLeerraum"/>
        <w:jc w:val="both"/>
        <w:rPr>
          <w:rFonts w:ascii="Tempus Sans ITC" w:hAnsi="Tempus Sans ITC"/>
          <w:lang w:val="de-CH"/>
        </w:rPr>
      </w:pPr>
      <w:r>
        <w:rPr>
          <w:rFonts w:ascii="Tempus Sans ITC" w:hAnsi="Tempus Sans ITC"/>
          <w:lang w:val="de-CH"/>
        </w:rPr>
        <w:t>Nebenan ist ein nettes Mädchen eingezogen, nicht sehr hübsch, aber klug, begabt u. herzlich.</w:t>
      </w:r>
    </w:p>
    <w:p w:rsidR="006F537E" w:rsidRDefault="006F537E" w:rsidP="006263C8">
      <w:pPr>
        <w:pStyle w:val="KeinLeerraum"/>
        <w:jc w:val="both"/>
        <w:rPr>
          <w:rFonts w:ascii="Tempus Sans ITC" w:hAnsi="Tempus Sans ITC"/>
          <w:lang w:val="de-CH"/>
        </w:rPr>
      </w:pPr>
      <w:r>
        <w:rPr>
          <w:rFonts w:ascii="Tempus Sans ITC" w:hAnsi="Tempus Sans ITC"/>
          <w:lang w:val="de-CH"/>
        </w:rPr>
        <w:t>Sie klopfte an der Tür, trat herein u. sagte, sie wolle sich vorstellen, weil sie nun nebenan wohnte. Klein, wirkt im Ganzen etwas rustikal, was durch ihren bayerischen Dialekt unterstrichen wird. Ich machte Kaffee, dann brachte ich sie zu einem Laden, wo man Malutensilien kaufen kann. Ich staunte</w:t>
      </w:r>
      <w:r w:rsidR="00CD11D1">
        <w:rPr>
          <w:rFonts w:ascii="Tempus Sans ITC" w:hAnsi="Tempus Sans ITC"/>
          <w:lang w:val="de-CH"/>
        </w:rPr>
        <w:t>,</w:t>
      </w:r>
      <w:r>
        <w:rPr>
          <w:rFonts w:ascii="Tempus Sans ITC" w:hAnsi="Tempus Sans ITC"/>
          <w:lang w:val="de-CH"/>
        </w:rPr>
        <w:t xml:space="preserve"> als sie aufgezogene Leinwände kaufte, die fast grösser sind als sie selbst.</w:t>
      </w:r>
    </w:p>
    <w:p w:rsidR="006F537E" w:rsidRDefault="006F537E" w:rsidP="006263C8">
      <w:pPr>
        <w:pStyle w:val="KeinLeerraum"/>
        <w:jc w:val="both"/>
        <w:rPr>
          <w:rFonts w:ascii="Tempus Sans ITC" w:hAnsi="Tempus Sans ITC"/>
          <w:lang w:val="de-CH"/>
        </w:rPr>
      </w:pPr>
      <w:r>
        <w:rPr>
          <w:rFonts w:ascii="Tempus Sans ITC" w:hAnsi="Tempus Sans ITC"/>
          <w:lang w:val="de-CH"/>
        </w:rPr>
        <w:t>Am nächsten Tag hatte sie die schon mit Figuren</w:t>
      </w:r>
      <w:r w:rsidR="00CD11D1">
        <w:rPr>
          <w:rFonts w:ascii="Tempus Sans ITC" w:hAnsi="Tempus Sans ITC"/>
          <w:lang w:val="de-CH"/>
        </w:rPr>
        <w:t>,</w:t>
      </w:r>
      <w:r>
        <w:rPr>
          <w:rFonts w:ascii="Tempus Sans ITC" w:hAnsi="Tempus Sans ITC"/>
          <w:lang w:val="de-CH"/>
        </w:rPr>
        <w:t xml:space="preserve"> recht begabt vollgezeichnet. Sie macht also Kirchenfenster u. hat auch solche schon in Kirchen angebracht.</w:t>
      </w:r>
    </w:p>
    <w:p w:rsidR="006F537E" w:rsidRDefault="006F537E" w:rsidP="006263C8">
      <w:pPr>
        <w:pStyle w:val="KeinLeerraum"/>
        <w:jc w:val="both"/>
        <w:rPr>
          <w:rFonts w:ascii="Tempus Sans ITC" w:hAnsi="Tempus Sans ITC"/>
          <w:lang w:val="de-CH"/>
        </w:rPr>
      </w:pPr>
      <w:r>
        <w:rPr>
          <w:rFonts w:ascii="Tempus Sans ITC" w:hAnsi="Tempus Sans ITC"/>
          <w:lang w:val="de-CH"/>
        </w:rPr>
        <w:t>Gestern waren wir zusammen in Rocc</w:t>
      </w:r>
      <w:r w:rsidR="007060A3">
        <w:rPr>
          <w:rFonts w:ascii="Tempus Sans ITC" w:hAnsi="Tempus Sans ITC"/>
          <w:lang w:val="de-CH"/>
        </w:rPr>
        <w:t>a</w:t>
      </w:r>
      <w:r>
        <w:rPr>
          <w:rFonts w:ascii="Tempus Sans ITC" w:hAnsi="Tempus Sans ITC"/>
          <w:lang w:val="de-CH"/>
        </w:rPr>
        <w:t xml:space="preserve"> </w:t>
      </w:r>
      <w:r w:rsidR="007060A3">
        <w:rPr>
          <w:rFonts w:ascii="Tempus Sans ITC" w:hAnsi="Tempus Sans ITC"/>
          <w:lang w:val="de-CH"/>
        </w:rPr>
        <w:t>Santo Stefano</w:t>
      </w:r>
      <w:r>
        <w:rPr>
          <w:rFonts w:ascii="Tempus Sans ITC" w:hAnsi="Tempus Sans ITC"/>
          <w:lang w:val="de-CH"/>
        </w:rPr>
        <w:t xml:space="preserve"> bei den Pepes u. wir liefen dann nach Subiaco. Die Leute in Rocca kannten mich wieder: Wo gehen Sie hin? Mädchen, wo ist Erasmus, wo ist Riccardo (der Amerikaner)</w:t>
      </w:r>
      <w:r w:rsidR="00CD11D1">
        <w:rPr>
          <w:rFonts w:ascii="Tempus Sans ITC" w:hAnsi="Tempus Sans ITC"/>
          <w:lang w:val="de-CH"/>
        </w:rPr>
        <w:t>?</w:t>
      </w:r>
    </w:p>
    <w:p w:rsidR="006F537E" w:rsidRDefault="006F537E" w:rsidP="006263C8">
      <w:pPr>
        <w:pStyle w:val="KeinLeerraum"/>
        <w:jc w:val="both"/>
        <w:rPr>
          <w:rFonts w:ascii="Tempus Sans ITC" w:hAnsi="Tempus Sans ITC"/>
          <w:lang w:val="de-CH"/>
        </w:rPr>
      </w:pPr>
      <w:r>
        <w:rPr>
          <w:rFonts w:ascii="Tempus Sans ITC" w:hAnsi="Tempus Sans ITC"/>
          <w:lang w:val="de-CH"/>
        </w:rPr>
        <w:t xml:space="preserve">Bei Abels rührender Empfang. Es wurde </w:t>
      </w:r>
      <w:r w:rsidR="007060A3">
        <w:rPr>
          <w:rFonts w:ascii="Tempus Sans ITC" w:hAnsi="Tempus Sans ITC"/>
          <w:lang w:val="de-CH"/>
        </w:rPr>
        <w:t>Kaffee</w:t>
      </w:r>
      <w:r>
        <w:rPr>
          <w:rFonts w:ascii="Tempus Sans ITC" w:hAnsi="Tempus Sans ITC"/>
          <w:lang w:val="de-CH"/>
        </w:rPr>
        <w:t xml:space="preserve"> gekocht, es wurden Eier gebraten, es gab Nüsse, Äpfel und Brot. Schön durch die Berge nach Subiaco zu laufen. Ich zeichnete ein Häuschen in der warmen Sonne sitzend.</w:t>
      </w:r>
    </w:p>
    <w:p w:rsidR="006F537E" w:rsidRDefault="006F537E" w:rsidP="006263C8">
      <w:pPr>
        <w:pStyle w:val="KeinLeerraum"/>
        <w:jc w:val="both"/>
        <w:rPr>
          <w:rFonts w:ascii="Tempus Sans ITC" w:hAnsi="Tempus Sans ITC"/>
          <w:lang w:val="de-CH"/>
        </w:rPr>
      </w:pPr>
      <w:r w:rsidRPr="006F537E">
        <w:rPr>
          <w:rFonts w:ascii="Tempus Sans ITC" w:hAnsi="Tempus Sans ITC"/>
          <w:lang w:val="de-CH"/>
        </w:rPr>
        <w:t>In Subiaco in der Kirche San Benedetto gezeich</w:t>
      </w:r>
      <w:r>
        <w:rPr>
          <w:rFonts w:ascii="Tempus Sans ITC" w:hAnsi="Tempus Sans ITC"/>
          <w:lang w:val="de-CH"/>
        </w:rPr>
        <w:t>net</w:t>
      </w:r>
      <w:proofErr w:type="gramStart"/>
      <w:r>
        <w:rPr>
          <w:rFonts w:ascii="Tempus Sans ITC" w:hAnsi="Tempus Sans ITC"/>
          <w:lang w:val="de-CH"/>
        </w:rPr>
        <w:t>..</w:t>
      </w:r>
      <w:proofErr w:type="gramEnd"/>
    </w:p>
    <w:p w:rsidR="006F537E" w:rsidRDefault="006F537E" w:rsidP="006263C8">
      <w:pPr>
        <w:pStyle w:val="KeinLeerraum"/>
        <w:jc w:val="both"/>
        <w:rPr>
          <w:rFonts w:ascii="Tempus Sans ITC" w:hAnsi="Tempus Sans ITC"/>
          <w:lang w:val="de-CH"/>
        </w:rPr>
      </w:pPr>
      <w:r>
        <w:rPr>
          <w:rFonts w:ascii="Tempus Sans ITC" w:hAnsi="Tempus Sans ITC"/>
          <w:lang w:val="de-CH"/>
        </w:rPr>
        <w:t>Ein Mönch führte eine Priestergesellschaft in Santa Scolastica. Der Mönch machte mir grossen Eindruck. Dunkler Typ, geistiges schmales Gesicht, sanft, klug u. doch energisch. Freundlich, asketisch u. doch mit Humor. Kluge wohllautende Stimme.</w:t>
      </w:r>
    </w:p>
    <w:p w:rsidR="006F537E" w:rsidRDefault="006F537E" w:rsidP="006F537E">
      <w:pPr>
        <w:pStyle w:val="KeinLeerraum"/>
        <w:jc w:val="both"/>
        <w:rPr>
          <w:rFonts w:ascii="Tempus Sans ITC" w:hAnsi="Tempus Sans ITC"/>
          <w:lang w:val="de-CH"/>
        </w:rPr>
      </w:pPr>
      <w:r>
        <w:rPr>
          <w:rFonts w:ascii="Tempus Sans ITC" w:hAnsi="Tempus Sans ITC"/>
          <w:lang w:val="de-CH"/>
        </w:rPr>
        <w:t>Mit Marianne, so heisst das Mädchen, ass ich als wir heimgekommen waren, in meinem Zimmer. Sie scheint mir ganz unerotisch, aber könnte eine gute Freundin, Kameradin werden. Ekzem im  Gesicht, das ich ihr austreiben muss.</w:t>
      </w:r>
    </w:p>
    <w:p w:rsidR="006F537E" w:rsidRDefault="006F537E" w:rsidP="006263C8">
      <w:pPr>
        <w:pStyle w:val="KeinLeerraum"/>
        <w:jc w:val="both"/>
        <w:rPr>
          <w:rFonts w:ascii="Tempus Sans ITC" w:hAnsi="Tempus Sans ITC"/>
          <w:lang w:val="de-CH"/>
        </w:rPr>
      </w:pPr>
      <w:r>
        <w:rPr>
          <w:rFonts w:ascii="Tempus Sans ITC" w:hAnsi="Tempus Sans ITC"/>
          <w:lang w:val="de-CH"/>
        </w:rPr>
        <w:t>Sie schenkte mir eine rote Nelke</w:t>
      </w:r>
      <w:r w:rsidR="00CD11D1">
        <w:rPr>
          <w:rFonts w:ascii="Tempus Sans ITC" w:hAnsi="Tempus Sans ITC"/>
          <w:lang w:val="de-CH"/>
        </w:rPr>
        <w:t>,</w:t>
      </w:r>
      <w:r>
        <w:rPr>
          <w:rFonts w:ascii="Tempus Sans ITC" w:hAnsi="Tempus Sans ITC"/>
          <w:lang w:val="de-CH"/>
        </w:rPr>
        <w:t xml:space="preserve"> welche sehr schön in einer Vase stehend</w:t>
      </w:r>
      <w:r w:rsidR="00CD11D1">
        <w:rPr>
          <w:rFonts w:ascii="Tempus Sans ITC" w:hAnsi="Tempus Sans ITC"/>
          <w:lang w:val="de-CH"/>
        </w:rPr>
        <w:t>,</w:t>
      </w:r>
      <w:r>
        <w:rPr>
          <w:rFonts w:ascii="Tempus Sans ITC" w:hAnsi="Tempus Sans ITC"/>
          <w:lang w:val="de-CH"/>
        </w:rPr>
        <w:t xml:space="preserve"> ganz aus dem Rahmen der dürftigen u. etwas unordentlichen Sachlichkeit meines Zimmers herausfällt.</w:t>
      </w:r>
    </w:p>
    <w:p w:rsidR="006F537E" w:rsidRDefault="006F537E" w:rsidP="006263C8">
      <w:pPr>
        <w:pStyle w:val="KeinLeerraum"/>
        <w:jc w:val="both"/>
        <w:rPr>
          <w:rFonts w:ascii="Tempus Sans ITC" w:hAnsi="Tempus Sans ITC"/>
          <w:lang w:val="de-CH"/>
        </w:rPr>
      </w:pPr>
    </w:p>
    <w:p w:rsidR="006F537E" w:rsidRPr="006F537E" w:rsidRDefault="006F537E" w:rsidP="000C2FC7">
      <w:pPr>
        <w:pStyle w:val="KeinLeerraum"/>
        <w:jc w:val="center"/>
        <w:rPr>
          <w:rFonts w:ascii="Tempus Sans ITC" w:hAnsi="Tempus Sans ITC"/>
          <w:lang w:val="de-CH"/>
        </w:rPr>
      </w:pPr>
      <w:r>
        <w:rPr>
          <w:rFonts w:ascii="Tempus Sans ITC" w:hAnsi="Tempus Sans ITC"/>
          <w:lang w:val="de-CH"/>
        </w:rPr>
        <w:t>Bellinzona d. 20.XII 65</w:t>
      </w:r>
    </w:p>
    <w:p w:rsidR="006F537E" w:rsidRDefault="006F537E" w:rsidP="006263C8">
      <w:pPr>
        <w:pStyle w:val="KeinLeerraum"/>
        <w:jc w:val="both"/>
        <w:rPr>
          <w:rFonts w:ascii="Tempus Sans ITC" w:hAnsi="Tempus Sans ITC"/>
          <w:lang w:val="de-CH"/>
        </w:rPr>
      </w:pPr>
      <w:r>
        <w:rPr>
          <w:rFonts w:ascii="Tempus Sans ITC" w:hAnsi="Tempus Sans ITC"/>
          <w:lang w:val="de-CH"/>
        </w:rPr>
        <w:t>Ich bin nun doch mit Asmus nach Norden gefahren, um zu Weihnachten bei Sigrun u. Siegfried u. nachher in Bern zu sein.</w:t>
      </w:r>
    </w:p>
    <w:p w:rsidR="006F537E" w:rsidRDefault="006F537E" w:rsidP="006263C8">
      <w:pPr>
        <w:pStyle w:val="KeinLeerraum"/>
        <w:jc w:val="both"/>
        <w:rPr>
          <w:rFonts w:ascii="Tempus Sans ITC" w:hAnsi="Tempus Sans ITC"/>
          <w:lang w:val="de-CH"/>
        </w:rPr>
      </w:pPr>
      <w:r>
        <w:rPr>
          <w:rFonts w:ascii="Tempus Sans ITC" w:hAnsi="Tempus Sans ITC"/>
          <w:lang w:val="de-CH"/>
        </w:rPr>
        <w:t>Ich wollte erst gar nicht</w:t>
      </w:r>
      <w:r w:rsidR="00CD11D1">
        <w:rPr>
          <w:rFonts w:ascii="Tempus Sans ITC" w:hAnsi="Tempus Sans ITC"/>
          <w:lang w:val="de-CH"/>
        </w:rPr>
        <w:t>,</w:t>
      </w:r>
      <w:r>
        <w:rPr>
          <w:rFonts w:ascii="Tempus Sans ITC" w:hAnsi="Tempus Sans ITC"/>
          <w:lang w:val="de-CH"/>
        </w:rPr>
        <w:t xml:space="preserve"> sondern viel lieber in Rom bleiben, aber es tut mir dann doch leid, Asmus allein fahren zu lassen. Ein Freund von ihm ist mit im Auto.</w:t>
      </w:r>
    </w:p>
    <w:p w:rsidR="00F0122E" w:rsidRDefault="006F537E" w:rsidP="006263C8">
      <w:pPr>
        <w:pStyle w:val="KeinLeerraum"/>
        <w:jc w:val="both"/>
        <w:rPr>
          <w:rFonts w:ascii="Tempus Sans ITC" w:hAnsi="Tempus Sans ITC"/>
          <w:lang w:val="de-CH"/>
        </w:rPr>
      </w:pPr>
      <w:r>
        <w:rPr>
          <w:rFonts w:ascii="Tempus Sans ITC" w:hAnsi="Tempus Sans ITC"/>
          <w:lang w:val="de-CH"/>
        </w:rPr>
        <w:t xml:space="preserve">In den letzten Tagen hatte ich mir viel Mühe gegeben, den Fries eines </w:t>
      </w:r>
      <w:r w:rsidR="007060A3">
        <w:rPr>
          <w:rFonts w:ascii="Tempus Sans ITC" w:hAnsi="Tempus Sans ITC"/>
          <w:lang w:val="de-CH"/>
        </w:rPr>
        <w:t>Sarkophags</w:t>
      </w:r>
      <w:r>
        <w:rPr>
          <w:rFonts w:ascii="Tempus Sans ITC" w:hAnsi="Tempus Sans ITC"/>
          <w:lang w:val="de-CH"/>
        </w:rPr>
        <w:t xml:space="preserve"> im Museum am Kapitol</w:t>
      </w:r>
      <w:r w:rsidR="00F0122E">
        <w:rPr>
          <w:rFonts w:ascii="Tempus Sans ITC" w:hAnsi="Tempus Sans ITC"/>
          <w:lang w:val="de-CH"/>
        </w:rPr>
        <w:t xml:space="preserve"> zu zeichnen. Es wurde nichts, ich musste alles wieder wegwaschen. Das deprimierte mich sehr.</w:t>
      </w:r>
    </w:p>
    <w:p w:rsidR="00F0122E" w:rsidRDefault="00F0122E" w:rsidP="006263C8">
      <w:pPr>
        <w:pStyle w:val="KeinLeerraum"/>
        <w:jc w:val="both"/>
        <w:rPr>
          <w:rFonts w:ascii="Tempus Sans ITC" w:hAnsi="Tempus Sans ITC"/>
          <w:lang w:val="de-CH"/>
        </w:rPr>
      </w:pPr>
      <w:r>
        <w:rPr>
          <w:rFonts w:ascii="Tempus Sans ITC" w:hAnsi="Tempus Sans ITC"/>
          <w:lang w:val="de-CH"/>
        </w:rPr>
        <w:t>Manchmal hoffe ich, es würde doch noch etwas mit meinem Zeichnen u. dann gibt es solche Rückschläge.</w:t>
      </w:r>
    </w:p>
    <w:p w:rsidR="00F0122E" w:rsidRDefault="00F0122E" w:rsidP="006263C8">
      <w:pPr>
        <w:pStyle w:val="KeinLeerraum"/>
        <w:jc w:val="both"/>
        <w:rPr>
          <w:rFonts w:ascii="Tempus Sans ITC" w:hAnsi="Tempus Sans ITC"/>
          <w:lang w:val="de-CH"/>
        </w:rPr>
      </w:pPr>
      <w:r>
        <w:rPr>
          <w:rFonts w:ascii="Tempus Sans ITC" w:hAnsi="Tempus Sans ITC"/>
          <w:lang w:val="de-CH"/>
        </w:rPr>
        <w:t>Oft denke ich an das Mädchen Marianne; ich würde mich gern mit ihr befreunden.</w:t>
      </w:r>
    </w:p>
    <w:p w:rsidR="00F0122E" w:rsidRDefault="00F0122E" w:rsidP="006263C8">
      <w:pPr>
        <w:pStyle w:val="KeinLeerraum"/>
        <w:jc w:val="both"/>
        <w:rPr>
          <w:rFonts w:ascii="Tempus Sans ITC" w:hAnsi="Tempus Sans ITC"/>
          <w:lang w:val="de-CH"/>
        </w:rPr>
      </w:pPr>
    </w:p>
    <w:p w:rsidR="006F537E" w:rsidRPr="006F537E" w:rsidRDefault="00F0122E" w:rsidP="000C2FC7">
      <w:pPr>
        <w:pStyle w:val="KeinLeerraum"/>
        <w:jc w:val="center"/>
        <w:rPr>
          <w:rFonts w:ascii="Tempus Sans ITC" w:hAnsi="Tempus Sans ITC"/>
          <w:lang w:val="de-CH"/>
        </w:rPr>
      </w:pPr>
      <w:r>
        <w:rPr>
          <w:rFonts w:ascii="Tempus Sans ITC" w:hAnsi="Tempus Sans ITC"/>
          <w:lang w:val="de-CH"/>
        </w:rPr>
        <w:t>Bern 28.XII</w:t>
      </w:r>
    </w:p>
    <w:p w:rsidR="00D079F3" w:rsidRDefault="00F0122E" w:rsidP="006263C8">
      <w:pPr>
        <w:pStyle w:val="KeinLeerraum"/>
        <w:jc w:val="both"/>
        <w:rPr>
          <w:rFonts w:ascii="Tempus Sans ITC" w:hAnsi="Tempus Sans ITC"/>
          <w:lang w:val="de-CH"/>
        </w:rPr>
      </w:pPr>
      <w:r>
        <w:rPr>
          <w:rFonts w:ascii="Tempus Sans ITC" w:hAnsi="Tempus Sans ITC"/>
          <w:lang w:val="de-CH"/>
        </w:rPr>
        <w:t>Ich wohne in demselben Zimmer, schlafe in demselben Bett wie vor 29 Jahren, als ich mit Sigrun nach Bern gefahren war, um mich als zukünftiger Schwiegersohn ihren Eltern vorzustellen.</w:t>
      </w:r>
    </w:p>
    <w:p w:rsidR="00F0122E" w:rsidRDefault="00F0122E" w:rsidP="006263C8">
      <w:pPr>
        <w:pStyle w:val="KeinLeerraum"/>
        <w:jc w:val="both"/>
        <w:rPr>
          <w:rFonts w:ascii="Tempus Sans ITC" w:hAnsi="Tempus Sans ITC"/>
          <w:lang w:val="de-CH"/>
        </w:rPr>
      </w:pPr>
      <w:r>
        <w:rPr>
          <w:rFonts w:ascii="Tempus Sans ITC" w:hAnsi="Tempus Sans ITC"/>
          <w:lang w:val="de-CH"/>
        </w:rPr>
        <w:t>Weihnachten in Luzern mit Sigrun, Siegfried, Asmus u. Hj</w:t>
      </w:r>
      <w:r w:rsidR="007060A3">
        <w:rPr>
          <w:rFonts w:ascii="Tempus Sans ITC" w:hAnsi="Tempus Sans ITC"/>
          <w:lang w:val="de-CH"/>
        </w:rPr>
        <w:t>ø</w:t>
      </w:r>
      <w:r>
        <w:rPr>
          <w:rFonts w:ascii="Tempus Sans ITC" w:hAnsi="Tempus Sans ITC"/>
          <w:lang w:val="de-CH"/>
        </w:rPr>
        <w:t>rdis</w:t>
      </w:r>
      <w:r w:rsidR="00CD11D1">
        <w:rPr>
          <w:rStyle w:val="Funotenzeichen"/>
          <w:rFonts w:ascii="Tempus Sans ITC" w:hAnsi="Tempus Sans ITC"/>
          <w:lang w:val="de-CH"/>
        </w:rPr>
        <w:footnoteReference w:id="40"/>
      </w:r>
      <w:r>
        <w:rPr>
          <w:rFonts w:ascii="Tempus Sans ITC" w:hAnsi="Tempus Sans ITC"/>
          <w:lang w:val="de-CH"/>
        </w:rPr>
        <w:t xml:space="preserve"> war harmonisch u. schön.</w:t>
      </w:r>
    </w:p>
    <w:p w:rsidR="00F0122E" w:rsidRDefault="00F0122E" w:rsidP="006263C8">
      <w:pPr>
        <w:pStyle w:val="KeinLeerraum"/>
        <w:jc w:val="both"/>
        <w:rPr>
          <w:rFonts w:ascii="Tempus Sans ITC" w:hAnsi="Tempus Sans ITC"/>
          <w:lang w:val="de-CH"/>
        </w:rPr>
      </w:pPr>
      <w:r>
        <w:rPr>
          <w:rFonts w:ascii="Tempus Sans ITC" w:hAnsi="Tempus Sans ITC"/>
          <w:lang w:val="de-CH"/>
        </w:rPr>
        <w:t>Trübsinn bekam bei mir und bei den anderen offenbar schon gar nicht, keineswegs die Oberhand.</w:t>
      </w:r>
    </w:p>
    <w:p w:rsidR="00F0122E" w:rsidRDefault="00F0122E" w:rsidP="006263C8">
      <w:pPr>
        <w:pStyle w:val="KeinLeerraum"/>
        <w:jc w:val="both"/>
        <w:rPr>
          <w:rFonts w:ascii="Tempus Sans ITC" w:hAnsi="Tempus Sans ITC"/>
          <w:lang w:val="de-CH"/>
        </w:rPr>
      </w:pPr>
      <w:r>
        <w:rPr>
          <w:rFonts w:ascii="Tempus Sans ITC" w:hAnsi="Tempus Sans ITC"/>
          <w:lang w:val="de-CH"/>
        </w:rPr>
        <w:lastRenderedPageBreak/>
        <w:t>Schöne Stunden des Zeichnens am Seeufer am Richard Wagner-Haus. Wenn ich das klare Wasser über den Steinen seine kleine</w:t>
      </w:r>
      <w:r w:rsidR="00EC2AE4">
        <w:rPr>
          <w:rFonts w:ascii="Tempus Sans ITC" w:hAnsi="Tempus Sans ITC"/>
          <w:lang w:val="de-CH"/>
        </w:rPr>
        <w:t>n</w:t>
      </w:r>
      <w:r>
        <w:rPr>
          <w:rFonts w:ascii="Tempus Sans ITC" w:hAnsi="Tempus Sans ITC"/>
          <w:lang w:val="de-CH"/>
        </w:rPr>
        <w:t xml:space="preserve"> Wellen schlagen sehe u. das leise Rauschen u. Glucksen höre, möchte ich sogleich ein Boot besteigen u. das Wasser gar nicht wieder verlassen. Sehnsucht nach Meer, Seen u. Bächen ergreift mich dann.</w:t>
      </w:r>
    </w:p>
    <w:p w:rsidR="00F0122E" w:rsidRDefault="00F0122E" w:rsidP="006263C8">
      <w:pPr>
        <w:pStyle w:val="KeinLeerraum"/>
        <w:jc w:val="both"/>
        <w:rPr>
          <w:rFonts w:ascii="Tempus Sans ITC" w:hAnsi="Tempus Sans ITC"/>
          <w:lang w:val="de-CH"/>
        </w:rPr>
      </w:pPr>
      <w:r>
        <w:rPr>
          <w:rFonts w:ascii="Tempus Sans ITC" w:hAnsi="Tempus Sans ITC"/>
          <w:lang w:val="de-CH"/>
        </w:rPr>
        <w:t>Sigrun ist sehr nett zu mir. Ich denke aber, wenn wir verheiratet gewesen wären, würde ich ihr doch wohl auf die Dauer nicht genügt haben. Ich bin nach aussen zu wenig liebevoll u. im Ganzen zu unbeständig.</w:t>
      </w:r>
    </w:p>
    <w:p w:rsidR="00F0122E" w:rsidRDefault="00F0122E" w:rsidP="006263C8">
      <w:pPr>
        <w:pStyle w:val="KeinLeerraum"/>
        <w:jc w:val="both"/>
        <w:rPr>
          <w:rFonts w:ascii="Tempus Sans ITC" w:hAnsi="Tempus Sans ITC"/>
          <w:lang w:val="de-CH"/>
        </w:rPr>
      </w:pPr>
      <w:r>
        <w:rPr>
          <w:rFonts w:ascii="Tempus Sans ITC" w:hAnsi="Tempus Sans ITC"/>
          <w:lang w:val="de-CH"/>
        </w:rPr>
        <w:t>Hj</w:t>
      </w:r>
      <w:r w:rsidR="007060A3">
        <w:rPr>
          <w:rFonts w:ascii="Tempus Sans ITC" w:hAnsi="Tempus Sans ITC"/>
          <w:lang w:val="de-CH"/>
        </w:rPr>
        <w:t>ø</w:t>
      </w:r>
      <w:r>
        <w:rPr>
          <w:rFonts w:ascii="Tempus Sans ITC" w:hAnsi="Tempus Sans ITC"/>
          <w:lang w:val="de-CH"/>
        </w:rPr>
        <w:t>rdis ist ein besonders reizendes Geschöpf. Nett u. charmant zum Ansehen edel u. sympathisch im Wesen. Am Weihnachtsabend tanzte sie nach modernen Jazz-Platten. Durch sie bekam sogar diese scheussliche Musik ihre Reize. Asmus ist wechselnd. Manchmal behandelt er einen wie einen Freund, dann wieder ist er voll emotioneller Opposition. Am besten lässt man ihn in Ruhe.</w:t>
      </w:r>
    </w:p>
    <w:p w:rsidR="00F0122E" w:rsidRDefault="00F0122E" w:rsidP="006263C8">
      <w:pPr>
        <w:pStyle w:val="KeinLeerraum"/>
        <w:jc w:val="both"/>
        <w:rPr>
          <w:rFonts w:ascii="Tempus Sans ITC" w:hAnsi="Tempus Sans ITC"/>
          <w:lang w:val="de-CH"/>
        </w:rPr>
      </w:pPr>
      <w:r>
        <w:rPr>
          <w:rFonts w:ascii="Tempus Sans ITC" w:hAnsi="Tempus Sans ITC"/>
          <w:lang w:val="de-CH"/>
        </w:rPr>
        <w:t>Siegfried: ein guter u. verlässlicher Kamerad. Recht gut verstehe ich mich z.Z. mit Muns</w:t>
      </w:r>
      <w:r>
        <w:rPr>
          <w:rStyle w:val="Funotenzeichen"/>
          <w:rFonts w:ascii="Tempus Sans ITC" w:hAnsi="Tempus Sans ITC"/>
          <w:lang w:val="de-CH"/>
        </w:rPr>
        <w:footnoteReference w:id="41"/>
      </w:r>
      <w:r>
        <w:rPr>
          <w:rFonts w:ascii="Tempus Sans ITC" w:hAnsi="Tempus Sans ITC"/>
          <w:lang w:val="de-CH"/>
        </w:rPr>
        <w:t>, die ich im Krankenhaus täglich besuche.</w:t>
      </w:r>
    </w:p>
    <w:p w:rsidR="000C2FC7" w:rsidRDefault="000C2FC7" w:rsidP="000C2FC7">
      <w:pPr>
        <w:pStyle w:val="KeinLeerraum"/>
        <w:jc w:val="center"/>
        <w:rPr>
          <w:rFonts w:ascii="Tempus Sans ITC" w:hAnsi="Tempus Sans ITC"/>
          <w:lang w:val="de-CH"/>
        </w:rPr>
      </w:pPr>
    </w:p>
    <w:p w:rsidR="00F0122E" w:rsidRDefault="00F0122E" w:rsidP="000C2FC7">
      <w:pPr>
        <w:pStyle w:val="KeinLeerraum"/>
        <w:jc w:val="center"/>
        <w:rPr>
          <w:rFonts w:ascii="Tempus Sans ITC" w:hAnsi="Tempus Sans ITC"/>
          <w:lang w:val="de-CH"/>
        </w:rPr>
      </w:pPr>
      <w:r>
        <w:rPr>
          <w:rFonts w:ascii="Tempus Sans ITC" w:hAnsi="Tempus Sans ITC"/>
          <w:lang w:val="de-CH"/>
        </w:rPr>
        <w:t>31.XII 65</w:t>
      </w:r>
    </w:p>
    <w:p w:rsidR="00F0122E" w:rsidRDefault="00F0122E" w:rsidP="006263C8">
      <w:pPr>
        <w:pStyle w:val="KeinLeerraum"/>
        <w:jc w:val="both"/>
        <w:rPr>
          <w:rFonts w:ascii="Tempus Sans ITC" w:hAnsi="Tempus Sans ITC"/>
          <w:lang w:val="de-CH"/>
        </w:rPr>
      </w:pPr>
      <w:r>
        <w:rPr>
          <w:rFonts w:ascii="Tempus Sans ITC" w:hAnsi="Tempus Sans ITC"/>
          <w:lang w:val="de-CH"/>
        </w:rPr>
        <w:t>Gestern kam Asmus mit einem hübschen, dunklen, schlanken schmalgesichtigen Mädchen</w:t>
      </w:r>
      <w:r w:rsidR="00EC2AE4">
        <w:rPr>
          <w:rStyle w:val="Funotenzeichen"/>
          <w:rFonts w:ascii="Tempus Sans ITC" w:hAnsi="Tempus Sans ITC"/>
          <w:lang w:val="de-CH"/>
        </w:rPr>
        <w:footnoteReference w:id="42"/>
      </w:r>
      <w:r>
        <w:rPr>
          <w:rFonts w:ascii="Tempus Sans ITC" w:hAnsi="Tempus Sans ITC"/>
          <w:lang w:val="de-CH"/>
        </w:rPr>
        <w:t xml:space="preserve"> mit rötlichen</w:t>
      </w:r>
      <w:r w:rsidR="007060A3">
        <w:rPr>
          <w:rFonts w:ascii="Tempus Sans ITC" w:hAnsi="Tempus Sans ITC"/>
          <w:lang w:val="de-CH"/>
        </w:rPr>
        <w:t xml:space="preserve"> </w:t>
      </w:r>
      <w:r>
        <w:rPr>
          <w:rFonts w:ascii="Tempus Sans ITC" w:hAnsi="Tempus Sans ITC"/>
          <w:lang w:val="de-CH"/>
        </w:rPr>
        <w:t>Haaren nach Hause, begabt, intelligent, nett. Sie blieb bis 10, wir assen zusammen, tranken Wein, dann besah sie Asmus‘ Bilder, schien aber nicht viel davon zu halten. Mit Recht, denn was er im letzten Jahr gemacht hat, ist unentschieden. Gemalt, wieder mit Weiss bedeckt, so dass man fast nichts mehr sieht, gezeichnet, auf den Kopf oder die Seite gestellte u. dementsprechende etwas veränderte Figuren, schwellende Brüste u. Schenkel, starke Farben, alles schwer zu erkennen.</w:t>
      </w:r>
      <w:r w:rsidR="007060A3">
        <w:rPr>
          <w:rFonts w:ascii="Tempus Sans ITC" w:hAnsi="Tempus Sans ITC"/>
          <w:lang w:val="de-CH"/>
        </w:rPr>
        <w:t xml:space="preserve"> </w:t>
      </w:r>
      <w:r>
        <w:rPr>
          <w:rFonts w:ascii="Tempus Sans ITC" w:hAnsi="Tempus Sans ITC"/>
          <w:lang w:val="de-CH"/>
        </w:rPr>
        <w:t xml:space="preserve">Wunderliche plastische Kombinationen, Hirnschale auf Baumästen u. Hölzern. Drahtgestelle. </w:t>
      </w:r>
      <w:proofErr w:type="gramStart"/>
      <w:r>
        <w:rPr>
          <w:rFonts w:ascii="Tempus Sans ITC" w:hAnsi="Tempus Sans ITC"/>
          <w:lang w:val="de-CH"/>
        </w:rPr>
        <w:t xml:space="preserve">Eines mit </w:t>
      </w:r>
      <w:proofErr w:type="spellStart"/>
      <w:r w:rsidR="00EC2AE4">
        <w:rPr>
          <w:rFonts w:ascii="Tempus Sans ITC" w:hAnsi="Tempus Sans ITC"/>
          <w:lang w:val="de-CH"/>
        </w:rPr>
        <w:t>ge</w:t>
      </w:r>
      <w:proofErr w:type="spellEnd"/>
      <w:r w:rsidR="00EC2AE4">
        <w:rPr>
          <w:rFonts w:ascii="Tempus Sans ITC" w:hAnsi="Tempus Sans ITC"/>
          <w:lang w:val="de-CH"/>
        </w:rPr>
        <w:t>…</w:t>
      </w:r>
      <w:proofErr w:type="spellStart"/>
      <w:r w:rsidR="00EC2AE4">
        <w:rPr>
          <w:rFonts w:ascii="Tempus Sans ITC" w:hAnsi="Tempus Sans ITC"/>
          <w:lang w:val="de-CH"/>
        </w:rPr>
        <w:t>el</w:t>
      </w:r>
      <w:r>
        <w:rPr>
          <w:rFonts w:ascii="Tempus Sans ITC" w:hAnsi="Tempus Sans ITC"/>
          <w:lang w:val="de-CH"/>
        </w:rPr>
        <w:t>ten</w:t>
      </w:r>
      <w:proofErr w:type="spellEnd"/>
      <w:proofErr w:type="gramEnd"/>
      <w:r>
        <w:rPr>
          <w:rFonts w:ascii="Tempus Sans ITC" w:hAnsi="Tempus Sans ITC"/>
          <w:lang w:val="de-CH"/>
        </w:rPr>
        <w:t xml:space="preserve"> Stoffspitzen überzogen</w:t>
      </w:r>
      <w:r w:rsidR="00EC2AE4">
        <w:rPr>
          <w:rFonts w:ascii="Tempus Sans ITC" w:hAnsi="Tempus Sans ITC"/>
          <w:lang w:val="de-CH"/>
        </w:rPr>
        <w:t>,</w:t>
      </w:r>
      <w:r>
        <w:rPr>
          <w:rFonts w:ascii="Tempus Sans ITC" w:hAnsi="Tempus Sans ITC"/>
          <w:lang w:val="de-CH"/>
        </w:rPr>
        <w:t xml:space="preserve"> soll ein St. Georg sein. Na ja, Alles z</w:t>
      </w:r>
      <w:r w:rsidR="007060A3">
        <w:rPr>
          <w:rFonts w:ascii="Tempus Sans ITC" w:hAnsi="Tempus Sans ITC"/>
          <w:lang w:val="de-CH"/>
        </w:rPr>
        <w:t>ie</w:t>
      </w:r>
      <w:r>
        <w:rPr>
          <w:rFonts w:ascii="Tempus Sans ITC" w:hAnsi="Tempus Sans ITC"/>
          <w:lang w:val="de-CH"/>
        </w:rPr>
        <w:t>llose, wenig ansprechende Versuche. Begabt aber ohne Sinn u. Ziel, rein zufällig gewissermassen.</w:t>
      </w:r>
    </w:p>
    <w:p w:rsidR="00F0122E" w:rsidRDefault="00F0122E" w:rsidP="006263C8">
      <w:pPr>
        <w:pStyle w:val="KeinLeerraum"/>
        <w:jc w:val="both"/>
        <w:rPr>
          <w:rFonts w:ascii="Tempus Sans ITC" w:hAnsi="Tempus Sans ITC"/>
          <w:lang w:val="de-CH"/>
        </w:rPr>
      </w:pPr>
      <w:r>
        <w:rPr>
          <w:rFonts w:ascii="Tempus Sans ITC" w:hAnsi="Tempus Sans ITC"/>
          <w:lang w:val="de-CH"/>
        </w:rPr>
        <w:t>Oft traurige Gedanken. Während ich mich in Rom oft recht wohl fühle u. die Betrachtun</w:t>
      </w:r>
      <w:r w:rsidR="006D354A">
        <w:rPr>
          <w:rFonts w:ascii="Tempus Sans ITC" w:hAnsi="Tempus Sans ITC"/>
          <w:lang w:val="de-CH"/>
        </w:rPr>
        <w:t>g so vieler schöner Dinge in Stadt u. Landschaft mich vom Trübsinn abhält, bin ich so doch ziemlich sinnlos umherreisend wie jetzt nach Luzern u. Bern</w:t>
      </w:r>
      <w:r w:rsidR="000150FC">
        <w:rPr>
          <w:rFonts w:ascii="Tempus Sans ITC" w:hAnsi="Tempus Sans ITC"/>
          <w:lang w:val="de-CH"/>
        </w:rPr>
        <w:t>,</w:t>
      </w:r>
      <w:r w:rsidR="006D354A">
        <w:rPr>
          <w:rFonts w:ascii="Tempus Sans ITC" w:hAnsi="Tempus Sans ITC"/>
          <w:lang w:val="de-CH"/>
        </w:rPr>
        <w:t xml:space="preserve"> den Erinnyen oft ausgeliefert.</w:t>
      </w:r>
    </w:p>
    <w:p w:rsidR="006D354A" w:rsidRDefault="006D354A" w:rsidP="006263C8">
      <w:pPr>
        <w:pStyle w:val="KeinLeerraum"/>
        <w:jc w:val="both"/>
        <w:rPr>
          <w:rFonts w:ascii="Tempus Sans ITC" w:hAnsi="Tempus Sans ITC"/>
          <w:lang w:val="de-CH"/>
        </w:rPr>
      </w:pPr>
      <w:r>
        <w:rPr>
          <w:rFonts w:ascii="Tempus Sans ITC" w:hAnsi="Tempus Sans ITC"/>
          <w:lang w:val="de-CH"/>
        </w:rPr>
        <w:t>Sehr fehlt mir der Umgang mit einem Mädchen, einer jungen Frau. Gar nicht, dass ich etwa so sehr Lust hätte, jemanden a</w:t>
      </w:r>
      <w:r w:rsidR="007060A3">
        <w:rPr>
          <w:rFonts w:ascii="Tempus Sans ITC" w:hAnsi="Tempus Sans ITC"/>
          <w:lang w:val="de-CH"/>
        </w:rPr>
        <w:t>u</w:t>
      </w:r>
      <w:r>
        <w:rPr>
          <w:rFonts w:ascii="Tempus Sans ITC" w:hAnsi="Tempus Sans ITC"/>
          <w:lang w:val="de-CH"/>
        </w:rPr>
        <w:t xml:space="preserve">fs Bett zu werfen, nein allein schon die Atmosphäre die eine Frau </w:t>
      </w:r>
      <w:r w:rsidR="007060A3">
        <w:rPr>
          <w:rFonts w:ascii="Tempus Sans ITC" w:hAnsi="Tempus Sans ITC"/>
          <w:lang w:val="de-CH"/>
        </w:rPr>
        <w:t>umgibt</w:t>
      </w:r>
      <w:r>
        <w:rPr>
          <w:rFonts w:ascii="Tempus Sans ITC" w:hAnsi="Tempus Sans ITC"/>
          <w:lang w:val="de-CH"/>
        </w:rPr>
        <w:t>, der erfreuliche Anblick ihrer Leiblichkeit würde mir genügen. Allerdings einen Kuss würde ich ja auch ganz gern wieder einmal jemandem geben.</w:t>
      </w:r>
    </w:p>
    <w:p w:rsidR="006D354A" w:rsidRDefault="006D354A" w:rsidP="006263C8">
      <w:pPr>
        <w:pStyle w:val="KeinLeerraum"/>
        <w:jc w:val="both"/>
        <w:rPr>
          <w:rFonts w:ascii="Tempus Sans ITC" w:hAnsi="Tempus Sans ITC"/>
          <w:lang w:val="de-CH"/>
        </w:rPr>
      </w:pPr>
      <w:r>
        <w:rPr>
          <w:rFonts w:ascii="Tempus Sans ITC" w:hAnsi="Tempus Sans ITC"/>
          <w:lang w:val="de-CH"/>
        </w:rPr>
        <w:t>Das Mädchen, das gestern Asmus besuchte würde mir schon gefallen. Aber ich glaube, ich gefalle nicht mehr. Eigentlich habe ich lange genug gelebt.</w:t>
      </w:r>
    </w:p>
    <w:p w:rsidR="006D354A" w:rsidRDefault="006D354A" w:rsidP="006263C8">
      <w:pPr>
        <w:pStyle w:val="KeinLeerraum"/>
        <w:jc w:val="both"/>
        <w:rPr>
          <w:rFonts w:ascii="Tempus Sans ITC" w:hAnsi="Tempus Sans ITC"/>
          <w:lang w:val="de-CH"/>
        </w:rPr>
      </w:pPr>
      <w:r>
        <w:rPr>
          <w:rFonts w:ascii="Tempus Sans ITC" w:hAnsi="Tempus Sans ITC"/>
          <w:lang w:val="de-CH"/>
        </w:rPr>
        <w:t xml:space="preserve"> Wir sprachen über die „Blechtrommel“ von Grass. Dem Mädchen wie auch anderen jungen Leuten, mit denen ich früher über dieses Buch gesprochen hatte, waren die Stellen die mir so besonders abscheulich sind, wie die Beschreibungen des </w:t>
      </w:r>
      <w:r w:rsidR="007060A3">
        <w:rPr>
          <w:rFonts w:ascii="Tempus Sans ITC" w:hAnsi="Tempus Sans ITC"/>
          <w:lang w:val="de-CH"/>
        </w:rPr>
        <w:t>Koitus</w:t>
      </w:r>
      <w:r>
        <w:rPr>
          <w:rFonts w:ascii="Tempus Sans ITC" w:hAnsi="Tempus Sans ITC"/>
          <w:lang w:val="de-CH"/>
        </w:rPr>
        <w:t xml:space="preserve"> z.B., Stellen, um derentwillen ich das Buch überhaupt nicht zuende gelesen hatte, gar nicht besonders unangenehm aufgefallen.</w:t>
      </w:r>
    </w:p>
    <w:p w:rsidR="006D354A" w:rsidRDefault="006D354A" w:rsidP="006263C8">
      <w:pPr>
        <w:pStyle w:val="KeinLeerraum"/>
        <w:jc w:val="both"/>
        <w:rPr>
          <w:rFonts w:ascii="Tempus Sans ITC" w:hAnsi="Tempus Sans ITC"/>
          <w:lang w:val="de-CH"/>
        </w:rPr>
      </w:pPr>
      <w:r>
        <w:rPr>
          <w:rFonts w:ascii="Tempus Sans ITC" w:hAnsi="Tempus Sans ITC"/>
          <w:lang w:val="de-CH"/>
        </w:rPr>
        <w:t>Woher kommt diese Unempfindlichkeit der jungen Generation, die doch sehr viel weniger Schlimmes u. Hässliches erlebt hat</w:t>
      </w:r>
      <w:r w:rsidR="000150FC">
        <w:rPr>
          <w:rFonts w:ascii="Tempus Sans ITC" w:hAnsi="Tempus Sans ITC"/>
          <w:lang w:val="de-CH"/>
        </w:rPr>
        <w:t>,</w:t>
      </w:r>
      <w:r>
        <w:rPr>
          <w:rFonts w:ascii="Tempus Sans ITC" w:hAnsi="Tempus Sans ITC"/>
          <w:lang w:val="de-CH"/>
        </w:rPr>
        <w:t xml:space="preserve"> als Menschen meines Alters, woher kommt diese Unempfindlichkeit gegen Pornographisches, Ekelhaftes, Hässliches, Krankes, Abnormes?</w:t>
      </w:r>
    </w:p>
    <w:p w:rsidR="006D354A" w:rsidRDefault="006D354A" w:rsidP="006263C8">
      <w:pPr>
        <w:pStyle w:val="KeinLeerraum"/>
        <w:jc w:val="both"/>
        <w:rPr>
          <w:rFonts w:ascii="Tempus Sans ITC" w:hAnsi="Tempus Sans ITC"/>
          <w:lang w:val="de-CH"/>
        </w:rPr>
      </w:pPr>
    </w:p>
    <w:p w:rsidR="006D354A" w:rsidRPr="006F537E" w:rsidRDefault="006D354A" w:rsidP="000C2FC7">
      <w:pPr>
        <w:pStyle w:val="KeinLeerraum"/>
        <w:jc w:val="center"/>
        <w:rPr>
          <w:rFonts w:ascii="Tempus Sans ITC" w:hAnsi="Tempus Sans ITC"/>
          <w:lang w:val="de-CH"/>
        </w:rPr>
      </w:pPr>
      <w:r>
        <w:rPr>
          <w:rFonts w:ascii="Tempus Sans ITC" w:hAnsi="Tempus Sans ITC"/>
          <w:lang w:val="de-CH"/>
        </w:rPr>
        <w:t>2.I 66 morgens</w:t>
      </w:r>
    </w:p>
    <w:p w:rsidR="00D079F3" w:rsidRDefault="006D354A" w:rsidP="006263C8">
      <w:pPr>
        <w:pStyle w:val="KeinLeerraum"/>
        <w:jc w:val="both"/>
        <w:rPr>
          <w:rFonts w:ascii="Tempus Sans ITC" w:hAnsi="Tempus Sans ITC"/>
          <w:lang w:val="de-CH"/>
        </w:rPr>
      </w:pPr>
      <w:r>
        <w:rPr>
          <w:rFonts w:ascii="Tempus Sans ITC" w:hAnsi="Tempus Sans ITC"/>
          <w:lang w:val="de-CH"/>
        </w:rPr>
        <w:t>Gestern früh in Rom angekommen. Sonnenschein, schönes Licht über der Landschaft.</w:t>
      </w:r>
    </w:p>
    <w:p w:rsidR="006D354A" w:rsidRDefault="006D354A" w:rsidP="006263C8">
      <w:pPr>
        <w:pStyle w:val="KeinLeerraum"/>
        <w:jc w:val="both"/>
        <w:rPr>
          <w:rFonts w:ascii="Tempus Sans ITC" w:hAnsi="Tempus Sans ITC"/>
          <w:lang w:val="de-CH"/>
        </w:rPr>
      </w:pPr>
      <w:r>
        <w:rPr>
          <w:rFonts w:ascii="Tempus Sans ITC" w:hAnsi="Tempus Sans ITC"/>
          <w:lang w:val="de-CH"/>
        </w:rPr>
        <w:lastRenderedPageBreak/>
        <w:t>Ich ging zu Milvischen Brücke hinaus u. zeichnete am Ufer sitzend. Neben mir begann sich auf den Steinen etwas zu regen, was ich zuerst für ein trockenes Blatt hielt.</w:t>
      </w:r>
    </w:p>
    <w:p w:rsidR="006D354A" w:rsidRDefault="006D354A" w:rsidP="006263C8">
      <w:pPr>
        <w:pStyle w:val="KeinLeerraum"/>
        <w:jc w:val="both"/>
        <w:rPr>
          <w:rFonts w:ascii="Tempus Sans ITC" w:hAnsi="Tempus Sans ITC"/>
          <w:lang w:val="de-CH"/>
        </w:rPr>
      </w:pPr>
      <w:r>
        <w:rPr>
          <w:rFonts w:ascii="Tempus Sans ITC" w:hAnsi="Tempus Sans ITC"/>
          <w:lang w:val="de-CH"/>
        </w:rPr>
        <w:t xml:space="preserve">Es war eine </w:t>
      </w:r>
      <w:r w:rsidR="000150FC">
        <w:rPr>
          <w:rFonts w:ascii="Tempus Sans ITC" w:hAnsi="Tempus Sans ITC"/>
          <w:lang w:val="de-CH"/>
        </w:rPr>
        <w:t>F</w:t>
      </w:r>
      <w:r>
        <w:rPr>
          <w:rFonts w:ascii="Tempus Sans ITC" w:hAnsi="Tempus Sans ITC"/>
          <w:lang w:val="de-CH"/>
        </w:rPr>
        <w:t>ledermaus</w:t>
      </w:r>
      <w:r w:rsidR="000150FC">
        <w:rPr>
          <w:rFonts w:ascii="Tempus Sans ITC" w:hAnsi="Tempus Sans ITC"/>
          <w:lang w:val="de-CH"/>
        </w:rPr>
        <w:t>,</w:t>
      </w:r>
      <w:r>
        <w:rPr>
          <w:rFonts w:ascii="Tempus Sans ITC" w:hAnsi="Tempus Sans ITC"/>
          <w:lang w:val="de-CH"/>
        </w:rPr>
        <w:t xml:space="preserve"> die offenbar verunglückt</w:t>
      </w:r>
      <w:r w:rsidR="000150FC">
        <w:rPr>
          <w:rFonts w:ascii="Tempus Sans ITC" w:hAnsi="Tempus Sans ITC"/>
          <w:lang w:val="de-CH"/>
        </w:rPr>
        <w:t>,</w:t>
      </w:r>
      <w:r>
        <w:rPr>
          <w:rFonts w:ascii="Tempus Sans ITC" w:hAnsi="Tempus Sans ITC"/>
          <w:lang w:val="de-CH"/>
        </w:rPr>
        <w:t xml:space="preserve"> langsam ihre Flügel, erst den einen, dann den andern</w:t>
      </w:r>
      <w:r w:rsidR="000150FC">
        <w:rPr>
          <w:rFonts w:ascii="Tempus Sans ITC" w:hAnsi="Tempus Sans ITC"/>
          <w:lang w:val="de-CH"/>
        </w:rPr>
        <w:t>,</w:t>
      </w:r>
      <w:r>
        <w:rPr>
          <w:rFonts w:ascii="Tempus Sans ITC" w:hAnsi="Tempus Sans ITC"/>
          <w:lang w:val="de-CH"/>
        </w:rPr>
        <w:t xml:space="preserve"> in Ordnung brachte u. schliesslich recht munter davonflog.</w:t>
      </w:r>
    </w:p>
    <w:p w:rsidR="006D354A" w:rsidRDefault="006D354A" w:rsidP="006263C8">
      <w:pPr>
        <w:pStyle w:val="KeinLeerraum"/>
        <w:jc w:val="both"/>
        <w:rPr>
          <w:rFonts w:ascii="Tempus Sans ITC" w:hAnsi="Tempus Sans ITC"/>
          <w:lang w:val="de-CH"/>
        </w:rPr>
      </w:pPr>
      <w:r>
        <w:rPr>
          <w:rFonts w:ascii="Tempus Sans ITC" w:hAnsi="Tempus Sans ITC"/>
          <w:lang w:val="de-CH"/>
        </w:rPr>
        <w:t>Nachmittag u. Abend bei Carusi</w:t>
      </w:r>
      <w:r w:rsidR="007060A3">
        <w:rPr>
          <w:rFonts w:ascii="Tempus Sans ITC" w:hAnsi="Tempus Sans ITC"/>
          <w:lang w:val="de-CH"/>
        </w:rPr>
        <w:t>‘</w:t>
      </w:r>
      <w:r>
        <w:rPr>
          <w:rFonts w:ascii="Tempus Sans ITC" w:hAnsi="Tempus Sans ITC"/>
          <w:lang w:val="de-CH"/>
        </w:rPr>
        <w:t>s.</w:t>
      </w:r>
    </w:p>
    <w:p w:rsidR="006D354A" w:rsidRDefault="006D354A" w:rsidP="006263C8">
      <w:pPr>
        <w:pStyle w:val="KeinLeerraum"/>
        <w:jc w:val="both"/>
        <w:rPr>
          <w:rFonts w:ascii="Tempus Sans ITC" w:hAnsi="Tempus Sans ITC"/>
          <w:lang w:val="de-CH"/>
        </w:rPr>
      </w:pPr>
      <w:r>
        <w:rPr>
          <w:rFonts w:ascii="Tempus Sans ITC" w:hAnsi="Tempus Sans ITC"/>
          <w:lang w:val="de-CH"/>
        </w:rPr>
        <w:t>Asmus hatte mich in Bern zur Bahn gebracht. Ich erzählte ihm von Krummhübel u. was sich dort alles ereignet hatte.</w:t>
      </w:r>
    </w:p>
    <w:p w:rsidR="006D354A" w:rsidRDefault="006D354A" w:rsidP="006263C8">
      <w:pPr>
        <w:pStyle w:val="KeinLeerraum"/>
        <w:jc w:val="both"/>
        <w:rPr>
          <w:rFonts w:ascii="Tempus Sans ITC" w:hAnsi="Tempus Sans ITC"/>
          <w:lang w:val="de-CH"/>
        </w:rPr>
      </w:pPr>
      <w:r>
        <w:rPr>
          <w:rFonts w:ascii="Tempus Sans ITC" w:hAnsi="Tempus Sans ITC"/>
          <w:lang w:val="de-CH"/>
        </w:rPr>
        <w:t>Asmus mag mich wohl recht gern u. ich ihn auch, er ist sozusagen jemand, auf den man als Vater stolz sein könnte, selten wohl findet man Begabung, Fleiss, Anständigkeit u. gutes Aussehen so zusammen</w:t>
      </w:r>
      <w:r w:rsidR="000150FC">
        <w:rPr>
          <w:rFonts w:ascii="Tempus Sans ITC" w:hAnsi="Tempus Sans ITC"/>
          <w:lang w:val="de-CH"/>
        </w:rPr>
        <w:t>,</w:t>
      </w:r>
      <w:r>
        <w:rPr>
          <w:rFonts w:ascii="Tempus Sans ITC" w:hAnsi="Tempus Sans ITC"/>
          <w:lang w:val="de-CH"/>
        </w:rPr>
        <w:t xml:space="preserve"> wie bei ihm. Alle Leute, besonders Mädchen</w:t>
      </w:r>
      <w:r w:rsidR="000150FC">
        <w:rPr>
          <w:rFonts w:ascii="Tempus Sans ITC" w:hAnsi="Tempus Sans ITC"/>
          <w:lang w:val="de-CH"/>
        </w:rPr>
        <w:t>,</w:t>
      </w:r>
      <w:r>
        <w:rPr>
          <w:rFonts w:ascii="Tempus Sans ITC" w:hAnsi="Tempus Sans ITC"/>
          <w:lang w:val="de-CH"/>
        </w:rPr>
        <w:t xml:space="preserve"> mögen ihn gern, offenbar halten auch </w:t>
      </w:r>
      <w:proofErr w:type="gramStart"/>
      <w:r>
        <w:rPr>
          <w:rFonts w:ascii="Tempus Sans ITC" w:hAnsi="Tempus Sans ITC"/>
          <w:lang w:val="de-CH"/>
        </w:rPr>
        <w:t>seine</w:t>
      </w:r>
      <w:proofErr w:type="gramEnd"/>
      <w:r>
        <w:rPr>
          <w:rFonts w:ascii="Tempus Sans ITC" w:hAnsi="Tempus Sans ITC"/>
          <w:lang w:val="de-CH"/>
        </w:rPr>
        <w:t xml:space="preserve"> Professoren viel von ihm.</w:t>
      </w:r>
    </w:p>
    <w:p w:rsidR="006D354A" w:rsidRDefault="006D354A" w:rsidP="006263C8">
      <w:pPr>
        <w:pStyle w:val="KeinLeerraum"/>
        <w:jc w:val="both"/>
        <w:rPr>
          <w:rFonts w:ascii="Tempus Sans ITC" w:hAnsi="Tempus Sans ITC"/>
          <w:lang w:val="de-CH"/>
        </w:rPr>
      </w:pPr>
      <w:r>
        <w:rPr>
          <w:rFonts w:ascii="Tempus Sans ITC" w:hAnsi="Tempus Sans ITC"/>
          <w:lang w:val="de-CH"/>
        </w:rPr>
        <w:t>Natürlich lebt er sein Leben u. nicht meines, obgleich wir mancherlei Berührungspunkte haben, viel mehr wohl</w:t>
      </w:r>
      <w:r w:rsidR="000150FC">
        <w:rPr>
          <w:rFonts w:ascii="Tempus Sans ITC" w:hAnsi="Tempus Sans ITC"/>
          <w:lang w:val="de-CH"/>
        </w:rPr>
        <w:t>,</w:t>
      </w:r>
      <w:r>
        <w:rPr>
          <w:rFonts w:ascii="Tempus Sans ITC" w:hAnsi="Tempus Sans ITC"/>
          <w:lang w:val="de-CH"/>
        </w:rPr>
        <w:t xml:space="preserve"> als sonst Väter und Söhne.</w:t>
      </w:r>
    </w:p>
    <w:p w:rsidR="006D354A" w:rsidRDefault="006D354A" w:rsidP="006263C8">
      <w:pPr>
        <w:pStyle w:val="KeinLeerraum"/>
        <w:jc w:val="both"/>
        <w:rPr>
          <w:rFonts w:ascii="Tempus Sans ITC" w:hAnsi="Tempus Sans ITC"/>
          <w:lang w:val="de-CH"/>
        </w:rPr>
      </w:pPr>
      <w:r>
        <w:rPr>
          <w:rFonts w:ascii="Tempus Sans ITC" w:hAnsi="Tempus Sans ITC"/>
          <w:lang w:val="de-CH"/>
        </w:rPr>
        <w:t>In der Freundschaft lebt einer mit dem anderen, das fehlt mir wie auch Fürsorglichkeit u. Wärme.</w:t>
      </w:r>
    </w:p>
    <w:p w:rsidR="006D354A" w:rsidRDefault="006D354A" w:rsidP="006263C8">
      <w:pPr>
        <w:pStyle w:val="KeinLeerraum"/>
        <w:jc w:val="both"/>
        <w:rPr>
          <w:rFonts w:ascii="Tempus Sans ITC" w:hAnsi="Tempus Sans ITC"/>
          <w:lang w:val="de-CH"/>
        </w:rPr>
      </w:pPr>
      <w:r>
        <w:rPr>
          <w:rFonts w:ascii="Tempus Sans ITC" w:hAnsi="Tempus Sans ITC"/>
          <w:lang w:val="de-CH"/>
        </w:rPr>
        <w:t>Oft Gedanken an den Tod, besonders des Nachts, der Morgen u. Sonne</w:t>
      </w:r>
      <w:r w:rsidR="007060A3">
        <w:rPr>
          <w:rFonts w:ascii="Tempus Sans ITC" w:hAnsi="Tempus Sans ITC"/>
          <w:lang w:val="de-CH"/>
        </w:rPr>
        <w:t>n</w:t>
      </w:r>
      <w:r>
        <w:rPr>
          <w:rFonts w:ascii="Tempus Sans ITC" w:hAnsi="Tempus Sans ITC"/>
          <w:lang w:val="de-CH"/>
        </w:rPr>
        <w:t>schein pflegt sie zu verscheuchen. Ich will jetzt wieder zur Milvischen Brücke gehen und zeichnen.</w:t>
      </w:r>
    </w:p>
    <w:p w:rsidR="000C2FC7" w:rsidRDefault="000C2FC7" w:rsidP="000C2FC7">
      <w:pPr>
        <w:pStyle w:val="KeinLeerraum"/>
        <w:jc w:val="center"/>
        <w:rPr>
          <w:rFonts w:ascii="Tempus Sans ITC" w:hAnsi="Tempus Sans ITC"/>
          <w:lang w:val="de-CH"/>
        </w:rPr>
      </w:pPr>
    </w:p>
    <w:p w:rsidR="006D354A" w:rsidRPr="006F537E" w:rsidRDefault="006D354A" w:rsidP="000C2FC7">
      <w:pPr>
        <w:pStyle w:val="KeinLeerraum"/>
        <w:jc w:val="center"/>
        <w:rPr>
          <w:rFonts w:ascii="Tempus Sans ITC" w:hAnsi="Tempus Sans ITC"/>
          <w:lang w:val="de-CH"/>
        </w:rPr>
      </w:pPr>
      <w:r>
        <w:rPr>
          <w:rFonts w:ascii="Tempus Sans ITC" w:hAnsi="Tempus Sans ITC"/>
          <w:lang w:val="de-CH"/>
        </w:rPr>
        <w:t>4.I 66</w:t>
      </w:r>
    </w:p>
    <w:p w:rsidR="00D079F3" w:rsidRPr="006F537E" w:rsidRDefault="00D079F3" w:rsidP="006263C8">
      <w:pPr>
        <w:pStyle w:val="KeinLeerraum"/>
        <w:jc w:val="both"/>
        <w:rPr>
          <w:rFonts w:ascii="Tempus Sans ITC" w:hAnsi="Tempus Sans ITC"/>
          <w:lang w:val="de-CH"/>
        </w:rPr>
        <w:sectPr w:rsidR="00D079F3" w:rsidRPr="006F537E" w:rsidSect="00C84ED3">
          <w:type w:val="continuous"/>
          <w:pgSz w:w="11906" w:h="16838"/>
          <w:pgMar w:top="1417" w:right="1417" w:bottom="1134" w:left="1417" w:header="708" w:footer="708" w:gutter="0"/>
          <w:cols w:space="708"/>
          <w:docGrid w:linePitch="360"/>
        </w:sectPr>
      </w:pPr>
    </w:p>
    <w:p w:rsidR="0041682D" w:rsidRDefault="006D354A" w:rsidP="002C4601">
      <w:pPr>
        <w:pStyle w:val="KeinLeerraum"/>
        <w:rPr>
          <w:rFonts w:ascii="Tempus Sans ITC" w:hAnsi="Tempus Sans ITC"/>
          <w:lang w:val="de-CH"/>
        </w:rPr>
      </w:pPr>
      <w:r>
        <w:rPr>
          <w:rFonts w:ascii="Tempus Sans ITC" w:hAnsi="Tempus Sans ITC"/>
          <w:lang w:val="de-CH"/>
        </w:rPr>
        <w:lastRenderedPageBreak/>
        <w:t>Heute in der Farnesina</w:t>
      </w:r>
    </w:p>
    <w:p w:rsidR="006D354A" w:rsidRDefault="006D354A" w:rsidP="002C4601">
      <w:pPr>
        <w:pStyle w:val="KeinLeerraum"/>
        <w:rPr>
          <w:rFonts w:ascii="Tempus Sans ITC" w:hAnsi="Tempus Sans ITC"/>
          <w:lang w:val="de-CH"/>
        </w:rPr>
      </w:pPr>
      <w:r>
        <w:rPr>
          <w:rFonts w:ascii="Tempus Sans ITC" w:hAnsi="Tempus Sans ITC"/>
          <w:lang w:val="de-CH"/>
        </w:rPr>
        <w:t>Sehr schön die Raffael-Fresken.</w:t>
      </w:r>
    </w:p>
    <w:p w:rsidR="006D354A" w:rsidRDefault="006D354A" w:rsidP="002C4601">
      <w:pPr>
        <w:pStyle w:val="KeinLeerraum"/>
        <w:rPr>
          <w:rFonts w:ascii="Tempus Sans ITC" w:hAnsi="Tempus Sans ITC"/>
          <w:lang w:val="de-CH"/>
        </w:rPr>
      </w:pPr>
      <w:r>
        <w:rPr>
          <w:rFonts w:ascii="Tempus Sans ITC" w:hAnsi="Tempus Sans ITC"/>
          <w:lang w:val="de-CH"/>
        </w:rPr>
        <w:t>Im Park gezeichnet. Ich werde morgen wieder hingehen.</w:t>
      </w:r>
    </w:p>
    <w:p w:rsidR="000C2FC7" w:rsidRDefault="000C2FC7" w:rsidP="000C2FC7">
      <w:pPr>
        <w:pStyle w:val="KeinLeerraum"/>
        <w:jc w:val="center"/>
        <w:rPr>
          <w:rFonts w:ascii="Tempus Sans ITC" w:hAnsi="Tempus Sans ITC"/>
          <w:lang w:val="de-CH"/>
        </w:rPr>
      </w:pPr>
    </w:p>
    <w:p w:rsidR="006D354A" w:rsidRDefault="006D354A" w:rsidP="000C2FC7">
      <w:pPr>
        <w:pStyle w:val="KeinLeerraum"/>
        <w:jc w:val="center"/>
        <w:rPr>
          <w:rFonts w:ascii="Tempus Sans ITC" w:hAnsi="Tempus Sans ITC"/>
          <w:lang w:val="de-CH"/>
        </w:rPr>
      </w:pPr>
      <w:r>
        <w:rPr>
          <w:rFonts w:ascii="Tempus Sans ITC" w:hAnsi="Tempus Sans ITC"/>
          <w:lang w:val="de-CH"/>
        </w:rPr>
        <w:t>11.I 66</w:t>
      </w:r>
    </w:p>
    <w:p w:rsidR="006D354A" w:rsidRDefault="006D354A" w:rsidP="002C4601">
      <w:pPr>
        <w:pStyle w:val="KeinLeerraum"/>
        <w:rPr>
          <w:rFonts w:ascii="Tempus Sans ITC" w:hAnsi="Tempus Sans ITC"/>
          <w:lang w:val="de-CH"/>
        </w:rPr>
      </w:pPr>
      <w:r>
        <w:rPr>
          <w:rFonts w:ascii="Tempus Sans ITC" w:hAnsi="Tempus Sans ITC"/>
          <w:lang w:val="de-CH"/>
        </w:rPr>
        <w:t>Gestern mit dem Mädchen Helke Grothaus</w:t>
      </w:r>
      <w:r>
        <w:rPr>
          <w:rStyle w:val="Funotenzeichen"/>
          <w:rFonts w:ascii="Tempus Sans ITC" w:hAnsi="Tempus Sans ITC"/>
          <w:lang w:val="de-CH"/>
        </w:rPr>
        <w:footnoteReference w:id="43"/>
      </w:r>
      <w:r>
        <w:rPr>
          <w:rFonts w:ascii="Tempus Sans ITC" w:hAnsi="Tempus Sans ITC"/>
          <w:lang w:val="de-CH"/>
        </w:rPr>
        <w:t>, welche in einem anderen Zimmer dieser Pension wohnt nach Palestrina. Das Mädchen: klein, blond, intelligent, lustig, recht hübsch, anziehend, sehr anständig, studiert Archäologie nachdem sie vorher technische u. medizinische Assistentin fertig gelernt hat. Verlobt, wird in den nächsten Tagen heiraten.</w:t>
      </w:r>
    </w:p>
    <w:p w:rsidR="006D354A" w:rsidRDefault="006D354A" w:rsidP="002C4601">
      <w:pPr>
        <w:pStyle w:val="KeinLeerraum"/>
        <w:rPr>
          <w:rFonts w:ascii="Tempus Sans ITC" w:hAnsi="Tempus Sans ITC"/>
          <w:lang w:val="de-CH"/>
        </w:rPr>
      </w:pPr>
      <w:r>
        <w:rPr>
          <w:rFonts w:ascii="Tempus Sans ITC" w:hAnsi="Tempus Sans ITC"/>
          <w:lang w:val="de-CH"/>
        </w:rPr>
        <w:t>Ich hatte mich etwas in sie verliebt u. hätte ihr wohl ganz gern einen Kuss gegeben. War aber nichts damit, kam sozusagen gar nicht in Frage. Ich weiss auch gar nicht, ob ich nicht schon zu alt u. scheusslich bin,</w:t>
      </w:r>
      <w:r w:rsidR="007060A3">
        <w:rPr>
          <w:rFonts w:ascii="Tempus Sans ITC" w:hAnsi="Tempus Sans ITC"/>
          <w:lang w:val="de-CH"/>
        </w:rPr>
        <w:t xml:space="preserve"> </w:t>
      </w:r>
      <w:r>
        <w:rPr>
          <w:rFonts w:ascii="Tempus Sans ITC" w:hAnsi="Tempus Sans ITC"/>
          <w:lang w:val="de-CH"/>
        </w:rPr>
        <w:t>um einem Mädchen Lust zu machen, einen Kuss von mir zu bekommen.</w:t>
      </w:r>
    </w:p>
    <w:p w:rsidR="006D354A" w:rsidRDefault="006D354A" w:rsidP="002C4601">
      <w:pPr>
        <w:pStyle w:val="KeinLeerraum"/>
        <w:rPr>
          <w:rFonts w:ascii="Tempus Sans ITC" w:hAnsi="Tempus Sans ITC"/>
          <w:lang w:val="de-CH"/>
        </w:rPr>
      </w:pPr>
      <w:r>
        <w:rPr>
          <w:rFonts w:ascii="Tempus Sans ITC" w:hAnsi="Tempus Sans ITC"/>
          <w:lang w:val="de-CH"/>
        </w:rPr>
        <w:t>Der Ausflug: Kalter Wind, Eis auf den Strassen, zuweilen schneite es etwas, trüber Himmel. Sehr schön das Mosaik der Nillandschaft im Museum des oberen Tempels. Mittags am Kaminfeuer in einer Trattoria unweit der armseligen Reste der Kirche des San</w:t>
      </w:r>
      <w:r w:rsidR="007060A3">
        <w:rPr>
          <w:rFonts w:ascii="Tempus Sans ITC" w:hAnsi="Tempus Sans ITC"/>
          <w:lang w:val="de-CH"/>
        </w:rPr>
        <w:t>t‘</w:t>
      </w:r>
      <w:r>
        <w:rPr>
          <w:rFonts w:ascii="Tempus Sans ITC" w:hAnsi="Tempus Sans ITC"/>
          <w:lang w:val="de-CH"/>
        </w:rPr>
        <w:t xml:space="preserve"> Agapeo. Das war hübsch. Antike Scherben im Bachbett gesucht. Ruinen eines schönen Zentralbaus unweit der Strasse, vielleicht</w:t>
      </w:r>
      <w:r w:rsidR="007D4F3D">
        <w:rPr>
          <w:rFonts w:ascii="Tempus Sans ITC" w:hAnsi="Tempus Sans ITC"/>
          <w:lang w:val="de-CH"/>
        </w:rPr>
        <w:t xml:space="preserve"> einer Therme. Der Ausflug war harmonisch u. nett.</w:t>
      </w:r>
      <w:r w:rsidR="007060A3">
        <w:rPr>
          <w:rFonts w:ascii="Tempus Sans ITC" w:hAnsi="Tempus Sans ITC"/>
          <w:lang w:val="de-CH"/>
        </w:rPr>
        <w:t xml:space="preserve"> </w:t>
      </w:r>
      <w:r w:rsidR="007D4F3D">
        <w:rPr>
          <w:rFonts w:ascii="Tempus Sans ITC" w:hAnsi="Tempus Sans ITC"/>
          <w:lang w:val="de-CH"/>
        </w:rPr>
        <w:t>Zuhause tranken wir noch Tee in meinem Zimmer.</w:t>
      </w:r>
    </w:p>
    <w:p w:rsidR="0071646A" w:rsidRPr="006F537E" w:rsidRDefault="0071646A" w:rsidP="0071646A">
      <w:pPr>
        <w:pStyle w:val="KeinLeerraum"/>
        <w:jc w:val="center"/>
        <w:rPr>
          <w:rFonts w:ascii="Tempus Sans ITC" w:hAnsi="Tempus Sans ITC"/>
          <w:lang w:val="de-CH"/>
        </w:rPr>
      </w:pPr>
      <w:r>
        <w:rPr>
          <w:rFonts w:ascii="Tempus Sans ITC" w:hAnsi="Tempus Sans ITC"/>
          <w:lang w:val="de-CH"/>
        </w:rPr>
        <w:t>____</w:t>
      </w:r>
    </w:p>
    <w:p w:rsidR="0071646A" w:rsidRDefault="0071646A" w:rsidP="0071646A">
      <w:pPr>
        <w:pStyle w:val="KeinLeerraum"/>
        <w:rPr>
          <w:rFonts w:ascii="Tempus Sans ITC" w:hAnsi="Tempus Sans ITC"/>
          <w:lang w:val="de-CH"/>
        </w:rPr>
      </w:pPr>
      <w:r>
        <w:rPr>
          <w:rFonts w:ascii="Tempus Sans ITC" w:hAnsi="Tempus Sans ITC"/>
          <w:lang w:val="de-CH"/>
        </w:rPr>
        <w:t>Unerfindlicher Briefwechsel mit Gipsfuss. Hat es eigentlich noch Sinn, diese Freundschaft aufrecht zu erhalten? Er ist ganz nihilistisch u. will auch in diesem Sinne arbeiten und schreiben, den Menschen zeigen, wie leicht es ist, die Grundlagen der Gesellschaft zu zerstören.</w:t>
      </w:r>
    </w:p>
    <w:p w:rsidR="0071646A" w:rsidRDefault="0071646A" w:rsidP="0071646A">
      <w:pPr>
        <w:pStyle w:val="KeinLeerraum"/>
        <w:jc w:val="center"/>
        <w:rPr>
          <w:rFonts w:ascii="Tempus Sans ITC" w:hAnsi="Tempus Sans ITC"/>
          <w:lang w:val="de-CH"/>
        </w:rPr>
      </w:pPr>
    </w:p>
    <w:p w:rsidR="0071646A" w:rsidRDefault="0071646A" w:rsidP="0071646A">
      <w:pPr>
        <w:pStyle w:val="KeinLeerraum"/>
        <w:jc w:val="center"/>
        <w:rPr>
          <w:rFonts w:ascii="Tempus Sans ITC" w:hAnsi="Tempus Sans ITC"/>
          <w:lang w:val="de-CH"/>
        </w:rPr>
      </w:pPr>
      <w:r>
        <w:rPr>
          <w:rFonts w:ascii="Tempus Sans ITC" w:hAnsi="Tempus Sans ITC"/>
          <w:lang w:val="de-CH"/>
        </w:rPr>
        <w:t>13.I 66</w:t>
      </w:r>
    </w:p>
    <w:p w:rsidR="0071646A" w:rsidRDefault="0071646A" w:rsidP="0071646A">
      <w:pPr>
        <w:pStyle w:val="KeinLeerraum"/>
        <w:rPr>
          <w:rFonts w:ascii="Tempus Sans ITC" w:hAnsi="Tempus Sans ITC"/>
          <w:lang w:val="de-CH"/>
        </w:rPr>
      </w:pPr>
      <w:r>
        <w:rPr>
          <w:rFonts w:ascii="Tempus Sans ITC" w:hAnsi="Tempus Sans ITC"/>
          <w:lang w:val="de-CH"/>
        </w:rPr>
        <w:t>Gestern Abend kam Asmus mit seinem Freund Benedetto</w:t>
      </w:r>
      <w:r>
        <w:rPr>
          <w:rStyle w:val="Funotenzeichen"/>
          <w:rFonts w:ascii="Tempus Sans ITC" w:hAnsi="Tempus Sans ITC"/>
          <w:lang w:val="de-CH"/>
        </w:rPr>
        <w:footnoteReference w:id="44"/>
      </w:r>
      <w:r>
        <w:rPr>
          <w:rFonts w:ascii="Tempus Sans ITC" w:hAnsi="Tempus Sans ITC"/>
          <w:lang w:val="de-CH"/>
        </w:rPr>
        <w:t xml:space="preserve"> zusammen. Sie waren schon vorgestern aus der Schweiz angekommen. Er war nett. Besah meine neuesten Bilder u. fand sie fortgeschritten. Ich habe kleine Krippenfiguren aus Holz- ganz reizend geschnitzt – für Jill besorgt. </w:t>
      </w:r>
      <w:r>
        <w:rPr>
          <w:rFonts w:ascii="Tempus Sans ITC" w:hAnsi="Tempus Sans ITC"/>
          <w:lang w:val="de-CH"/>
        </w:rPr>
        <w:lastRenderedPageBreak/>
        <w:t>Ich habe sie an meinem Fenster aufgestellt u. werde nicht müde sie zu betrachten, mal bei Kerzenlicht, mal bei grünem, mal bei rotem Licht der Taschenlampe.</w:t>
      </w:r>
    </w:p>
    <w:p w:rsidR="007D4F3D" w:rsidRPr="006F537E" w:rsidRDefault="007D4F3D" w:rsidP="007D4F3D">
      <w:pPr>
        <w:pStyle w:val="KeinLeerraum"/>
        <w:jc w:val="center"/>
        <w:rPr>
          <w:rFonts w:ascii="Tempus Sans ITC" w:hAnsi="Tempus Sans ITC"/>
          <w:lang w:val="de-CH"/>
        </w:rPr>
        <w:sectPr w:rsidR="007D4F3D" w:rsidRPr="006F537E" w:rsidSect="00C84ED3">
          <w:type w:val="continuous"/>
          <w:pgSz w:w="11906" w:h="16838"/>
          <w:pgMar w:top="1417" w:right="1417" w:bottom="1134" w:left="1417" w:header="708" w:footer="708" w:gutter="0"/>
          <w:cols w:space="708"/>
          <w:docGrid w:linePitch="360"/>
        </w:sectPr>
      </w:pPr>
    </w:p>
    <w:p w:rsidR="00830B8E" w:rsidRDefault="00830B8E" w:rsidP="000C2FC7">
      <w:pPr>
        <w:pStyle w:val="KeinLeerraum"/>
        <w:jc w:val="center"/>
        <w:rPr>
          <w:rFonts w:ascii="Tempus Sans ITC" w:hAnsi="Tempus Sans ITC"/>
          <w:lang w:val="de-CH"/>
        </w:rPr>
      </w:pPr>
      <w:r>
        <w:rPr>
          <w:rFonts w:ascii="Tempus Sans ITC" w:hAnsi="Tempus Sans ITC"/>
          <w:lang w:val="de-CH"/>
        </w:rPr>
        <w:lastRenderedPageBreak/>
        <w:t>14.I 66</w:t>
      </w:r>
    </w:p>
    <w:p w:rsidR="00830B8E" w:rsidRDefault="00830B8E" w:rsidP="0041682D">
      <w:pPr>
        <w:pStyle w:val="KeinLeerraum"/>
        <w:rPr>
          <w:rFonts w:ascii="Tempus Sans ITC" w:hAnsi="Tempus Sans ITC"/>
          <w:lang w:val="de-CH"/>
        </w:rPr>
      </w:pPr>
      <w:r>
        <w:rPr>
          <w:rFonts w:ascii="Tempus Sans ITC" w:hAnsi="Tempus Sans ITC"/>
          <w:lang w:val="de-CH"/>
        </w:rPr>
        <w:t xml:space="preserve">Gestern </w:t>
      </w:r>
      <w:r w:rsidR="007060A3">
        <w:rPr>
          <w:rFonts w:ascii="Tempus Sans ITC" w:hAnsi="Tempus Sans ITC"/>
          <w:lang w:val="de-CH"/>
        </w:rPr>
        <w:t>Abend</w:t>
      </w:r>
      <w:r>
        <w:rPr>
          <w:rFonts w:ascii="Tempus Sans ITC" w:hAnsi="Tempus Sans ITC"/>
          <w:lang w:val="de-CH"/>
        </w:rPr>
        <w:t>, ich lag schon im Bett, kam das Mädchen Helke, dasselbe mit dem ich neulich in Palestrina war, sich ein wenig an meinem Ofen</w:t>
      </w:r>
      <w:r w:rsidR="00DE5888">
        <w:rPr>
          <w:rFonts w:ascii="Tempus Sans ITC" w:hAnsi="Tempus Sans ITC"/>
          <w:lang w:val="de-CH"/>
        </w:rPr>
        <w:t xml:space="preserve"> aufzuwärmen. Ich stand auf, machte Tee u. Zitronenlimonade. Sie erzählte von ihrer Reise nach der Türkei, wo sie an Ausgrabungen beteiligt war. Es war ein hübscher Abend. Heute wird sie in ihre neue Wohnung ziehen, dann heiraten. Das tut mir leid.</w:t>
      </w:r>
    </w:p>
    <w:p w:rsidR="00DE5888" w:rsidRDefault="00DE5888" w:rsidP="0041682D">
      <w:pPr>
        <w:pStyle w:val="KeinLeerraum"/>
        <w:rPr>
          <w:rFonts w:ascii="Tempus Sans ITC" w:hAnsi="Tempus Sans ITC"/>
          <w:lang w:val="de-CH"/>
        </w:rPr>
      </w:pPr>
      <w:r>
        <w:rPr>
          <w:rFonts w:ascii="Tempus Sans ITC" w:hAnsi="Tempus Sans ITC"/>
          <w:lang w:val="de-CH"/>
        </w:rPr>
        <w:t>Ich gehe jetzt gewöhnlich ins Kapitolinische Museum zeichnen.</w:t>
      </w:r>
    </w:p>
    <w:p w:rsidR="000C2FC7" w:rsidRDefault="000C2FC7" w:rsidP="000C2FC7">
      <w:pPr>
        <w:pStyle w:val="KeinLeerraum"/>
        <w:jc w:val="center"/>
        <w:rPr>
          <w:rFonts w:ascii="Tempus Sans ITC" w:hAnsi="Tempus Sans ITC"/>
          <w:lang w:val="de-CH"/>
        </w:rPr>
      </w:pPr>
    </w:p>
    <w:p w:rsidR="00DE5888" w:rsidRDefault="00DE5888" w:rsidP="000C2FC7">
      <w:pPr>
        <w:pStyle w:val="KeinLeerraum"/>
        <w:jc w:val="center"/>
        <w:rPr>
          <w:rFonts w:ascii="Tempus Sans ITC" w:hAnsi="Tempus Sans ITC"/>
          <w:lang w:val="de-CH"/>
        </w:rPr>
      </w:pPr>
      <w:r>
        <w:rPr>
          <w:rFonts w:ascii="Tempus Sans ITC" w:hAnsi="Tempus Sans ITC"/>
          <w:lang w:val="de-CH"/>
        </w:rPr>
        <w:t>15.I 66</w:t>
      </w:r>
    </w:p>
    <w:p w:rsidR="00830B8E" w:rsidRDefault="00DE5888" w:rsidP="0041682D">
      <w:pPr>
        <w:pStyle w:val="KeinLeerraum"/>
        <w:rPr>
          <w:rFonts w:ascii="Tempus Sans ITC" w:hAnsi="Tempus Sans ITC"/>
          <w:lang w:val="de-CH"/>
        </w:rPr>
      </w:pPr>
      <w:r>
        <w:rPr>
          <w:rFonts w:ascii="Tempus Sans ITC" w:hAnsi="Tempus Sans ITC"/>
          <w:lang w:val="de-CH"/>
        </w:rPr>
        <w:t>Gestern habe ich Helke ihre Koffer in die neue Wohnung getragen. Sehr schön liegt sie unweit dem Pantheon</w:t>
      </w:r>
      <w:r w:rsidR="0071646A">
        <w:rPr>
          <w:rFonts w:ascii="Tempus Sans ITC" w:hAnsi="Tempus Sans ITC"/>
          <w:lang w:val="de-CH"/>
        </w:rPr>
        <w:t>,</w:t>
      </w:r>
      <w:r>
        <w:rPr>
          <w:rFonts w:ascii="Tempus Sans ITC" w:hAnsi="Tempus Sans ITC"/>
          <w:lang w:val="de-CH"/>
        </w:rPr>
        <w:t xml:space="preserve"> gegenüber von einem Theater. Ganz hoch oben an einer grossen </w:t>
      </w:r>
      <w:r w:rsidR="007060A3">
        <w:rPr>
          <w:rFonts w:ascii="Tempus Sans ITC" w:hAnsi="Tempus Sans ITC"/>
          <w:lang w:val="de-CH"/>
        </w:rPr>
        <w:t>Terrasse</w:t>
      </w:r>
      <w:r>
        <w:rPr>
          <w:rFonts w:ascii="Tempus Sans ITC" w:hAnsi="Tempus Sans ITC"/>
          <w:lang w:val="de-CH"/>
        </w:rPr>
        <w:t xml:space="preserve"> hat man einen schönen Blick über weite Dachgefielde auf viele Kirchenkuppeln bis zu St.Peter hinüber. Als ich neben Helke gehend auf dem Heimweg die Wohnung lobte, machte sie richtig einen mir zugewandten Luftsprung vor Freude.</w:t>
      </w:r>
    </w:p>
    <w:p w:rsidR="00DE5888" w:rsidRDefault="00DE5888" w:rsidP="0041682D">
      <w:pPr>
        <w:pStyle w:val="KeinLeerraum"/>
        <w:rPr>
          <w:rFonts w:ascii="Tempus Sans ITC" w:hAnsi="Tempus Sans ITC"/>
          <w:lang w:val="de-CH"/>
        </w:rPr>
      </w:pPr>
      <w:r>
        <w:rPr>
          <w:rFonts w:ascii="Tempus Sans ITC" w:hAnsi="Tempus Sans ITC"/>
          <w:lang w:val="de-CH"/>
        </w:rPr>
        <w:t>Marianne ist nun auch wieder im Nebenzimmer eingetroffen. Ich zeigte ihr meine Bilder, wovon sie offenbar wenig begeistert war. Wir tranken zusammen Kaffee. Die Bilder, die ich gerne mag u. die Bilder, die sie gerne mag</w:t>
      </w:r>
      <w:r w:rsidR="0071646A">
        <w:rPr>
          <w:rFonts w:ascii="Tempus Sans ITC" w:hAnsi="Tempus Sans ITC"/>
          <w:lang w:val="de-CH"/>
        </w:rPr>
        <w:t>,</w:t>
      </w:r>
      <w:r>
        <w:rPr>
          <w:rFonts w:ascii="Tempus Sans ITC" w:hAnsi="Tempus Sans ITC"/>
          <w:lang w:val="de-CH"/>
        </w:rPr>
        <w:t xml:space="preserve"> sind ganz verschieden. Wie die meisten Künstler ihres Alters</w:t>
      </w:r>
      <w:r w:rsidR="0071646A">
        <w:rPr>
          <w:rFonts w:ascii="Tempus Sans ITC" w:hAnsi="Tempus Sans ITC"/>
          <w:lang w:val="de-CH"/>
        </w:rPr>
        <w:t>,</w:t>
      </w:r>
      <w:r>
        <w:rPr>
          <w:rFonts w:ascii="Tempus Sans ITC" w:hAnsi="Tempus Sans ITC"/>
          <w:lang w:val="de-CH"/>
        </w:rPr>
        <w:t xml:space="preserve"> sieht sie von der Natur ganz ab. Als Gegenstand eine</w:t>
      </w:r>
      <w:r w:rsidR="000C38DB">
        <w:rPr>
          <w:rFonts w:ascii="Tempus Sans ITC" w:hAnsi="Tempus Sans ITC"/>
          <w:lang w:val="de-CH"/>
        </w:rPr>
        <w:t>s möglichen Kunstwerkes interessiert sie die Natur nicht. Bei mir ist sie hingegen die Hauptsache. Das wird aber unserer freundschaftlichen Beziehung keinen Eintrag tun. Sie schenkte mir wieder Blumen für mein Zimmer. Sie stehen in einer Vas</w:t>
      </w:r>
      <w:r w:rsidR="007060A3">
        <w:rPr>
          <w:rFonts w:ascii="Tempus Sans ITC" w:hAnsi="Tempus Sans ITC"/>
          <w:lang w:val="de-CH"/>
        </w:rPr>
        <w:t>e</w:t>
      </w:r>
      <w:r w:rsidR="000C38DB">
        <w:rPr>
          <w:rFonts w:ascii="Tempus Sans ITC" w:hAnsi="Tempus Sans ITC"/>
          <w:lang w:val="de-CH"/>
        </w:rPr>
        <w:t xml:space="preserve"> am Fenster.</w:t>
      </w:r>
      <w:r w:rsidR="007060A3">
        <w:rPr>
          <w:rFonts w:ascii="Tempus Sans ITC" w:hAnsi="Tempus Sans ITC"/>
          <w:lang w:val="de-CH"/>
        </w:rPr>
        <w:t xml:space="preserve"> </w:t>
      </w:r>
      <w:r w:rsidR="000C38DB">
        <w:rPr>
          <w:rFonts w:ascii="Tempus Sans ITC" w:hAnsi="Tempus Sans ITC"/>
          <w:lang w:val="de-CH"/>
        </w:rPr>
        <w:t xml:space="preserve">Eine rote Nelke u. vier Dolden von weissen Sternblumen. Schön sehen auch die grünen </w:t>
      </w:r>
      <w:r w:rsidR="007060A3">
        <w:rPr>
          <w:rFonts w:ascii="Tempus Sans ITC" w:hAnsi="Tempus Sans ITC"/>
          <w:lang w:val="de-CH"/>
        </w:rPr>
        <w:t>Stängel</w:t>
      </w:r>
      <w:r w:rsidR="000C38DB">
        <w:rPr>
          <w:rFonts w:ascii="Tempus Sans ITC" w:hAnsi="Tempus Sans ITC"/>
          <w:lang w:val="de-CH"/>
        </w:rPr>
        <w:t xml:space="preserve"> im Wasser der gläsernen Vase aus.</w:t>
      </w:r>
    </w:p>
    <w:p w:rsidR="000C2FC7" w:rsidRDefault="000C2FC7" w:rsidP="000C2FC7">
      <w:pPr>
        <w:pStyle w:val="KeinLeerraum"/>
        <w:jc w:val="center"/>
        <w:rPr>
          <w:rFonts w:ascii="Tempus Sans ITC" w:hAnsi="Tempus Sans ITC"/>
          <w:lang w:val="de-CH"/>
        </w:rPr>
      </w:pPr>
    </w:p>
    <w:p w:rsidR="000C38DB" w:rsidRDefault="000C38DB" w:rsidP="000C2FC7">
      <w:pPr>
        <w:pStyle w:val="KeinLeerraum"/>
        <w:jc w:val="center"/>
        <w:rPr>
          <w:rFonts w:ascii="Tempus Sans ITC" w:hAnsi="Tempus Sans ITC"/>
          <w:lang w:val="de-CH"/>
        </w:rPr>
      </w:pPr>
      <w:r>
        <w:rPr>
          <w:rFonts w:ascii="Tempus Sans ITC" w:hAnsi="Tempus Sans ITC"/>
          <w:lang w:val="de-CH"/>
        </w:rPr>
        <w:t>16.I 66</w:t>
      </w:r>
    </w:p>
    <w:p w:rsidR="000C38DB" w:rsidRDefault="000C38DB" w:rsidP="0041682D">
      <w:pPr>
        <w:pStyle w:val="KeinLeerraum"/>
        <w:rPr>
          <w:rFonts w:ascii="Tempus Sans ITC" w:hAnsi="Tempus Sans ITC"/>
          <w:lang w:val="de-CH"/>
        </w:rPr>
      </w:pPr>
      <w:r>
        <w:rPr>
          <w:rFonts w:ascii="Tempus Sans ITC" w:hAnsi="Tempus Sans ITC"/>
          <w:lang w:val="de-CH"/>
        </w:rPr>
        <w:t xml:space="preserve">Gestern </w:t>
      </w:r>
      <w:r w:rsidR="007060A3">
        <w:rPr>
          <w:rFonts w:ascii="Tempus Sans ITC" w:hAnsi="Tempus Sans ITC"/>
          <w:lang w:val="de-CH"/>
        </w:rPr>
        <w:t>Abend</w:t>
      </w:r>
      <w:r>
        <w:rPr>
          <w:rFonts w:ascii="Tempus Sans ITC" w:hAnsi="Tempus Sans ITC"/>
          <w:lang w:val="de-CH"/>
        </w:rPr>
        <w:t xml:space="preserve"> mit Helke u. Marianne zu einer Dichtervorlesung im Goethe-Institut.</w:t>
      </w:r>
    </w:p>
    <w:p w:rsidR="000C38DB" w:rsidRDefault="000C38DB" w:rsidP="0041682D">
      <w:pPr>
        <w:pStyle w:val="KeinLeerraum"/>
        <w:rPr>
          <w:rFonts w:ascii="Tempus Sans ITC" w:hAnsi="Tempus Sans ITC"/>
          <w:lang w:val="de-CH"/>
        </w:rPr>
      </w:pPr>
      <w:r w:rsidRPr="000C38DB">
        <w:rPr>
          <w:rFonts w:ascii="Tempus Sans ITC" w:hAnsi="Tempus Sans ITC"/>
          <w:lang w:val="de-CH"/>
        </w:rPr>
        <w:t>Gutes Publikum</w:t>
      </w:r>
      <w:r w:rsidR="007060A3">
        <w:rPr>
          <w:rFonts w:ascii="Tempus Sans ITC" w:hAnsi="Tempus Sans ITC"/>
          <w:lang w:val="de-CH"/>
        </w:rPr>
        <w:t xml:space="preserve"> </w:t>
      </w:r>
      <w:r w:rsidRPr="000C38DB">
        <w:rPr>
          <w:rFonts w:ascii="Tempus Sans ITC" w:hAnsi="Tempus Sans ITC"/>
          <w:lang w:val="de-CH"/>
        </w:rPr>
        <w:t>im schönen Renaissance</w:t>
      </w:r>
      <w:r w:rsidR="0071646A">
        <w:rPr>
          <w:rFonts w:ascii="Tempus Sans ITC" w:hAnsi="Tempus Sans ITC"/>
          <w:lang w:val="de-CH"/>
        </w:rPr>
        <w:t>-</w:t>
      </w:r>
      <w:r w:rsidRPr="000C38DB">
        <w:rPr>
          <w:rFonts w:ascii="Tempus Sans ITC" w:hAnsi="Tempus Sans ITC"/>
          <w:lang w:val="de-CH"/>
        </w:rPr>
        <w:t>Saal. Dich</w:t>
      </w:r>
      <w:r>
        <w:rPr>
          <w:rFonts w:ascii="Tempus Sans ITC" w:hAnsi="Tempus Sans ITC"/>
          <w:lang w:val="de-CH"/>
        </w:rPr>
        <w:t>ter schon rein akustisch meist nicht zu verstehen.</w:t>
      </w:r>
    </w:p>
    <w:p w:rsidR="000C38DB" w:rsidRDefault="000C38DB" w:rsidP="0041682D">
      <w:pPr>
        <w:pStyle w:val="KeinLeerraum"/>
        <w:rPr>
          <w:rFonts w:ascii="Tempus Sans ITC" w:hAnsi="Tempus Sans ITC"/>
          <w:lang w:val="de-CH"/>
        </w:rPr>
      </w:pPr>
      <w:r>
        <w:rPr>
          <w:rFonts w:ascii="Tempus Sans ITC" w:hAnsi="Tempus Sans ITC"/>
          <w:lang w:val="de-CH"/>
        </w:rPr>
        <w:t xml:space="preserve">Wir trafen Herrn Hoffmann, einen mittelgrossen, blassen, zartgliedrigen Studenten mit </w:t>
      </w:r>
      <w:r w:rsidR="007060A3">
        <w:rPr>
          <w:rFonts w:ascii="Tempus Sans ITC" w:hAnsi="Tempus Sans ITC"/>
          <w:lang w:val="de-CH"/>
        </w:rPr>
        <w:t>blondem</w:t>
      </w:r>
      <w:r>
        <w:rPr>
          <w:rFonts w:ascii="Tempus Sans ITC" w:hAnsi="Tempus Sans ITC"/>
          <w:lang w:val="de-CH"/>
        </w:rPr>
        <w:t xml:space="preserve"> Schnurrbart, der sich uns anschloss. Nach der Vorlesung gingen wir alle zu Castelli Wein trinken. Das war sehr lustig: der Student erwies sich als intelligent und witzig. Gibt ein bisschen mit seiner Trinkfestigkeit u. Körperlichkeit an, welch letztere wohl nur schwer vorhanden ist.</w:t>
      </w:r>
      <w:r w:rsidR="00344E63">
        <w:rPr>
          <w:rFonts w:ascii="Tempus Sans ITC" w:hAnsi="Tempus Sans ITC"/>
          <w:lang w:val="de-CH"/>
        </w:rPr>
        <w:t xml:space="preserve"> Helke scheint es mit dem Heiraten, eigentlich soll sie nächste Woche, nicht so eilig zu haben u. auch nicht so sehr begeistert davon zu sein. Sie war lustig u. sexy. Marianne auch von gutem u. scharfem Witz</w:t>
      </w:r>
      <w:r w:rsidR="0071646A">
        <w:rPr>
          <w:rFonts w:ascii="Tempus Sans ITC" w:hAnsi="Tempus Sans ITC"/>
          <w:lang w:val="de-CH"/>
        </w:rPr>
        <w:t>,</w:t>
      </w:r>
      <w:r w:rsidR="00344E63">
        <w:rPr>
          <w:rFonts w:ascii="Tempus Sans ITC" w:hAnsi="Tempus Sans ITC"/>
          <w:lang w:val="de-CH"/>
        </w:rPr>
        <w:t xml:space="preserve"> schaut einen oft aus guten u. klugen Augen an. Wir brachten alle ein bisschen betrunken Helke zu ihrem Haus.</w:t>
      </w:r>
    </w:p>
    <w:p w:rsidR="00344E63" w:rsidRDefault="00344E63" w:rsidP="0041682D">
      <w:pPr>
        <w:pStyle w:val="KeinLeerraum"/>
        <w:rPr>
          <w:rFonts w:ascii="Tempus Sans ITC" w:hAnsi="Tempus Sans ITC"/>
          <w:lang w:val="de-CH"/>
        </w:rPr>
      </w:pPr>
      <w:r>
        <w:rPr>
          <w:rFonts w:ascii="Tempus Sans ITC" w:hAnsi="Tempus Sans ITC"/>
          <w:lang w:val="de-CH"/>
        </w:rPr>
        <w:t>Stille Gassen u. kleine Plätze, die Palazzi, das Pantheon, alles geisterhaft, unwirklich, uralt gewissermassen, meinen Ahnen schon vertraut, meinen Ahnen im Geiste.</w:t>
      </w:r>
    </w:p>
    <w:p w:rsidR="004B4E7E" w:rsidRDefault="004B4E7E" w:rsidP="0041682D">
      <w:pPr>
        <w:pStyle w:val="KeinLeerraum"/>
        <w:rPr>
          <w:rFonts w:ascii="Tempus Sans ITC" w:hAnsi="Tempus Sans ITC"/>
          <w:lang w:val="de-CH"/>
        </w:rPr>
      </w:pPr>
    </w:p>
    <w:p w:rsidR="00344E63" w:rsidRDefault="00344E63" w:rsidP="000C2FC7">
      <w:pPr>
        <w:pStyle w:val="KeinLeerraum"/>
        <w:jc w:val="center"/>
        <w:rPr>
          <w:rFonts w:ascii="Tempus Sans ITC" w:hAnsi="Tempus Sans ITC"/>
          <w:lang w:val="de-CH"/>
        </w:rPr>
      </w:pPr>
      <w:r>
        <w:rPr>
          <w:rFonts w:ascii="Tempus Sans ITC" w:hAnsi="Tempus Sans ITC"/>
          <w:lang w:val="de-CH"/>
        </w:rPr>
        <w:t>17.I 66</w:t>
      </w:r>
    </w:p>
    <w:p w:rsidR="00344E63" w:rsidRDefault="00344E63" w:rsidP="0041682D">
      <w:pPr>
        <w:pStyle w:val="KeinLeerraum"/>
        <w:rPr>
          <w:rFonts w:ascii="Tempus Sans ITC" w:hAnsi="Tempus Sans ITC"/>
          <w:lang w:val="de-CH"/>
        </w:rPr>
      </w:pPr>
      <w:r>
        <w:rPr>
          <w:rFonts w:ascii="Tempus Sans ITC" w:hAnsi="Tempus Sans ITC"/>
          <w:lang w:val="de-CH"/>
        </w:rPr>
        <w:t>Gestern Scipio Africanus gezeichnet. Ein abscheulicher Bursch</w:t>
      </w:r>
      <w:r w:rsidR="004B4E7E">
        <w:rPr>
          <w:rFonts w:ascii="Tempus Sans ITC" w:hAnsi="Tempus Sans ITC"/>
          <w:lang w:val="de-CH"/>
        </w:rPr>
        <w:t>e</w:t>
      </w:r>
      <w:r>
        <w:rPr>
          <w:rFonts w:ascii="Tempus Sans ITC" w:hAnsi="Tempus Sans ITC"/>
          <w:lang w:val="de-CH"/>
        </w:rPr>
        <w:t>, wie ein Zuhälter-König. Danach zur Erholung eine hübsche römische Dame, mit</w:t>
      </w:r>
      <w:r w:rsidR="004B4E7E">
        <w:rPr>
          <w:rFonts w:ascii="Tempus Sans ITC" w:hAnsi="Tempus Sans ITC"/>
          <w:lang w:val="de-CH"/>
        </w:rPr>
        <w:t xml:space="preserve"> fast deutschem Gesicht. Klare </w:t>
      </w:r>
      <w:r>
        <w:rPr>
          <w:rFonts w:ascii="Tempus Sans ITC" w:hAnsi="Tempus Sans ITC"/>
          <w:lang w:val="de-CH"/>
        </w:rPr>
        <w:t>Stirn, irgendwie gütige Augen, unbeschreiblich die Süssigkeit des Mundes, der Mundwinkel. Gestern kam ein Mädchen zu mir, welches auch in Asmus‘ Schule geht. 28</w:t>
      </w:r>
      <w:r w:rsidR="00E411AE">
        <w:rPr>
          <w:rFonts w:ascii="Tempus Sans ITC" w:hAnsi="Tempus Sans ITC"/>
          <w:lang w:val="de-CH"/>
        </w:rPr>
        <w:t>, sieht aus wie 18, Bräunlicher Typ, nett aussehend, schlicht offen vertrauend. Es scheint etwas am Rippenfell zu haben. Ich werde mich kümmern.</w:t>
      </w:r>
    </w:p>
    <w:p w:rsidR="00E411AE" w:rsidRDefault="00E411AE" w:rsidP="0041682D">
      <w:pPr>
        <w:pStyle w:val="KeinLeerraum"/>
        <w:rPr>
          <w:rFonts w:ascii="Tempus Sans ITC" w:hAnsi="Tempus Sans ITC"/>
          <w:lang w:val="de-CH"/>
        </w:rPr>
      </w:pPr>
      <w:r>
        <w:rPr>
          <w:rFonts w:ascii="Tempus Sans ITC" w:hAnsi="Tempus Sans ITC"/>
          <w:lang w:val="de-CH"/>
        </w:rPr>
        <w:t>Asmus sehe ich etwa wöchentlich 1x. Ich verstehe ihn sehr. In Rom hat man keine Zeit für Väter, ich hätte sie auch nicht.</w:t>
      </w:r>
    </w:p>
    <w:p w:rsidR="00E411AE" w:rsidRPr="000C38DB" w:rsidRDefault="00E411AE" w:rsidP="00E411AE">
      <w:pPr>
        <w:pStyle w:val="KeinLeerraum"/>
        <w:jc w:val="center"/>
        <w:rPr>
          <w:rFonts w:ascii="Tempus Sans ITC" w:hAnsi="Tempus Sans ITC"/>
          <w:lang w:val="de-CH"/>
        </w:rPr>
      </w:pPr>
      <w:r>
        <w:rPr>
          <w:rFonts w:ascii="Tempus Sans ITC" w:hAnsi="Tempus Sans ITC"/>
          <w:lang w:val="de-CH"/>
        </w:rPr>
        <w:lastRenderedPageBreak/>
        <w:t>18.I 66</w:t>
      </w:r>
    </w:p>
    <w:p w:rsidR="00830B8E" w:rsidRPr="000C38DB" w:rsidRDefault="00830B8E" w:rsidP="0041682D">
      <w:pPr>
        <w:pStyle w:val="KeinLeerraum"/>
        <w:rPr>
          <w:rFonts w:ascii="Tempus Sans ITC" w:hAnsi="Tempus Sans ITC"/>
          <w:lang w:val="de-CH"/>
        </w:rPr>
        <w:sectPr w:rsidR="00830B8E" w:rsidRPr="000C38DB" w:rsidSect="00C84ED3">
          <w:type w:val="continuous"/>
          <w:pgSz w:w="11906" w:h="16838"/>
          <w:pgMar w:top="1417" w:right="1417" w:bottom="1134" w:left="1417" w:header="708" w:footer="708" w:gutter="0"/>
          <w:cols w:space="708"/>
          <w:docGrid w:linePitch="360"/>
        </w:sectPr>
      </w:pPr>
    </w:p>
    <w:p w:rsidR="0041682D" w:rsidRDefault="00E411AE" w:rsidP="00A735C4">
      <w:pPr>
        <w:pStyle w:val="KeinLeerraum"/>
        <w:rPr>
          <w:rFonts w:ascii="Tempus Sans ITC" w:hAnsi="Tempus Sans ITC"/>
          <w:lang w:val="de-CH"/>
        </w:rPr>
      </w:pPr>
      <w:r>
        <w:rPr>
          <w:rFonts w:ascii="Tempus Sans ITC" w:hAnsi="Tempus Sans ITC"/>
          <w:lang w:val="de-CH"/>
        </w:rPr>
        <w:lastRenderedPageBreak/>
        <w:t>Mit Eleonore gestern zum Röntgen gewesen. Vorher im Kaffee gesessen. Gefällt mir sehr. Vielleicht kann man sich befreunden. Mit Marianne ist wohl nichts u. Helke heiratet. Gestern Abend im Schweizer Institut Vortrag, den ich nicht verstand, weil er französisch war. Asmus hatte  wenig Zeit.</w:t>
      </w:r>
    </w:p>
    <w:p w:rsidR="00E411AE" w:rsidRDefault="00E411AE" w:rsidP="00A735C4">
      <w:pPr>
        <w:pStyle w:val="KeinLeerraum"/>
        <w:rPr>
          <w:rFonts w:ascii="Tempus Sans ITC" w:hAnsi="Tempus Sans ITC"/>
          <w:lang w:val="de-CH"/>
        </w:rPr>
      </w:pPr>
      <w:r>
        <w:rPr>
          <w:rFonts w:ascii="Tempus Sans ITC" w:hAnsi="Tempus Sans ITC"/>
          <w:lang w:val="de-CH"/>
        </w:rPr>
        <w:t>Nach dem Vortrag Party. Ich komme mir verloren u. fehl am Platze in solchen Gesellschaften vor.</w:t>
      </w:r>
    </w:p>
    <w:p w:rsidR="000C2FC7" w:rsidRDefault="000C2FC7" w:rsidP="00E411AE">
      <w:pPr>
        <w:pStyle w:val="KeinLeerraum"/>
        <w:jc w:val="center"/>
        <w:rPr>
          <w:rFonts w:ascii="Tempus Sans ITC" w:hAnsi="Tempus Sans ITC"/>
          <w:lang w:val="de-CH"/>
        </w:rPr>
      </w:pPr>
    </w:p>
    <w:p w:rsidR="0041682D" w:rsidRPr="000C38DB" w:rsidRDefault="00E411AE" w:rsidP="00E411AE">
      <w:pPr>
        <w:pStyle w:val="KeinLeerraum"/>
        <w:jc w:val="center"/>
        <w:rPr>
          <w:rFonts w:ascii="Tempus Sans ITC" w:hAnsi="Tempus Sans ITC"/>
          <w:lang w:val="de-CH"/>
        </w:rPr>
      </w:pPr>
      <w:r>
        <w:rPr>
          <w:rFonts w:ascii="Tempus Sans ITC" w:hAnsi="Tempus Sans ITC"/>
          <w:lang w:val="de-CH"/>
        </w:rPr>
        <w:t>21.I 66</w:t>
      </w:r>
    </w:p>
    <w:p w:rsidR="00A735C4" w:rsidRDefault="00E411AE" w:rsidP="0041682D">
      <w:pPr>
        <w:pStyle w:val="KeinLeerraum"/>
        <w:rPr>
          <w:rFonts w:ascii="Tempus Sans ITC" w:hAnsi="Tempus Sans ITC"/>
          <w:lang w:val="de-CH"/>
        </w:rPr>
      </w:pPr>
      <w:r>
        <w:rPr>
          <w:rFonts w:ascii="Tempus Sans ITC" w:hAnsi="Tempus Sans ITC"/>
          <w:lang w:val="de-CH"/>
        </w:rPr>
        <w:t>Eleonore ist noch nicht ganz gesund. Sie wohnt jetzt in derselben Pension wie ich. Sie kommt zuweilen in mein Zimmer, sich zu unterhalten, da es in ihrem kalt ist.</w:t>
      </w:r>
    </w:p>
    <w:p w:rsidR="00E411AE" w:rsidRDefault="00E411AE" w:rsidP="0041682D">
      <w:pPr>
        <w:pStyle w:val="KeinLeerraum"/>
        <w:rPr>
          <w:rFonts w:ascii="Tempus Sans ITC" w:hAnsi="Tempus Sans ITC"/>
          <w:lang w:val="de-CH"/>
        </w:rPr>
      </w:pPr>
      <w:r>
        <w:rPr>
          <w:rFonts w:ascii="Tempus Sans ITC" w:hAnsi="Tempus Sans ITC"/>
          <w:lang w:val="de-CH"/>
        </w:rPr>
        <w:t>Vorgestern u. gestern hatte ich geglaubt, ich wäre verliebt in sie, ich war es wohl auch. Aber nun</w:t>
      </w:r>
      <w:r w:rsidR="007060A3">
        <w:rPr>
          <w:rFonts w:ascii="Tempus Sans ITC" w:hAnsi="Tempus Sans ITC"/>
          <w:lang w:val="de-CH"/>
        </w:rPr>
        <w:t xml:space="preserve"> </w:t>
      </w:r>
      <w:r>
        <w:rPr>
          <w:rFonts w:ascii="Tempus Sans ITC" w:hAnsi="Tempus Sans ITC"/>
          <w:lang w:val="de-CH"/>
        </w:rPr>
        <w:t>kann ich mir doch eigentlich nicht vorstellen, dass ich ihr einen Kuss gebe. Es ist wohl doch nur Sympathie u. Wohlwollen geblieben</w:t>
      </w:r>
      <w:r w:rsidR="005505C8">
        <w:rPr>
          <w:rFonts w:ascii="Tempus Sans ITC" w:hAnsi="Tempus Sans ITC"/>
          <w:lang w:val="de-CH"/>
        </w:rPr>
        <w:t>. Ich bin traurig darüber. Eigentlich ist es doch Zeit zu gehen. Nächsten Herbst?</w:t>
      </w:r>
    </w:p>
    <w:p w:rsidR="005505C8" w:rsidRDefault="005505C8" w:rsidP="0041682D">
      <w:pPr>
        <w:pStyle w:val="KeinLeerraum"/>
        <w:rPr>
          <w:rFonts w:ascii="Tempus Sans ITC" w:hAnsi="Tempus Sans ITC"/>
          <w:lang w:val="de-CH"/>
        </w:rPr>
      </w:pPr>
      <w:r>
        <w:rPr>
          <w:rFonts w:ascii="Tempus Sans ITC" w:hAnsi="Tempus Sans ITC"/>
          <w:lang w:val="de-CH"/>
        </w:rPr>
        <w:t>Warum ist die Verliebtheit u. Sympathie in Freundschaft abgesunken? Weil geringe körperliche Unzulänglichkeiten genügen, um eine Neigung abfallen zu lassen, so dass eine hübsche leere Larve mich immer mehr reizt</w:t>
      </w:r>
      <w:r w:rsidR="0071646A">
        <w:rPr>
          <w:rFonts w:ascii="Tempus Sans ITC" w:hAnsi="Tempus Sans ITC"/>
          <w:lang w:val="de-CH"/>
        </w:rPr>
        <w:t>,</w:t>
      </w:r>
      <w:r>
        <w:rPr>
          <w:rFonts w:ascii="Tempus Sans ITC" w:hAnsi="Tempus Sans ITC"/>
          <w:lang w:val="de-CH"/>
        </w:rPr>
        <w:t xml:space="preserve"> als ein Gesicht welches Geist u. Seele ausdrückt</w:t>
      </w:r>
      <w:r w:rsidR="0071646A">
        <w:rPr>
          <w:rFonts w:ascii="Tempus Sans ITC" w:hAnsi="Tempus Sans ITC"/>
          <w:lang w:val="de-CH"/>
        </w:rPr>
        <w:t>,</w:t>
      </w:r>
      <w:r>
        <w:rPr>
          <w:rFonts w:ascii="Tempus Sans ITC" w:hAnsi="Tempus Sans ITC"/>
          <w:lang w:val="de-CH"/>
        </w:rPr>
        <w:t xml:space="preserve"> aber formal nicht s</w:t>
      </w:r>
      <w:r w:rsidR="0071646A">
        <w:rPr>
          <w:rFonts w:ascii="Tempus Sans ITC" w:hAnsi="Tempus Sans ITC"/>
          <w:lang w:val="de-CH"/>
        </w:rPr>
        <w:t>o</w:t>
      </w:r>
      <w:r>
        <w:rPr>
          <w:rFonts w:ascii="Tempus Sans ITC" w:hAnsi="Tempus Sans ITC"/>
          <w:lang w:val="de-CH"/>
        </w:rPr>
        <w:t xml:space="preserve"> vollkommen ist.</w:t>
      </w:r>
    </w:p>
    <w:p w:rsidR="005505C8" w:rsidRPr="000C38DB" w:rsidRDefault="005505C8" w:rsidP="005505C8">
      <w:pPr>
        <w:pStyle w:val="KeinLeerraum"/>
        <w:jc w:val="center"/>
        <w:rPr>
          <w:rFonts w:ascii="Tempus Sans ITC" w:hAnsi="Tempus Sans ITC"/>
          <w:lang w:val="de-CH"/>
        </w:rPr>
      </w:pPr>
      <w:r>
        <w:rPr>
          <w:rFonts w:ascii="Tempus Sans ITC" w:hAnsi="Tempus Sans ITC"/>
          <w:lang w:val="de-CH"/>
        </w:rPr>
        <w:t>22.I 66</w:t>
      </w:r>
    </w:p>
    <w:p w:rsidR="00A735C4" w:rsidRDefault="007060A3" w:rsidP="0041682D">
      <w:pPr>
        <w:pStyle w:val="KeinLeerraum"/>
        <w:rPr>
          <w:rFonts w:ascii="Tempus Sans ITC" w:hAnsi="Tempus Sans ITC"/>
          <w:lang w:val="de-CH"/>
        </w:rPr>
      </w:pPr>
      <w:r>
        <w:rPr>
          <w:rFonts w:ascii="Tempus Sans ITC" w:hAnsi="Tempus Sans ITC"/>
          <w:lang w:val="de-CH"/>
        </w:rPr>
        <w:t>Gestern</w:t>
      </w:r>
      <w:r w:rsidR="005505C8">
        <w:rPr>
          <w:rFonts w:ascii="Tempus Sans ITC" w:hAnsi="Tempus Sans ITC"/>
          <w:lang w:val="de-CH"/>
        </w:rPr>
        <w:t xml:space="preserve"> </w:t>
      </w:r>
      <w:r>
        <w:rPr>
          <w:rFonts w:ascii="Tempus Sans ITC" w:hAnsi="Tempus Sans ITC"/>
          <w:lang w:val="de-CH"/>
        </w:rPr>
        <w:t>Abend</w:t>
      </w:r>
      <w:r w:rsidR="005505C8">
        <w:rPr>
          <w:rFonts w:ascii="Tempus Sans ITC" w:hAnsi="Tempus Sans ITC"/>
          <w:lang w:val="de-CH"/>
        </w:rPr>
        <w:t xml:space="preserve"> kam Eleonore, sass auf meinem Bett. Ich sass auf meinem dreibeinigen Klappstühlchen, ein Hocker mit Gläsern voll süssem Wein zwischen uns. Man kann sich gut mit ihr unterhalten; unser</w:t>
      </w:r>
      <w:r w:rsidR="004B4E7E">
        <w:rPr>
          <w:rFonts w:ascii="Tempus Sans ITC" w:hAnsi="Tempus Sans ITC"/>
          <w:lang w:val="de-CH"/>
        </w:rPr>
        <w:t>e</w:t>
      </w:r>
      <w:r w:rsidR="005505C8">
        <w:rPr>
          <w:rFonts w:ascii="Tempus Sans ITC" w:hAnsi="Tempus Sans ITC"/>
          <w:lang w:val="de-CH"/>
        </w:rPr>
        <w:t xml:space="preserve"> Ansichten über Kunst u. mancherlei Geschmacksfragen sind ähnlich. Sie ist natürlich und klug.</w:t>
      </w:r>
    </w:p>
    <w:p w:rsidR="005505C8" w:rsidRDefault="005505C8" w:rsidP="0041682D">
      <w:pPr>
        <w:pStyle w:val="KeinLeerraum"/>
        <w:rPr>
          <w:rFonts w:ascii="Tempus Sans ITC" w:hAnsi="Tempus Sans ITC"/>
          <w:lang w:val="de-CH"/>
        </w:rPr>
      </w:pPr>
      <w:r>
        <w:rPr>
          <w:rFonts w:ascii="Tempus Sans ITC" w:hAnsi="Tempus Sans ITC"/>
          <w:lang w:val="de-CH"/>
        </w:rPr>
        <w:t xml:space="preserve">Asmus kam dazu. Eine Weile sassen wir zu dreien, dann </w:t>
      </w:r>
      <w:r w:rsidR="007060A3">
        <w:rPr>
          <w:rFonts w:ascii="Tempus Sans ITC" w:hAnsi="Tempus Sans ITC"/>
          <w:lang w:val="de-CH"/>
        </w:rPr>
        <w:t>ging</w:t>
      </w:r>
      <w:r>
        <w:rPr>
          <w:rFonts w:ascii="Tempus Sans ITC" w:hAnsi="Tempus Sans ITC"/>
          <w:lang w:val="de-CH"/>
        </w:rPr>
        <w:t xml:space="preserve"> Eleonore. Ich sprach mit Asmus darüber, dass er immer keine Zeit hat. Er meint, er habe zu viele Begabungen u. keine wirklich durchschlagende, so dass er immer abgelenkt von einer Sache zur anderen spränge.</w:t>
      </w:r>
    </w:p>
    <w:p w:rsidR="004B4E7E" w:rsidRDefault="004B4E7E" w:rsidP="005505C8">
      <w:pPr>
        <w:pStyle w:val="KeinLeerraum"/>
        <w:jc w:val="center"/>
        <w:rPr>
          <w:rFonts w:ascii="Tempus Sans ITC" w:hAnsi="Tempus Sans ITC"/>
          <w:lang w:val="de-CH"/>
        </w:rPr>
      </w:pPr>
    </w:p>
    <w:p w:rsidR="005505C8" w:rsidRPr="000C38DB" w:rsidRDefault="005505C8" w:rsidP="005505C8">
      <w:pPr>
        <w:pStyle w:val="KeinLeerraum"/>
        <w:jc w:val="center"/>
        <w:rPr>
          <w:rFonts w:ascii="Tempus Sans ITC" w:hAnsi="Tempus Sans ITC"/>
          <w:lang w:val="de-CH"/>
        </w:rPr>
      </w:pPr>
      <w:r>
        <w:rPr>
          <w:rFonts w:ascii="Tempus Sans ITC" w:hAnsi="Tempus Sans ITC"/>
          <w:lang w:val="de-CH"/>
        </w:rPr>
        <w:t>23.I 66</w:t>
      </w:r>
    </w:p>
    <w:p w:rsidR="00A735C4" w:rsidRDefault="002B5710" w:rsidP="0041682D">
      <w:pPr>
        <w:pStyle w:val="KeinLeerraum"/>
        <w:rPr>
          <w:rFonts w:ascii="Tempus Sans ITC" w:hAnsi="Tempus Sans ITC"/>
          <w:lang w:val="de-CH"/>
        </w:rPr>
      </w:pPr>
      <w:r>
        <w:rPr>
          <w:rFonts w:ascii="Tempus Sans ITC" w:hAnsi="Tempus Sans ITC"/>
          <w:lang w:val="de-CH"/>
        </w:rPr>
        <w:t>Ich träumte von vertrauten Menschen in vertrauter Umgebung, Sigrun u.</w:t>
      </w:r>
      <w:r w:rsidR="0071646A">
        <w:rPr>
          <w:rFonts w:ascii="Tempus Sans ITC" w:hAnsi="Tempus Sans ITC"/>
          <w:lang w:val="de-CH"/>
        </w:rPr>
        <w:t xml:space="preserve"> </w:t>
      </w:r>
      <w:r>
        <w:rPr>
          <w:rFonts w:ascii="Tempus Sans ITC" w:hAnsi="Tempus Sans ITC"/>
          <w:lang w:val="de-CH"/>
        </w:rPr>
        <w:t>anderen. Ich wache auf: wo bin ich? In einer fremden Stadt auf Menschen hoffend, die ich kaum 1 Woche kenne, sonst auf die Marmorbilder im Museum angewiesen. Ich wundere mich ja immer wieder, wie stark sie mich fesseln u. während ich sie sehe, zeichne,</w:t>
      </w:r>
      <w:r w:rsidR="007060A3">
        <w:rPr>
          <w:rFonts w:ascii="Tempus Sans ITC" w:hAnsi="Tempus Sans ITC"/>
          <w:lang w:val="de-CH"/>
        </w:rPr>
        <w:t xml:space="preserve"> </w:t>
      </w:r>
      <w:r>
        <w:rPr>
          <w:rFonts w:ascii="Tempus Sans ITC" w:hAnsi="Tempus Sans ITC"/>
          <w:lang w:val="de-CH"/>
        </w:rPr>
        <w:t xml:space="preserve">beglücken, </w:t>
      </w:r>
      <w:r w:rsidR="0071646A">
        <w:rPr>
          <w:rFonts w:ascii="Tempus Sans ITC" w:hAnsi="Tempus Sans ITC"/>
          <w:lang w:val="de-CH"/>
        </w:rPr>
        <w:t xml:space="preserve">so </w:t>
      </w:r>
      <w:r>
        <w:rPr>
          <w:rFonts w:ascii="Tempus Sans ITC" w:hAnsi="Tempus Sans ITC"/>
          <w:lang w:val="de-CH"/>
        </w:rPr>
        <w:t>dass ich in ihrer Umgebung meine Einsamkeit kaum empfinde.</w:t>
      </w:r>
    </w:p>
    <w:p w:rsidR="002B5710" w:rsidRDefault="002B5710" w:rsidP="0041682D">
      <w:pPr>
        <w:pStyle w:val="KeinLeerraum"/>
        <w:rPr>
          <w:rFonts w:ascii="Tempus Sans ITC" w:hAnsi="Tempus Sans ITC"/>
          <w:lang w:val="de-CH"/>
        </w:rPr>
      </w:pPr>
      <w:r>
        <w:rPr>
          <w:rFonts w:ascii="Tempus Sans ITC" w:hAnsi="Tempus Sans ITC"/>
          <w:lang w:val="de-CH"/>
        </w:rPr>
        <w:t>Asmus vermindert für mein Gefühl die Einsamkeit kaum. Er ist ja nie da, hat keine Zeit. Er würde natürlich Zeit haben, wenn er das Bedürfnis nach Gemeinsamkeiten hätte.</w:t>
      </w:r>
    </w:p>
    <w:p w:rsidR="004B4E7E" w:rsidRDefault="004B4E7E" w:rsidP="002B5710">
      <w:pPr>
        <w:pStyle w:val="KeinLeerraum"/>
        <w:jc w:val="center"/>
        <w:rPr>
          <w:rFonts w:ascii="Tempus Sans ITC" w:hAnsi="Tempus Sans ITC"/>
          <w:lang w:val="de-CH"/>
        </w:rPr>
      </w:pPr>
    </w:p>
    <w:p w:rsidR="002B5710" w:rsidRPr="000C38DB" w:rsidRDefault="002B5710" w:rsidP="002B5710">
      <w:pPr>
        <w:pStyle w:val="KeinLeerraum"/>
        <w:jc w:val="center"/>
        <w:rPr>
          <w:rFonts w:ascii="Tempus Sans ITC" w:hAnsi="Tempus Sans ITC"/>
          <w:lang w:val="de-CH"/>
        </w:rPr>
      </w:pPr>
      <w:r>
        <w:rPr>
          <w:rFonts w:ascii="Tempus Sans ITC" w:hAnsi="Tempus Sans ITC"/>
          <w:lang w:val="de-CH"/>
        </w:rPr>
        <w:t>14.I 66</w:t>
      </w:r>
    </w:p>
    <w:p w:rsidR="00A735C4" w:rsidRDefault="002B5710" w:rsidP="0041682D">
      <w:pPr>
        <w:pStyle w:val="KeinLeerraum"/>
        <w:rPr>
          <w:rFonts w:ascii="Tempus Sans ITC" w:hAnsi="Tempus Sans ITC"/>
          <w:lang w:val="de-CH"/>
        </w:rPr>
      </w:pPr>
      <w:r>
        <w:rPr>
          <w:rFonts w:ascii="Tempus Sans ITC" w:hAnsi="Tempus Sans ITC"/>
          <w:lang w:val="de-CH"/>
        </w:rPr>
        <w:t>Gestern Nachmittag kam Eleonore herein. Wir tranken zusammen Tee, gingen dann ins Kino u. assen danach in einem Restaurant an der Fontana Trevi, durch deren Glastüren man auf den Brunnen u. was sich dort am Platze alles begab</w:t>
      </w:r>
      <w:r w:rsidR="00D70A75">
        <w:rPr>
          <w:rFonts w:ascii="Tempus Sans ITC" w:hAnsi="Tempus Sans ITC"/>
          <w:lang w:val="de-CH"/>
        </w:rPr>
        <w:t>,</w:t>
      </w:r>
      <w:r>
        <w:rPr>
          <w:rFonts w:ascii="Tempus Sans ITC" w:hAnsi="Tempus Sans ITC"/>
          <w:lang w:val="de-CH"/>
        </w:rPr>
        <w:t xml:space="preserve"> sehen konnte. Es war gar nicht langweilig. Heute zum ersten Male wieder draussen gezeichnet. Das Forum vom Tabularium aus im Morgenlichte.</w:t>
      </w:r>
    </w:p>
    <w:p w:rsidR="004B4E7E" w:rsidRDefault="004B4E7E" w:rsidP="002B5710">
      <w:pPr>
        <w:pStyle w:val="KeinLeerraum"/>
        <w:jc w:val="center"/>
        <w:rPr>
          <w:rFonts w:ascii="Tempus Sans ITC" w:hAnsi="Tempus Sans ITC"/>
          <w:lang w:val="de-CH"/>
        </w:rPr>
      </w:pPr>
    </w:p>
    <w:p w:rsidR="002B5710" w:rsidRPr="000C38DB" w:rsidRDefault="002B5710" w:rsidP="002B5710">
      <w:pPr>
        <w:pStyle w:val="KeinLeerraum"/>
        <w:jc w:val="center"/>
        <w:rPr>
          <w:rFonts w:ascii="Tempus Sans ITC" w:hAnsi="Tempus Sans ITC"/>
          <w:lang w:val="de-CH"/>
        </w:rPr>
      </w:pPr>
      <w:r>
        <w:rPr>
          <w:rFonts w:ascii="Tempus Sans ITC" w:hAnsi="Tempus Sans ITC"/>
          <w:lang w:val="de-CH"/>
        </w:rPr>
        <w:t>25.I 66</w:t>
      </w:r>
    </w:p>
    <w:p w:rsidR="003F1C62" w:rsidRDefault="002B5710" w:rsidP="00A735C4">
      <w:pPr>
        <w:pStyle w:val="KeinLeerraum"/>
        <w:rPr>
          <w:rFonts w:ascii="Tempus Sans ITC" w:hAnsi="Tempus Sans ITC"/>
          <w:lang w:val="de-CH"/>
        </w:rPr>
      </w:pPr>
      <w:r>
        <w:rPr>
          <w:rFonts w:ascii="Tempus Sans ITC" w:hAnsi="Tempus Sans ITC"/>
          <w:lang w:val="de-CH"/>
        </w:rPr>
        <w:t>Vorgestern interessanter</w:t>
      </w:r>
      <w:r w:rsidR="00D70A75">
        <w:rPr>
          <w:rFonts w:ascii="Tempus Sans ITC" w:hAnsi="Tempus Sans ITC"/>
          <w:lang w:val="de-CH"/>
        </w:rPr>
        <w:t>,</w:t>
      </w:r>
      <w:r>
        <w:rPr>
          <w:rFonts w:ascii="Tempus Sans ITC" w:hAnsi="Tempus Sans ITC"/>
          <w:lang w:val="de-CH"/>
        </w:rPr>
        <w:t xml:space="preserve"> sehr erfreulicher Abend mit Eleonore u. Marianne zusammen. Erst kam Eleonore, wir hatten uns gesetzt</w:t>
      </w:r>
      <w:r w:rsidR="003F1C62">
        <w:rPr>
          <w:rFonts w:ascii="Tempus Sans ITC" w:hAnsi="Tempus Sans ITC"/>
          <w:lang w:val="de-CH"/>
        </w:rPr>
        <w:t>, sie auf das dreibeinige Stühlchen, ich aufs Bett</w:t>
      </w:r>
      <w:r w:rsidR="00D70A75">
        <w:rPr>
          <w:rFonts w:ascii="Tempus Sans ITC" w:hAnsi="Tempus Sans ITC"/>
          <w:lang w:val="de-CH"/>
        </w:rPr>
        <w:t>,</w:t>
      </w:r>
      <w:r w:rsidR="003F1C62">
        <w:rPr>
          <w:rFonts w:ascii="Tempus Sans ITC" w:hAnsi="Tempus Sans ITC"/>
          <w:lang w:val="de-CH"/>
        </w:rPr>
        <w:t xml:space="preserve"> zwischen uns stand der Schemel mit eingemachten Früchten.</w:t>
      </w:r>
    </w:p>
    <w:p w:rsidR="003F1C62" w:rsidRDefault="003F1C62" w:rsidP="00A735C4">
      <w:pPr>
        <w:pStyle w:val="KeinLeerraum"/>
        <w:rPr>
          <w:rFonts w:ascii="Tempus Sans ITC" w:hAnsi="Tempus Sans ITC"/>
          <w:lang w:val="de-CH"/>
        </w:rPr>
      </w:pPr>
      <w:r>
        <w:rPr>
          <w:rFonts w:ascii="Tempus Sans ITC" w:hAnsi="Tempus Sans ITC"/>
          <w:lang w:val="de-CH"/>
        </w:rPr>
        <w:t>Eigentlich hatte ich schon im Bett gelegen</w:t>
      </w:r>
      <w:r w:rsidR="00D70A75">
        <w:rPr>
          <w:rFonts w:ascii="Tempus Sans ITC" w:hAnsi="Tempus Sans ITC"/>
          <w:lang w:val="de-CH"/>
        </w:rPr>
        <w:t>,</w:t>
      </w:r>
      <w:r>
        <w:rPr>
          <w:rFonts w:ascii="Tempus Sans ITC" w:hAnsi="Tempus Sans ITC"/>
          <w:lang w:val="de-CH"/>
        </w:rPr>
        <w:t xml:space="preserve"> als sie kam, war aber dann, während sie Zigaretten holen ging</w:t>
      </w:r>
      <w:r w:rsidR="007060A3">
        <w:rPr>
          <w:rFonts w:ascii="Tempus Sans ITC" w:hAnsi="Tempus Sans ITC"/>
          <w:lang w:val="de-CH"/>
        </w:rPr>
        <w:t>,</w:t>
      </w:r>
      <w:r>
        <w:rPr>
          <w:rFonts w:ascii="Tempus Sans ITC" w:hAnsi="Tempus Sans ITC"/>
          <w:lang w:val="de-CH"/>
        </w:rPr>
        <w:t xml:space="preserve"> </w:t>
      </w:r>
      <w:r w:rsidR="007060A3">
        <w:rPr>
          <w:rFonts w:ascii="Tempus Sans ITC" w:hAnsi="Tempus Sans ITC"/>
          <w:lang w:val="de-CH"/>
        </w:rPr>
        <w:t>aufgestanden</w:t>
      </w:r>
      <w:r>
        <w:rPr>
          <w:rFonts w:ascii="Tempus Sans ITC" w:hAnsi="Tempus Sans ITC"/>
          <w:lang w:val="de-CH"/>
        </w:rPr>
        <w:t xml:space="preserve">. Dort sassen wir also u. sprachen, da kam Marianne, die vom </w:t>
      </w:r>
      <w:r>
        <w:rPr>
          <w:rFonts w:ascii="Tempus Sans ITC" w:hAnsi="Tempus Sans ITC"/>
          <w:lang w:val="de-CH"/>
        </w:rPr>
        <w:lastRenderedPageBreak/>
        <w:t>Nebenzimmer alles hören kann, die Zigaretten zu holen. Nun, sie blieb u. sass auf dem harten Stuhl.</w:t>
      </w:r>
    </w:p>
    <w:p w:rsidR="003F1C62" w:rsidRDefault="003F1C62" w:rsidP="00A735C4">
      <w:pPr>
        <w:pStyle w:val="KeinLeerraum"/>
        <w:rPr>
          <w:rFonts w:ascii="Tempus Sans ITC" w:hAnsi="Tempus Sans ITC"/>
          <w:lang w:val="de-CH"/>
        </w:rPr>
      </w:pPr>
      <w:r>
        <w:rPr>
          <w:rFonts w:ascii="Tempus Sans ITC" w:hAnsi="Tempus Sans ITC"/>
          <w:lang w:val="de-CH"/>
        </w:rPr>
        <w:t>Sie erzählte vo</w:t>
      </w:r>
      <w:r w:rsidR="007060A3">
        <w:rPr>
          <w:rFonts w:ascii="Tempus Sans ITC" w:hAnsi="Tempus Sans ITC"/>
          <w:lang w:val="de-CH"/>
        </w:rPr>
        <w:t>n</w:t>
      </w:r>
      <w:r>
        <w:rPr>
          <w:rFonts w:ascii="Tempus Sans ITC" w:hAnsi="Tempus Sans ITC"/>
          <w:lang w:val="de-CH"/>
        </w:rPr>
        <w:t xml:space="preserve"> 3 Filmplänen, die sie hat. Surrealistisch gedacht, aber beide im Eisenbahnzug; sehr interessant u.</w:t>
      </w:r>
      <w:r w:rsidR="007060A3">
        <w:rPr>
          <w:rFonts w:ascii="Tempus Sans ITC" w:hAnsi="Tempus Sans ITC"/>
          <w:lang w:val="de-CH"/>
        </w:rPr>
        <w:t xml:space="preserve"> </w:t>
      </w:r>
      <w:r>
        <w:rPr>
          <w:rFonts w:ascii="Tempus Sans ITC" w:hAnsi="Tempus Sans ITC"/>
          <w:lang w:val="de-CH"/>
        </w:rPr>
        <w:t>gut.</w:t>
      </w:r>
    </w:p>
    <w:p w:rsidR="003F1C62" w:rsidRDefault="003F1C62" w:rsidP="00A735C4">
      <w:pPr>
        <w:pStyle w:val="KeinLeerraum"/>
        <w:rPr>
          <w:rFonts w:ascii="Tempus Sans ITC" w:hAnsi="Tempus Sans ITC"/>
          <w:lang w:val="de-CH"/>
        </w:rPr>
      </w:pPr>
      <w:r>
        <w:rPr>
          <w:rFonts w:ascii="Tempus Sans ITC" w:hAnsi="Tempus Sans ITC"/>
          <w:lang w:val="de-CH"/>
        </w:rPr>
        <w:t xml:space="preserve">Ich berichtete über die </w:t>
      </w:r>
      <w:r w:rsidR="00D70A75">
        <w:rPr>
          <w:rFonts w:ascii="Tempus Sans ITC" w:hAnsi="Tempus Sans ITC"/>
          <w:lang w:val="de-CH"/>
        </w:rPr>
        <w:t>t</w:t>
      </w:r>
      <w:r>
        <w:rPr>
          <w:rFonts w:ascii="Tempus Sans ITC" w:hAnsi="Tempus Sans ITC"/>
          <w:lang w:val="de-CH"/>
        </w:rPr>
        <w:t>ierpsychologischen Forschungen des Lorenz u. über das System der Schopenhauerischen Philosophie. Was Marianne so einwarf war sehr intelligent u.</w:t>
      </w:r>
      <w:r w:rsidR="007060A3">
        <w:rPr>
          <w:rFonts w:ascii="Tempus Sans ITC" w:hAnsi="Tempus Sans ITC"/>
          <w:lang w:val="de-CH"/>
        </w:rPr>
        <w:t xml:space="preserve"> </w:t>
      </w:r>
      <w:r>
        <w:rPr>
          <w:rFonts w:ascii="Tempus Sans ITC" w:hAnsi="Tempus Sans ITC"/>
          <w:lang w:val="de-CH"/>
        </w:rPr>
        <w:t>gut.</w:t>
      </w:r>
    </w:p>
    <w:p w:rsidR="003F1C62" w:rsidRDefault="003F1C62" w:rsidP="00A735C4">
      <w:pPr>
        <w:pStyle w:val="KeinLeerraum"/>
        <w:rPr>
          <w:rFonts w:ascii="Tempus Sans ITC" w:hAnsi="Tempus Sans ITC"/>
          <w:lang w:val="de-CH"/>
        </w:rPr>
      </w:pPr>
      <w:r>
        <w:rPr>
          <w:rFonts w:ascii="Tempus Sans ITC" w:hAnsi="Tempus Sans ITC"/>
          <w:lang w:val="de-CH"/>
        </w:rPr>
        <w:t>Schliesslich: „Gott, Freiheit u. Unsterblichkeit“</w:t>
      </w:r>
      <w:r w:rsidR="00D70A75">
        <w:rPr>
          <w:rStyle w:val="Funotenzeichen"/>
          <w:rFonts w:ascii="Tempus Sans ITC" w:hAnsi="Tempus Sans ITC"/>
          <w:lang w:val="de-CH"/>
        </w:rPr>
        <w:footnoteReference w:id="45"/>
      </w:r>
      <w:r>
        <w:rPr>
          <w:rFonts w:ascii="Tempus Sans ITC" w:hAnsi="Tempus Sans ITC"/>
          <w:lang w:val="de-CH"/>
        </w:rPr>
        <w:t>.</w:t>
      </w:r>
    </w:p>
    <w:p w:rsidR="006D7086" w:rsidRDefault="003F1C62" w:rsidP="003F1C62">
      <w:pPr>
        <w:pStyle w:val="KeinLeerraum"/>
        <w:jc w:val="center"/>
        <w:rPr>
          <w:rFonts w:ascii="Tempus Sans ITC" w:hAnsi="Tempus Sans ITC"/>
          <w:lang w:val="de-CH"/>
        </w:rPr>
      </w:pPr>
      <w:r>
        <w:rPr>
          <w:rFonts w:ascii="Tempus Sans ITC" w:hAnsi="Tempus Sans ITC"/>
          <w:lang w:val="de-CH"/>
        </w:rPr>
        <w:t>____</w:t>
      </w:r>
      <w:r w:rsidR="00A735C4">
        <w:rPr>
          <w:rFonts w:ascii="Tempus Sans ITC" w:hAnsi="Tempus Sans ITC"/>
          <w:lang w:val="de-CH"/>
        </w:rPr>
        <w:t>.</w:t>
      </w:r>
    </w:p>
    <w:p w:rsidR="006D7086" w:rsidRDefault="006D7086" w:rsidP="00A735C4">
      <w:pPr>
        <w:pStyle w:val="KeinLeerraum"/>
        <w:rPr>
          <w:rFonts w:ascii="Tempus Sans ITC" w:hAnsi="Tempus Sans ITC"/>
          <w:lang w:val="de-CH"/>
        </w:rPr>
      </w:pPr>
    </w:p>
    <w:p w:rsidR="006D7086" w:rsidRDefault="003F1C62" w:rsidP="0041682D">
      <w:pPr>
        <w:pStyle w:val="KeinLeerraum"/>
        <w:rPr>
          <w:rFonts w:ascii="Tempus Sans ITC" w:hAnsi="Tempus Sans ITC"/>
          <w:lang w:val="de-CH"/>
        </w:rPr>
      </w:pPr>
      <w:r>
        <w:rPr>
          <w:rFonts w:ascii="Tempus Sans ITC" w:hAnsi="Tempus Sans ITC"/>
          <w:lang w:val="de-CH"/>
        </w:rPr>
        <w:t>Gestern Nachmittag mit Eleonore in die Hertziana gegangen. Dort Asmus getroffen.</w:t>
      </w:r>
    </w:p>
    <w:p w:rsidR="003F1C62" w:rsidRDefault="003F1C62" w:rsidP="0041682D">
      <w:pPr>
        <w:pStyle w:val="KeinLeerraum"/>
        <w:rPr>
          <w:rFonts w:ascii="Tempus Sans ITC" w:hAnsi="Tempus Sans ITC"/>
          <w:lang w:val="de-CH"/>
        </w:rPr>
      </w:pPr>
      <w:r>
        <w:rPr>
          <w:rFonts w:ascii="Tempus Sans ITC" w:hAnsi="Tempus Sans ITC"/>
          <w:lang w:val="de-CH"/>
        </w:rPr>
        <w:t>Danach mit Eleonore Pizza gegessen u. süssen Wein getrunken</w:t>
      </w:r>
      <w:r w:rsidR="00B04DA1">
        <w:rPr>
          <w:rFonts w:ascii="Tempus Sans ITC" w:hAnsi="Tempus Sans ITC"/>
          <w:lang w:val="de-CH"/>
        </w:rPr>
        <w:t>.</w:t>
      </w:r>
    </w:p>
    <w:p w:rsidR="00B04DA1" w:rsidRDefault="00B04DA1" w:rsidP="0041682D">
      <w:pPr>
        <w:pStyle w:val="KeinLeerraum"/>
        <w:rPr>
          <w:rFonts w:ascii="Tempus Sans ITC" w:hAnsi="Tempus Sans ITC"/>
          <w:lang w:val="de-CH"/>
        </w:rPr>
      </w:pPr>
      <w:r>
        <w:rPr>
          <w:rFonts w:ascii="Tempus Sans ITC" w:hAnsi="Tempus Sans ITC"/>
          <w:lang w:val="de-CH"/>
        </w:rPr>
        <w:t>Täglich bis mittags im Museum gezeichnet, 2x vom Tabularium aus das Forum im Morgenlicht.</w:t>
      </w:r>
    </w:p>
    <w:p w:rsidR="004B4E7E" w:rsidRDefault="004B4E7E" w:rsidP="00B04DA1">
      <w:pPr>
        <w:pStyle w:val="KeinLeerraum"/>
        <w:jc w:val="center"/>
        <w:rPr>
          <w:rFonts w:ascii="Tempus Sans ITC" w:hAnsi="Tempus Sans ITC"/>
          <w:lang w:val="de-CH"/>
        </w:rPr>
      </w:pPr>
    </w:p>
    <w:p w:rsidR="00B04DA1" w:rsidRDefault="00B04DA1" w:rsidP="00B04DA1">
      <w:pPr>
        <w:pStyle w:val="KeinLeerraum"/>
        <w:jc w:val="center"/>
        <w:rPr>
          <w:rFonts w:ascii="Tempus Sans ITC" w:hAnsi="Tempus Sans ITC"/>
          <w:lang w:val="de-CH"/>
        </w:rPr>
      </w:pPr>
      <w:r>
        <w:rPr>
          <w:rFonts w:ascii="Tempus Sans ITC" w:hAnsi="Tempus Sans ITC"/>
          <w:lang w:val="de-CH"/>
        </w:rPr>
        <w:t>26.I 66</w:t>
      </w:r>
    </w:p>
    <w:p w:rsidR="006D7086" w:rsidRDefault="00B04DA1" w:rsidP="0041682D">
      <w:pPr>
        <w:pStyle w:val="KeinLeerraum"/>
        <w:rPr>
          <w:rFonts w:ascii="Tempus Sans ITC" w:hAnsi="Tempus Sans ITC"/>
          <w:lang w:val="de-CH"/>
        </w:rPr>
      </w:pPr>
      <w:r>
        <w:rPr>
          <w:rFonts w:ascii="Tempus Sans ITC" w:hAnsi="Tempus Sans ITC"/>
          <w:u w:val="single"/>
          <w:lang w:val="de-CH"/>
        </w:rPr>
        <w:t xml:space="preserve">1. </w:t>
      </w:r>
      <w:r w:rsidRPr="00B04DA1">
        <w:rPr>
          <w:rFonts w:ascii="Tempus Sans ITC" w:hAnsi="Tempus Sans ITC"/>
          <w:u w:val="single"/>
          <w:lang w:val="de-CH"/>
        </w:rPr>
        <w:t>Traum</w:t>
      </w:r>
      <w:r>
        <w:rPr>
          <w:rFonts w:ascii="Tempus Sans ITC" w:hAnsi="Tempus Sans ITC"/>
          <w:lang w:val="de-CH"/>
        </w:rPr>
        <w:t>: nur Teil eines vergessenen längeren Traumes. Ich ging mit der kleinen Angelika an der Hand u. Sigrun eine Dorfstrasse entlang. Das zweite Kind, es war aber wiederum Angelika, fehlte. Ich dachte: kannst Du denn nie mit dem zufrieden sein, was Du hast? Sei glücklich dass Du ein Kind hast, u. vermisse nicht das zweite.</w:t>
      </w:r>
    </w:p>
    <w:p w:rsidR="00B04DA1" w:rsidRDefault="00B04DA1" w:rsidP="0041682D">
      <w:pPr>
        <w:pStyle w:val="KeinLeerraum"/>
        <w:rPr>
          <w:rFonts w:ascii="Tempus Sans ITC" w:hAnsi="Tempus Sans ITC"/>
          <w:lang w:val="de-CH"/>
        </w:rPr>
      </w:pPr>
      <w:r w:rsidRPr="0050029F">
        <w:rPr>
          <w:rFonts w:ascii="Tempus Sans ITC" w:hAnsi="Tempus Sans ITC"/>
          <w:u w:val="single"/>
          <w:lang w:val="de-CH"/>
        </w:rPr>
        <w:t>2.Traum</w:t>
      </w:r>
      <w:r>
        <w:rPr>
          <w:rFonts w:ascii="Tempus Sans ITC" w:hAnsi="Tempus Sans ITC"/>
          <w:lang w:val="de-CH"/>
        </w:rPr>
        <w:t xml:space="preserve">: Wiedereinrichtung einer Praxis. Neuer sehr guter, kleiner </w:t>
      </w:r>
      <w:proofErr w:type="spellStart"/>
      <w:r>
        <w:rPr>
          <w:rFonts w:ascii="Tempus Sans ITC" w:hAnsi="Tempus Sans ITC"/>
          <w:lang w:val="de-CH"/>
        </w:rPr>
        <w:t>Rö</w:t>
      </w:r>
      <w:proofErr w:type="spellEnd"/>
      <w:r>
        <w:rPr>
          <w:rFonts w:ascii="Tempus Sans ITC" w:hAnsi="Tempus Sans ITC"/>
          <w:lang w:val="de-CH"/>
        </w:rPr>
        <w:t>[</w:t>
      </w:r>
      <w:proofErr w:type="spellStart"/>
      <w:r>
        <w:rPr>
          <w:rFonts w:ascii="Tempus Sans ITC" w:hAnsi="Tempus Sans ITC"/>
          <w:lang w:val="de-CH"/>
        </w:rPr>
        <w:t>ntgen</w:t>
      </w:r>
      <w:proofErr w:type="spellEnd"/>
      <w:r>
        <w:rPr>
          <w:rFonts w:ascii="Tempus Sans ITC" w:hAnsi="Tempus Sans ITC"/>
          <w:lang w:val="de-CH"/>
        </w:rPr>
        <w:t>] Apparat. Allerlei Müll wird aus dem Sprechzimmer geräumt. Die Hilfe sagt: „Ich bin erschöpft“. Ich greife selbst zu. Sigrun u. Frau Steiniger</w:t>
      </w:r>
      <w:r>
        <w:rPr>
          <w:rStyle w:val="Funotenzeichen"/>
          <w:rFonts w:ascii="Tempus Sans ITC" w:hAnsi="Tempus Sans ITC"/>
          <w:lang w:val="de-CH"/>
        </w:rPr>
        <w:footnoteReference w:id="46"/>
      </w:r>
      <w:r>
        <w:rPr>
          <w:rFonts w:ascii="Tempus Sans ITC" w:hAnsi="Tempus Sans ITC"/>
          <w:lang w:val="de-CH"/>
        </w:rPr>
        <w:t xml:space="preserve"> sind dabei.</w:t>
      </w:r>
    </w:p>
    <w:p w:rsidR="00B04DA1" w:rsidRDefault="00B04DA1" w:rsidP="00B04DA1">
      <w:pPr>
        <w:pStyle w:val="KeinLeerraum"/>
        <w:jc w:val="center"/>
        <w:rPr>
          <w:rFonts w:ascii="Tempus Sans ITC" w:hAnsi="Tempus Sans ITC"/>
          <w:lang w:val="de-CH"/>
        </w:rPr>
      </w:pPr>
      <w:r>
        <w:rPr>
          <w:rFonts w:ascii="Tempus Sans ITC" w:hAnsi="Tempus Sans ITC"/>
          <w:lang w:val="de-CH"/>
        </w:rPr>
        <w:t>29.I 66</w:t>
      </w:r>
    </w:p>
    <w:p w:rsidR="006D7086" w:rsidRDefault="00E52AE5" w:rsidP="0041682D">
      <w:pPr>
        <w:pStyle w:val="KeinLeerraum"/>
        <w:rPr>
          <w:rFonts w:ascii="Tempus Sans ITC" w:hAnsi="Tempus Sans ITC"/>
          <w:lang w:val="de-CH"/>
        </w:rPr>
      </w:pPr>
      <w:r w:rsidRPr="00E52AE5">
        <w:rPr>
          <w:rFonts w:ascii="Tempus Sans ITC" w:hAnsi="Tempus Sans ITC"/>
          <w:u w:val="single"/>
          <w:lang w:val="de-CH"/>
        </w:rPr>
        <w:t>1.</w:t>
      </w:r>
      <w:r w:rsidR="00B04DA1" w:rsidRPr="00E52AE5">
        <w:rPr>
          <w:rFonts w:ascii="Tempus Sans ITC" w:hAnsi="Tempus Sans ITC"/>
          <w:u w:val="single"/>
          <w:lang w:val="de-CH"/>
        </w:rPr>
        <w:t>Traum</w:t>
      </w:r>
      <w:r w:rsidR="00B04DA1">
        <w:rPr>
          <w:rFonts w:ascii="Tempus Sans ITC" w:hAnsi="Tempus Sans ITC"/>
          <w:lang w:val="de-CH"/>
        </w:rPr>
        <w:t xml:space="preserve"> von E. u. Frau Krais</w:t>
      </w:r>
    </w:p>
    <w:p w:rsidR="00B04DA1" w:rsidRDefault="00E52AE5" w:rsidP="0041682D">
      <w:pPr>
        <w:pStyle w:val="KeinLeerraum"/>
        <w:rPr>
          <w:rFonts w:ascii="Tempus Sans ITC" w:hAnsi="Tempus Sans ITC"/>
          <w:lang w:val="de-CH"/>
        </w:rPr>
      </w:pPr>
      <w:r>
        <w:rPr>
          <w:rFonts w:ascii="Tempus Sans ITC" w:hAnsi="Tempus Sans ITC"/>
          <w:lang w:val="de-CH"/>
        </w:rPr>
        <w:t xml:space="preserve">Im Auto mit E. über Landschaft zu Frau Krais gefahren. E. vorher eines Patienten wegen zurück. Frau Krais dankbar einen Kuss gegeben. Anruf wegen eines Patienten, eben E.s Patienten (Kind) als E. schon weg war. Frau Krais bringt mich hin. Ich zu den Leuten, einem Sanatoriumsarzt …di. </w:t>
      </w:r>
      <w:r w:rsidR="0050029F">
        <w:rPr>
          <w:rFonts w:ascii="Tempus Sans ITC" w:hAnsi="Tempus Sans ITC"/>
          <w:lang w:val="de-CH"/>
        </w:rPr>
        <w:t>„</w:t>
      </w:r>
      <w:r>
        <w:rPr>
          <w:rFonts w:ascii="Tempus Sans ITC" w:hAnsi="Tempus Sans ITC"/>
          <w:lang w:val="de-CH"/>
        </w:rPr>
        <w:t>Das Kind ist im Augenblick nicht bedrohlich krank, machen Sie sich keine Sorgen</w:t>
      </w:r>
      <w:r w:rsidR="0050029F">
        <w:rPr>
          <w:rFonts w:ascii="Tempus Sans ITC" w:hAnsi="Tempus Sans ITC"/>
          <w:lang w:val="de-CH"/>
        </w:rPr>
        <w:t>“</w:t>
      </w:r>
      <w:r>
        <w:rPr>
          <w:rFonts w:ascii="Tempus Sans ITC" w:hAnsi="Tempus Sans ITC"/>
          <w:lang w:val="de-CH"/>
        </w:rPr>
        <w:t>. Als ich aus dem Hause gehe, kommt E.</w:t>
      </w:r>
      <w:r w:rsidR="0050029F">
        <w:rPr>
          <w:rFonts w:ascii="Tempus Sans ITC" w:hAnsi="Tempus Sans ITC"/>
          <w:lang w:val="de-CH"/>
        </w:rPr>
        <w:t xml:space="preserve"> m</w:t>
      </w:r>
      <w:r>
        <w:rPr>
          <w:rFonts w:ascii="Tempus Sans ITC" w:hAnsi="Tempus Sans ITC"/>
          <w:lang w:val="de-CH"/>
        </w:rPr>
        <w:t xml:space="preserve"> Frau Krais zurückgefahren.</w:t>
      </w:r>
    </w:p>
    <w:p w:rsidR="00E52AE5" w:rsidRDefault="00E52AE5" w:rsidP="0041682D">
      <w:pPr>
        <w:pStyle w:val="KeinLeerraum"/>
        <w:rPr>
          <w:rFonts w:ascii="Tempus Sans ITC" w:hAnsi="Tempus Sans ITC"/>
          <w:lang w:val="de-CH"/>
        </w:rPr>
      </w:pPr>
      <w:r w:rsidRPr="00E52AE5">
        <w:rPr>
          <w:rFonts w:ascii="Tempus Sans ITC" w:hAnsi="Tempus Sans ITC"/>
          <w:u w:val="single"/>
          <w:lang w:val="de-CH"/>
        </w:rPr>
        <w:t>2.Traum</w:t>
      </w:r>
      <w:r w:rsidRPr="00E52AE5">
        <w:rPr>
          <w:rFonts w:ascii="Tempus Sans ITC" w:hAnsi="Tempus Sans ITC"/>
          <w:lang w:val="de-CH"/>
        </w:rPr>
        <w:t xml:space="preserve"> von einer liebenden Beziehung zu einem jungen Mädchen, welches mir ihre Verlobung verschwieg u. mich plötzlich mit blamierenden Worten abhängt.</w:t>
      </w:r>
    </w:p>
    <w:p w:rsidR="00E52AE5" w:rsidRPr="00E52AE5" w:rsidRDefault="00E52AE5" w:rsidP="00E52AE5">
      <w:pPr>
        <w:pStyle w:val="KeinLeerraum"/>
        <w:jc w:val="center"/>
        <w:rPr>
          <w:rFonts w:ascii="Tempus Sans ITC" w:hAnsi="Tempus Sans ITC"/>
          <w:lang w:val="de-CH"/>
        </w:rPr>
      </w:pPr>
      <w:r w:rsidRPr="00E52AE5">
        <w:rPr>
          <w:rFonts w:ascii="Tempus Sans ITC" w:hAnsi="Tempus Sans ITC"/>
          <w:lang w:val="de-CH"/>
        </w:rPr>
        <w:t>____</w:t>
      </w:r>
    </w:p>
    <w:p w:rsidR="00E52AE5" w:rsidRPr="00E52AE5" w:rsidRDefault="00E52AE5" w:rsidP="0041682D">
      <w:pPr>
        <w:pStyle w:val="KeinLeerraum"/>
        <w:rPr>
          <w:rFonts w:ascii="Tempus Sans ITC" w:hAnsi="Tempus Sans ITC"/>
          <w:lang w:val="de-CH"/>
        </w:rPr>
      </w:pPr>
      <w:r w:rsidRPr="00E52AE5">
        <w:rPr>
          <w:rFonts w:ascii="Tempus Sans ITC" w:hAnsi="Tempus Sans ITC"/>
          <w:lang w:val="de-CH"/>
        </w:rPr>
        <w:t>Vorgestern Abend bei Marianne Geschichten wechselseitig erzählt u. zu viel Wein getrunken.</w:t>
      </w:r>
    </w:p>
    <w:p w:rsidR="00E52AE5" w:rsidRDefault="00E52AE5" w:rsidP="0041682D">
      <w:pPr>
        <w:pStyle w:val="KeinLeerraum"/>
        <w:rPr>
          <w:rFonts w:ascii="Tempus Sans ITC" w:hAnsi="Tempus Sans ITC"/>
          <w:lang w:val="de-CH"/>
        </w:rPr>
      </w:pPr>
      <w:r w:rsidRPr="00E52AE5">
        <w:rPr>
          <w:rFonts w:ascii="Tempus Sans ITC" w:hAnsi="Tempus Sans ITC"/>
          <w:lang w:val="de-CH"/>
        </w:rPr>
        <w:t>Als</w:t>
      </w:r>
      <w:r w:rsidR="007060A3">
        <w:rPr>
          <w:rFonts w:ascii="Tempus Sans ITC" w:hAnsi="Tempus Sans ITC"/>
          <w:lang w:val="de-CH"/>
        </w:rPr>
        <w:t xml:space="preserve"> </w:t>
      </w:r>
      <w:r w:rsidRPr="00E52AE5">
        <w:rPr>
          <w:rFonts w:ascii="Tempus Sans ITC" w:hAnsi="Tempus Sans ITC"/>
          <w:lang w:val="de-CH"/>
        </w:rPr>
        <w:t>ich dann schon in meinem Bett lag, kam Leonore u. brachte mir Zigaretten. Am</w:t>
      </w:r>
      <w:r>
        <w:rPr>
          <w:rFonts w:ascii="Tempus Sans ITC" w:hAnsi="Tempus Sans ITC"/>
          <w:lang w:val="de-CH"/>
        </w:rPr>
        <w:t xml:space="preserve"> Tage hatte ich bei ihr zugehört, wie sie Geige spielt.</w:t>
      </w:r>
    </w:p>
    <w:p w:rsidR="000C31F9" w:rsidRDefault="000C31F9" w:rsidP="0041682D">
      <w:pPr>
        <w:pStyle w:val="KeinLeerraum"/>
        <w:rPr>
          <w:rFonts w:ascii="Tempus Sans ITC" w:hAnsi="Tempus Sans ITC"/>
          <w:lang w:val="de-CH"/>
        </w:rPr>
      </w:pPr>
      <w:r>
        <w:rPr>
          <w:rFonts w:ascii="Tempus Sans ITC" w:hAnsi="Tempus Sans ITC"/>
          <w:lang w:val="de-CH"/>
        </w:rPr>
        <w:t>Gestern</w:t>
      </w:r>
      <w:r w:rsidR="007060A3">
        <w:rPr>
          <w:rFonts w:ascii="Tempus Sans ITC" w:hAnsi="Tempus Sans ITC"/>
          <w:lang w:val="de-CH"/>
        </w:rPr>
        <w:t xml:space="preserve"> </w:t>
      </w:r>
      <w:r>
        <w:rPr>
          <w:rFonts w:ascii="Tempus Sans ITC" w:hAnsi="Tempus Sans ITC"/>
          <w:lang w:val="de-CH"/>
        </w:rPr>
        <w:t>Abend kam Eleonore wieder u. brachte süssen Wein, den wir zusammen austranken. Ich mag sie gern u. bin verliebt in sie. Ja, ich bin es.</w:t>
      </w:r>
    </w:p>
    <w:p w:rsidR="0050029F" w:rsidRDefault="0050029F" w:rsidP="000C31F9">
      <w:pPr>
        <w:pStyle w:val="KeinLeerraum"/>
        <w:jc w:val="center"/>
        <w:rPr>
          <w:rFonts w:ascii="Tempus Sans ITC" w:hAnsi="Tempus Sans ITC"/>
          <w:lang w:val="de-CH"/>
        </w:rPr>
      </w:pPr>
    </w:p>
    <w:p w:rsidR="000C31F9" w:rsidRPr="00E52AE5" w:rsidRDefault="000C31F9" w:rsidP="000C31F9">
      <w:pPr>
        <w:pStyle w:val="KeinLeerraum"/>
        <w:jc w:val="center"/>
        <w:rPr>
          <w:rFonts w:ascii="Tempus Sans ITC" w:hAnsi="Tempus Sans ITC"/>
          <w:lang w:val="de-CH"/>
        </w:rPr>
      </w:pPr>
      <w:r>
        <w:rPr>
          <w:rFonts w:ascii="Tempus Sans ITC" w:hAnsi="Tempus Sans ITC"/>
          <w:lang w:val="de-CH"/>
        </w:rPr>
        <w:t>30</w:t>
      </w:r>
      <w:r w:rsidR="0050029F">
        <w:rPr>
          <w:rFonts w:ascii="Tempus Sans ITC" w:hAnsi="Tempus Sans ITC"/>
          <w:lang w:val="de-CH"/>
        </w:rPr>
        <w:t>.</w:t>
      </w:r>
      <w:r>
        <w:rPr>
          <w:rFonts w:ascii="Tempus Sans ITC" w:hAnsi="Tempus Sans ITC"/>
          <w:lang w:val="de-CH"/>
        </w:rPr>
        <w:t>I 66</w:t>
      </w:r>
    </w:p>
    <w:p w:rsidR="000C31F9" w:rsidRDefault="000C31F9" w:rsidP="0041682D">
      <w:pPr>
        <w:pStyle w:val="KeinLeerraum"/>
        <w:rPr>
          <w:rFonts w:ascii="Tempus Sans ITC" w:hAnsi="Tempus Sans ITC"/>
          <w:lang w:val="de-CH"/>
        </w:rPr>
      </w:pPr>
      <w:r>
        <w:rPr>
          <w:rFonts w:ascii="Tempus Sans ITC" w:hAnsi="Tempus Sans ITC"/>
          <w:lang w:val="de-CH"/>
        </w:rPr>
        <w:t xml:space="preserve">Eleonore ist also richtig verlobt, in jemanden, der nächstens nach Rom kommen wird. Schade, ich glaube, ihr tut es auch etwas leid. </w:t>
      </w:r>
    </w:p>
    <w:p w:rsidR="0041682D" w:rsidRDefault="000C31F9" w:rsidP="002C4601">
      <w:pPr>
        <w:pStyle w:val="KeinLeerraum"/>
        <w:rPr>
          <w:rFonts w:ascii="Tempus Sans ITC" w:hAnsi="Tempus Sans ITC"/>
          <w:lang w:val="de-CH"/>
        </w:rPr>
      </w:pPr>
      <w:r>
        <w:rPr>
          <w:rFonts w:ascii="Tempus Sans ITC" w:hAnsi="Tempus Sans ITC"/>
          <w:lang w:val="de-CH"/>
        </w:rPr>
        <w:t>Ein lustiger Abend mit Asmus, Eleonore u.</w:t>
      </w:r>
      <w:r w:rsidR="007060A3">
        <w:rPr>
          <w:rFonts w:ascii="Tempus Sans ITC" w:hAnsi="Tempus Sans ITC"/>
          <w:lang w:val="de-CH"/>
        </w:rPr>
        <w:t xml:space="preserve"> </w:t>
      </w:r>
      <w:r>
        <w:rPr>
          <w:rFonts w:ascii="Tempus Sans ITC" w:hAnsi="Tempus Sans ITC"/>
          <w:lang w:val="de-CH"/>
        </w:rPr>
        <w:t>Marianne zusammen in meinem Zimmer.</w:t>
      </w:r>
    </w:p>
    <w:p w:rsidR="000C31F9" w:rsidRDefault="000C31F9" w:rsidP="002C4601">
      <w:pPr>
        <w:pStyle w:val="KeinLeerraum"/>
        <w:rPr>
          <w:rFonts w:ascii="Tempus Sans ITC" w:hAnsi="Tempus Sans ITC"/>
          <w:lang w:val="de-CH"/>
        </w:rPr>
      </w:pPr>
      <w:r>
        <w:rPr>
          <w:rFonts w:ascii="Tempus Sans ITC" w:hAnsi="Tempus Sans ITC"/>
          <w:lang w:val="de-CH"/>
        </w:rPr>
        <w:t>Jeden Tag zeichne ich im Museum. Ob ich traurig bin oder vergnügt, dort werde ich von meinen Stimmungen, von der Welt ganz abgezogen u. gerate in einen Zustand reinen Glücks, welches allenfalls davon getrübt wird, dass meine Bilder nichts werden.</w:t>
      </w:r>
    </w:p>
    <w:p w:rsidR="000C31F9" w:rsidRDefault="000C31F9" w:rsidP="002C4601">
      <w:pPr>
        <w:pStyle w:val="KeinLeerraum"/>
        <w:rPr>
          <w:rFonts w:ascii="Tempus Sans ITC" w:hAnsi="Tempus Sans ITC"/>
          <w:lang w:val="de-CH"/>
        </w:rPr>
      </w:pPr>
      <w:r>
        <w:rPr>
          <w:rFonts w:ascii="Tempus Sans ITC" w:hAnsi="Tempus Sans ITC"/>
          <w:lang w:val="de-CH"/>
        </w:rPr>
        <w:t>Ich hatte mich hier in Rom ganz an das Alleinsein gewöhnt, war in einem eremitenhaften Zustand von Ausgeglichenheit.</w:t>
      </w:r>
    </w:p>
    <w:p w:rsidR="000C31F9" w:rsidRDefault="000C31F9" w:rsidP="002C4601">
      <w:pPr>
        <w:pStyle w:val="KeinLeerraum"/>
        <w:rPr>
          <w:rFonts w:ascii="Tempus Sans ITC" w:hAnsi="Tempus Sans ITC"/>
          <w:lang w:val="de-CH"/>
        </w:rPr>
      </w:pPr>
      <w:r w:rsidRPr="000C31F9">
        <w:rPr>
          <w:rFonts w:ascii="Tempus Sans ITC" w:hAnsi="Tempus Sans ITC"/>
          <w:lang w:val="de-CH"/>
        </w:rPr>
        <w:lastRenderedPageBreak/>
        <w:t>Eleonore  u. Marianne bringen nun man</w:t>
      </w:r>
      <w:r>
        <w:rPr>
          <w:rFonts w:ascii="Tempus Sans ITC" w:hAnsi="Tempus Sans ITC"/>
          <w:lang w:val="de-CH"/>
        </w:rPr>
        <w:t>cherlei Freuden und Kümmernisse, Erwartungen, kleine Erfüllungen u. Enttäuschungen mit sich. Im Ganzen mehr Enttäuschungen als Freuden.</w:t>
      </w:r>
    </w:p>
    <w:p w:rsidR="000C31F9" w:rsidRDefault="000C31F9" w:rsidP="002C4601">
      <w:pPr>
        <w:pStyle w:val="KeinLeerraum"/>
        <w:rPr>
          <w:rFonts w:ascii="Tempus Sans ITC" w:hAnsi="Tempus Sans ITC"/>
          <w:lang w:val="de-CH"/>
        </w:rPr>
      </w:pPr>
    </w:p>
    <w:p w:rsidR="000C31F9" w:rsidRPr="000C31F9" w:rsidRDefault="000C31F9" w:rsidP="000C31F9">
      <w:pPr>
        <w:pStyle w:val="KeinLeerraum"/>
        <w:jc w:val="center"/>
        <w:rPr>
          <w:rFonts w:ascii="Tempus Sans ITC" w:hAnsi="Tempus Sans ITC"/>
          <w:lang w:val="de-CH"/>
        </w:rPr>
        <w:sectPr w:rsidR="000C31F9" w:rsidRPr="000C31F9" w:rsidSect="00C84ED3">
          <w:type w:val="continuous"/>
          <w:pgSz w:w="11906" w:h="16838"/>
          <w:pgMar w:top="1417" w:right="1417" w:bottom="1134" w:left="1417" w:header="708" w:footer="708" w:gutter="0"/>
          <w:cols w:space="708"/>
          <w:docGrid w:linePitch="360"/>
        </w:sectPr>
      </w:pPr>
      <w:r>
        <w:rPr>
          <w:rFonts w:ascii="Tempus Sans ITC" w:hAnsi="Tempus Sans ITC"/>
          <w:lang w:val="de-CH"/>
        </w:rPr>
        <w:t>1.II 66</w:t>
      </w:r>
    </w:p>
    <w:p w:rsidR="0041682D" w:rsidRDefault="003F0F31" w:rsidP="0041682D">
      <w:pPr>
        <w:pStyle w:val="KeinLeerraum"/>
        <w:rPr>
          <w:rFonts w:ascii="Tempus Sans ITC" w:hAnsi="Tempus Sans ITC"/>
          <w:lang w:val="de-CH"/>
        </w:rPr>
      </w:pPr>
      <w:r>
        <w:rPr>
          <w:rFonts w:ascii="Tempus Sans ITC" w:hAnsi="Tempus Sans ITC"/>
          <w:lang w:val="de-CH"/>
        </w:rPr>
        <w:lastRenderedPageBreak/>
        <w:t>Gestern Abend kam Marianne u. brachte mir eine rote mohnähnliche Blume in einem Glas. Wir sprachen über Handschriften, tranken süssen Wein u. ich erzählte ihr die Geschichte vom Friedenspohl</w:t>
      </w:r>
      <w:r w:rsidR="00FF08E7">
        <w:rPr>
          <w:rStyle w:val="Funotenzeichen"/>
          <w:rFonts w:ascii="Tempus Sans ITC" w:hAnsi="Tempus Sans ITC"/>
          <w:lang w:val="de-CH"/>
        </w:rPr>
        <w:footnoteReference w:id="47"/>
      </w:r>
      <w:r>
        <w:rPr>
          <w:rFonts w:ascii="Tempus Sans ITC" w:hAnsi="Tempus Sans ITC"/>
          <w:lang w:val="de-CH"/>
        </w:rPr>
        <w:t>. Eleonore kam u. setzte sich zu uns.</w:t>
      </w:r>
    </w:p>
    <w:p w:rsidR="003F0F31" w:rsidRDefault="003F0F31" w:rsidP="0041682D">
      <w:pPr>
        <w:pStyle w:val="KeinLeerraum"/>
        <w:rPr>
          <w:rFonts w:ascii="Tempus Sans ITC" w:hAnsi="Tempus Sans ITC"/>
          <w:lang w:val="de-CH"/>
        </w:rPr>
      </w:pPr>
      <w:r>
        <w:rPr>
          <w:rFonts w:ascii="Tempus Sans ITC" w:hAnsi="Tempus Sans ITC"/>
          <w:lang w:val="de-CH"/>
        </w:rPr>
        <w:t>Dann kam die leider frisch verheiratete Helke mit ihrem neuen etwas farblos wirkenden Mann, die beide gerade aus Deutschland hier angekommen waren, u. schliesslich kam auch Herr Hoffmann, der Student mit blondem Schnurrbart u. unglücklicher Verehrer Helke</w:t>
      </w:r>
      <w:r w:rsidR="004B4E7E">
        <w:rPr>
          <w:rFonts w:ascii="Tempus Sans ITC" w:hAnsi="Tempus Sans ITC"/>
          <w:lang w:val="de-CH"/>
        </w:rPr>
        <w:t>s</w:t>
      </w:r>
      <w:r>
        <w:rPr>
          <w:rFonts w:ascii="Tempus Sans ITC" w:hAnsi="Tempus Sans ITC"/>
          <w:lang w:val="de-CH"/>
        </w:rPr>
        <w:t>. Er brachte neuen Wein mit, da meine Vorräte dem Ansturm nicht gewachsen waren.</w:t>
      </w:r>
    </w:p>
    <w:p w:rsidR="003F0F31" w:rsidRDefault="003F0F31" w:rsidP="0041682D">
      <w:pPr>
        <w:pStyle w:val="KeinLeerraum"/>
        <w:rPr>
          <w:rFonts w:ascii="Tempus Sans ITC" w:hAnsi="Tempus Sans ITC"/>
          <w:lang w:val="de-CH"/>
        </w:rPr>
      </w:pPr>
      <w:r>
        <w:rPr>
          <w:rFonts w:ascii="Tempus Sans ITC" w:hAnsi="Tempus Sans ITC"/>
          <w:lang w:val="de-CH"/>
        </w:rPr>
        <w:t xml:space="preserve">Es war sehr lustig. </w:t>
      </w:r>
      <w:r w:rsidR="007060A3">
        <w:rPr>
          <w:rFonts w:ascii="Tempus Sans ITC" w:hAnsi="Tempus Sans ITC"/>
          <w:lang w:val="de-CH"/>
        </w:rPr>
        <w:t>Wir</w:t>
      </w:r>
      <w:r>
        <w:rPr>
          <w:rFonts w:ascii="Tempus Sans ITC" w:hAnsi="Tempus Sans ITC"/>
          <w:lang w:val="de-CH"/>
        </w:rPr>
        <w:t xml:space="preserve"> </w:t>
      </w:r>
      <w:r w:rsidR="007060A3">
        <w:rPr>
          <w:rFonts w:ascii="Tempus Sans ITC" w:hAnsi="Tempus Sans ITC"/>
          <w:lang w:val="de-CH"/>
        </w:rPr>
        <w:t>sprachen</w:t>
      </w:r>
      <w:r>
        <w:rPr>
          <w:rFonts w:ascii="Tempus Sans ITC" w:hAnsi="Tempus Sans ITC"/>
          <w:lang w:val="de-CH"/>
        </w:rPr>
        <w:t xml:space="preserve"> vornehmlich über Tierpsychologie.</w:t>
      </w:r>
    </w:p>
    <w:p w:rsidR="003F0F31" w:rsidRDefault="003F0F31" w:rsidP="0041682D">
      <w:pPr>
        <w:pStyle w:val="KeinLeerraum"/>
        <w:rPr>
          <w:rFonts w:ascii="Tempus Sans ITC" w:hAnsi="Tempus Sans ITC"/>
          <w:lang w:val="de-CH"/>
        </w:rPr>
      </w:pPr>
      <w:r w:rsidRPr="003F0F31">
        <w:rPr>
          <w:rFonts w:ascii="Tempus Sans ITC" w:hAnsi="Tempus Sans ITC"/>
          <w:lang w:val="de-CH"/>
        </w:rPr>
        <w:t>Eleonore sass still und klug im</w:t>
      </w:r>
      <w:r>
        <w:rPr>
          <w:rFonts w:ascii="Tempus Sans ITC" w:hAnsi="Tempus Sans ITC"/>
          <w:lang w:val="de-CH"/>
        </w:rPr>
        <w:t xml:space="preserve"> Hintergrund u. ich schaute sie manchmal an.</w:t>
      </w:r>
    </w:p>
    <w:p w:rsidR="003F0F31" w:rsidRPr="003F0F31" w:rsidRDefault="003F0F31" w:rsidP="003F0F31">
      <w:pPr>
        <w:pStyle w:val="KeinLeerraum"/>
        <w:jc w:val="center"/>
        <w:rPr>
          <w:rFonts w:ascii="Tempus Sans ITC" w:hAnsi="Tempus Sans ITC"/>
          <w:lang w:val="de-CH"/>
        </w:rPr>
      </w:pPr>
      <w:r>
        <w:rPr>
          <w:rFonts w:ascii="Tempus Sans ITC" w:hAnsi="Tempus Sans ITC"/>
          <w:lang w:val="de-CH"/>
        </w:rPr>
        <w:t>____</w:t>
      </w:r>
    </w:p>
    <w:p w:rsidR="008C797F" w:rsidRDefault="003F0F31" w:rsidP="000C2FC7">
      <w:pPr>
        <w:pStyle w:val="KeinLeerraum"/>
        <w:jc w:val="center"/>
        <w:rPr>
          <w:rFonts w:ascii="Tempus Sans ITC" w:hAnsi="Tempus Sans ITC"/>
          <w:lang w:val="de-CH"/>
        </w:rPr>
      </w:pPr>
      <w:r>
        <w:rPr>
          <w:rFonts w:ascii="Tempus Sans ITC" w:hAnsi="Tempus Sans ITC"/>
          <w:lang w:val="de-CH"/>
        </w:rPr>
        <w:t>2.II 66</w:t>
      </w:r>
    </w:p>
    <w:p w:rsidR="003F0F31" w:rsidRDefault="003F0F31" w:rsidP="002C4601">
      <w:pPr>
        <w:pStyle w:val="KeinLeerraum"/>
        <w:rPr>
          <w:rFonts w:ascii="Tempus Sans ITC" w:hAnsi="Tempus Sans ITC"/>
          <w:lang w:val="de-CH"/>
        </w:rPr>
      </w:pPr>
      <w:r w:rsidRPr="003F0F31">
        <w:rPr>
          <w:rFonts w:ascii="Tempus Sans ITC" w:hAnsi="Tempus Sans ITC"/>
          <w:u w:val="single"/>
          <w:lang w:val="de-CH"/>
        </w:rPr>
        <w:t>Traum</w:t>
      </w:r>
      <w:r>
        <w:rPr>
          <w:rFonts w:ascii="Tempus Sans ITC" w:hAnsi="Tempus Sans ITC"/>
          <w:lang w:val="de-CH"/>
        </w:rPr>
        <w:t xml:space="preserve">: Ich sass auf einem Berge auf meinem </w:t>
      </w:r>
      <w:r w:rsidR="007060A3">
        <w:rPr>
          <w:rFonts w:ascii="Tempus Sans ITC" w:hAnsi="Tempus Sans ITC"/>
          <w:lang w:val="de-CH"/>
        </w:rPr>
        <w:t>Malstühlchen,</w:t>
      </w:r>
      <w:r>
        <w:rPr>
          <w:rFonts w:ascii="Tempus Sans ITC" w:hAnsi="Tempus Sans ITC"/>
          <w:lang w:val="de-CH"/>
        </w:rPr>
        <w:t xml:space="preserve"> ähnlich wie der Monte Testaccio u. zeichnete. Plötzlich kam Eleonore den steilen </w:t>
      </w:r>
      <w:r w:rsidR="007060A3">
        <w:rPr>
          <w:rFonts w:ascii="Tempus Sans ITC" w:hAnsi="Tempus Sans ITC"/>
          <w:lang w:val="de-CH"/>
        </w:rPr>
        <w:t>H</w:t>
      </w:r>
      <w:r>
        <w:rPr>
          <w:rFonts w:ascii="Tempus Sans ITC" w:hAnsi="Tempus Sans ITC"/>
          <w:lang w:val="de-CH"/>
        </w:rPr>
        <w:t>ang herauf so, dass ich zuerst ihren Kopf sah u. sie dann schnell ganz auftauchte. Ich freute mich sehr sie zu sehen u. wollte ihr einen Kuss geben, aber da wachte ich auf.</w:t>
      </w:r>
    </w:p>
    <w:p w:rsidR="003F0F31" w:rsidRDefault="00FF08E7" w:rsidP="00FF08E7">
      <w:pPr>
        <w:pStyle w:val="KeinLeerraum"/>
        <w:jc w:val="center"/>
        <w:rPr>
          <w:rFonts w:ascii="Tempus Sans ITC" w:hAnsi="Tempus Sans ITC"/>
          <w:lang w:val="de-CH"/>
        </w:rPr>
      </w:pPr>
      <w:r>
        <w:rPr>
          <w:rFonts w:ascii="Tempus Sans ITC" w:hAnsi="Tempus Sans ITC"/>
          <w:lang w:val="de-CH"/>
        </w:rPr>
        <w:t>____</w:t>
      </w:r>
    </w:p>
    <w:p w:rsidR="00705BE0" w:rsidRDefault="00705BE0" w:rsidP="002C4601">
      <w:pPr>
        <w:pStyle w:val="KeinLeerraum"/>
        <w:rPr>
          <w:rFonts w:ascii="Tempus Sans ITC" w:hAnsi="Tempus Sans ITC"/>
          <w:lang w:val="de-CH"/>
        </w:rPr>
      </w:pPr>
      <w:r>
        <w:rPr>
          <w:rFonts w:ascii="Tempus Sans ITC" w:hAnsi="Tempus Sans ITC"/>
          <w:lang w:val="de-CH"/>
        </w:rPr>
        <w:t>Gestern mit Marianne im Konservatoren-Palast u. in einer grossen Ausstellung von moderner Kunst gewesen. Ich wollte einmal sehen, wie dieses Mädchen seine Urteile über Kunst fällt.</w:t>
      </w:r>
    </w:p>
    <w:p w:rsidR="00705BE0" w:rsidRDefault="00705BE0" w:rsidP="002C4601">
      <w:pPr>
        <w:pStyle w:val="KeinLeerraum"/>
        <w:rPr>
          <w:rFonts w:ascii="Tempus Sans ITC" w:hAnsi="Tempus Sans ITC"/>
          <w:lang w:val="de-CH"/>
        </w:rPr>
      </w:pPr>
      <w:r>
        <w:rPr>
          <w:rFonts w:ascii="Tempus Sans ITC" w:hAnsi="Tempus Sans ITC"/>
          <w:lang w:val="de-CH"/>
        </w:rPr>
        <w:t>1 echtes Wohlgefallen an einem Bild.</w:t>
      </w:r>
    </w:p>
    <w:p w:rsidR="00705BE0" w:rsidRDefault="00705BE0" w:rsidP="002C4601">
      <w:pPr>
        <w:pStyle w:val="KeinLeerraum"/>
        <w:rPr>
          <w:rFonts w:ascii="Tempus Sans ITC" w:hAnsi="Tempus Sans ITC"/>
          <w:lang w:val="de-CH"/>
        </w:rPr>
      </w:pPr>
      <w:r>
        <w:rPr>
          <w:rFonts w:ascii="Tempus Sans ITC" w:hAnsi="Tempus Sans ITC"/>
          <w:lang w:val="de-CH"/>
        </w:rPr>
        <w:t xml:space="preserve">2 Opposition gegen die Gesichtspunkte des Urteilens die im 19.Jahrhundert u. zu Beginn des 20. </w:t>
      </w:r>
      <w:r w:rsidR="00FF08E7">
        <w:rPr>
          <w:rFonts w:ascii="Tempus Sans ITC" w:hAnsi="Tempus Sans ITC"/>
          <w:lang w:val="de-CH"/>
        </w:rPr>
        <w:t>g</w:t>
      </w:r>
      <w:r>
        <w:rPr>
          <w:rFonts w:ascii="Tempus Sans ITC" w:hAnsi="Tempus Sans ITC"/>
          <w:lang w:val="de-CH"/>
        </w:rPr>
        <w:t>ültig waren.</w:t>
      </w:r>
    </w:p>
    <w:p w:rsidR="00705BE0" w:rsidRDefault="00705BE0" w:rsidP="002C4601">
      <w:pPr>
        <w:pStyle w:val="KeinLeerraum"/>
        <w:rPr>
          <w:rFonts w:ascii="Tempus Sans ITC" w:hAnsi="Tempus Sans ITC"/>
          <w:lang w:val="de-CH"/>
        </w:rPr>
      </w:pPr>
      <w:r>
        <w:rPr>
          <w:rFonts w:ascii="Tempus Sans ITC" w:hAnsi="Tempus Sans ITC"/>
          <w:lang w:val="de-CH"/>
        </w:rPr>
        <w:t>3 angelernte Regeln.</w:t>
      </w:r>
    </w:p>
    <w:p w:rsidR="00705BE0" w:rsidRDefault="00705BE0" w:rsidP="002C4601">
      <w:pPr>
        <w:pStyle w:val="KeinLeerraum"/>
        <w:rPr>
          <w:rFonts w:ascii="Tempus Sans ITC" w:hAnsi="Tempus Sans ITC"/>
          <w:lang w:val="de-CH"/>
        </w:rPr>
      </w:pPr>
      <w:r>
        <w:rPr>
          <w:rFonts w:ascii="Tempus Sans ITC" w:hAnsi="Tempus Sans ITC"/>
          <w:lang w:val="de-CH"/>
        </w:rPr>
        <w:t>Nach dem Museumsbesuch in einer alten Trattoria u. dann bei mir über Philosophie gesprochen.</w:t>
      </w:r>
    </w:p>
    <w:p w:rsidR="00705BE0" w:rsidRDefault="00705BE0" w:rsidP="002C4601">
      <w:pPr>
        <w:pStyle w:val="KeinLeerraum"/>
        <w:rPr>
          <w:rFonts w:ascii="Tempus Sans ITC" w:hAnsi="Tempus Sans ITC"/>
          <w:lang w:val="de-CH"/>
        </w:rPr>
      </w:pPr>
      <w:r>
        <w:rPr>
          <w:rFonts w:ascii="Tempus Sans ITC" w:hAnsi="Tempus Sans ITC"/>
          <w:lang w:val="de-CH"/>
        </w:rPr>
        <w:t xml:space="preserve">Abends </w:t>
      </w:r>
      <w:r w:rsidR="00FF08E7">
        <w:rPr>
          <w:rFonts w:ascii="Tempus Sans ITC" w:hAnsi="Tempus Sans ITC"/>
          <w:lang w:val="de-CH"/>
        </w:rPr>
        <w:t>kamen</w:t>
      </w:r>
      <w:r>
        <w:rPr>
          <w:rFonts w:ascii="Tempus Sans ITC" w:hAnsi="Tempus Sans ITC"/>
          <w:lang w:val="de-CH"/>
        </w:rPr>
        <w:t xml:space="preserve"> Eleonore u. Herr Hoffmann auf mein Zimmer. Über Politik gesprochen. Er ist vernagelt wie die Deutschen seit jeher.</w:t>
      </w:r>
    </w:p>
    <w:p w:rsidR="00705BE0" w:rsidRPr="005604DB" w:rsidRDefault="00705BE0" w:rsidP="00705BE0">
      <w:pPr>
        <w:pStyle w:val="KeinLeerraum"/>
        <w:jc w:val="center"/>
        <w:rPr>
          <w:rFonts w:ascii="Tempus Sans ITC" w:hAnsi="Tempus Sans ITC"/>
        </w:rPr>
      </w:pPr>
      <w:r w:rsidRPr="005604DB">
        <w:rPr>
          <w:rFonts w:ascii="Tempus Sans ITC" w:hAnsi="Tempus Sans ITC"/>
        </w:rPr>
        <w:t>____</w:t>
      </w:r>
    </w:p>
    <w:p w:rsidR="003F0F31" w:rsidRPr="007060A3" w:rsidRDefault="00705BE0" w:rsidP="002C4601">
      <w:pPr>
        <w:pStyle w:val="KeinLeerraum"/>
        <w:rPr>
          <w:rFonts w:ascii="Tempus Sans ITC" w:hAnsi="Tempus Sans ITC"/>
          <w:i/>
        </w:rPr>
      </w:pPr>
      <w:r w:rsidRPr="007060A3">
        <w:rPr>
          <w:rFonts w:ascii="Tempus Sans ITC" w:hAnsi="Tempus Sans ITC"/>
          <w:i/>
        </w:rPr>
        <w:t>Old age:</w:t>
      </w:r>
    </w:p>
    <w:p w:rsidR="00705BE0" w:rsidRPr="007060A3" w:rsidRDefault="00705BE0" w:rsidP="002C4601">
      <w:pPr>
        <w:pStyle w:val="KeinLeerraum"/>
        <w:rPr>
          <w:rFonts w:ascii="Tempus Sans ITC" w:hAnsi="Tempus Sans ITC"/>
          <w:i/>
        </w:rPr>
      </w:pPr>
      <w:r w:rsidRPr="007060A3">
        <w:rPr>
          <w:rFonts w:ascii="Tempus Sans ITC" w:hAnsi="Tempus Sans ITC"/>
          <w:i/>
        </w:rPr>
        <w:t>The old wake up early, having less time to live</w:t>
      </w:r>
    </w:p>
    <w:p w:rsidR="00705BE0" w:rsidRPr="007060A3" w:rsidRDefault="00705BE0" w:rsidP="002C4601">
      <w:pPr>
        <w:pStyle w:val="KeinLeerraum"/>
        <w:rPr>
          <w:rFonts w:ascii="Tempus Sans ITC" w:hAnsi="Tempus Sans ITC"/>
          <w:i/>
        </w:rPr>
      </w:pPr>
      <w:r w:rsidRPr="007060A3">
        <w:rPr>
          <w:rFonts w:ascii="Tempus Sans ITC" w:hAnsi="Tempus Sans ITC"/>
          <w:i/>
        </w:rPr>
        <w:t>Feel their way by touch through streets</w:t>
      </w:r>
    </w:p>
    <w:p w:rsidR="00705BE0" w:rsidRPr="007060A3" w:rsidRDefault="00705BE0" w:rsidP="002C4601">
      <w:pPr>
        <w:pStyle w:val="KeinLeerraum"/>
        <w:rPr>
          <w:rFonts w:ascii="Tempus Sans ITC" w:hAnsi="Tempus Sans ITC"/>
          <w:i/>
        </w:rPr>
      </w:pPr>
      <w:r w:rsidRPr="007060A3">
        <w:rPr>
          <w:rFonts w:ascii="Tempus Sans ITC" w:hAnsi="Tempus Sans ITC"/>
          <w:i/>
        </w:rPr>
        <w:t>Their eyes closed but intensely</w:t>
      </w:r>
    </w:p>
    <w:p w:rsidR="00705BE0" w:rsidRPr="007060A3" w:rsidRDefault="00705BE0" w:rsidP="002C4601">
      <w:pPr>
        <w:pStyle w:val="KeinLeerraum"/>
        <w:rPr>
          <w:rFonts w:ascii="Tempus Sans ITC" w:hAnsi="Tempus Sans ITC"/>
          <w:i/>
        </w:rPr>
      </w:pPr>
      <w:r w:rsidRPr="007060A3">
        <w:rPr>
          <w:rFonts w:ascii="Tempus Sans ITC" w:hAnsi="Tempus Sans ITC"/>
          <w:i/>
        </w:rPr>
        <w:t>Seeing an ancient, deep colored world</w:t>
      </w:r>
    </w:p>
    <w:p w:rsidR="00705BE0" w:rsidRPr="007060A3" w:rsidRDefault="00705BE0" w:rsidP="002C4601">
      <w:pPr>
        <w:pStyle w:val="KeinLeerraum"/>
        <w:rPr>
          <w:rFonts w:ascii="Tempus Sans ITC" w:hAnsi="Tempus Sans ITC"/>
          <w:i/>
        </w:rPr>
      </w:pPr>
      <w:r w:rsidRPr="007060A3">
        <w:rPr>
          <w:rFonts w:ascii="Tempus Sans ITC" w:hAnsi="Tempus Sans ITC"/>
          <w:i/>
        </w:rPr>
        <w:t>Sitting on bed, hat beside 1 shoe off</w:t>
      </w:r>
    </w:p>
    <w:p w:rsidR="00705BE0" w:rsidRPr="007060A3" w:rsidRDefault="00705BE0" w:rsidP="002C4601">
      <w:pPr>
        <w:pStyle w:val="KeinLeerraum"/>
        <w:rPr>
          <w:rFonts w:ascii="Tempus Sans ITC" w:hAnsi="Tempus Sans ITC"/>
          <w:i/>
          <w:lang w:val="de-CH"/>
        </w:rPr>
      </w:pPr>
      <w:proofErr w:type="spellStart"/>
      <w:r w:rsidRPr="007060A3">
        <w:rPr>
          <w:rFonts w:ascii="Tempus Sans ITC" w:hAnsi="Tempus Sans ITC"/>
          <w:i/>
          <w:lang w:val="de-CH"/>
        </w:rPr>
        <w:t>Thinking</w:t>
      </w:r>
      <w:proofErr w:type="spellEnd"/>
      <w:r w:rsidRPr="007060A3">
        <w:rPr>
          <w:rFonts w:ascii="Tempus Sans ITC" w:hAnsi="Tempus Sans ITC"/>
          <w:i/>
          <w:lang w:val="de-CH"/>
        </w:rPr>
        <w:t xml:space="preserve">, </w:t>
      </w:r>
      <w:proofErr w:type="spellStart"/>
      <w:r w:rsidRPr="007060A3">
        <w:rPr>
          <w:rFonts w:ascii="Tempus Sans ITC" w:hAnsi="Tempus Sans ITC"/>
          <w:i/>
          <w:lang w:val="de-CH"/>
        </w:rPr>
        <w:t>gazing</w:t>
      </w:r>
      <w:proofErr w:type="spellEnd"/>
      <w:r w:rsidRPr="007060A3">
        <w:rPr>
          <w:rFonts w:ascii="Tempus Sans ITC" w:hAnsi="Tempus Sans ITC"/>
          <w:i/>
          <w:lang w:val="de-CH"/>
        </w:rPr>
        <w:t xml:space="preserve">, </w:t>
      </w:r>
      <w:proofErr w:type="spellStart"/>
      <w:r w:rsidRPr="007060A3">
        <w:rPr>
          <w:rFonts w:ascii="Tempus Sans ITC" w:hAnsi="Tempus Sans ITC"/>
          <w:i/>
          <w:lang w:val="de-CH"/>
        </w:rPr>
        <w:t>night</w:t>
      </w:r>
      <w:proofErr w:type="spellEnd"/>
      <w:r w:rsidRPr="007060A3">
        <w:rPr>
          <w:rFonts w:ascii="Tempus Sans ITC" w:hAnsi="Tempus Sans ITC"/>
          <w:i/>
          <w:lang w:val="de-CH"/>
        </w:rPr>
        <w:t xml:space="preserve"> </w:t>
      </w:r>
      <w:proofErr w:type="spellStart"/>
      <w:r w:rsidRPr="007060A3">
        <w:rPr>
          <w:rFonts w:ascii="Tempus Sans ITC" w:hAnsi="Tempus Sans ITC"/>
          <w:i/>
          <w:lang w:val="de-CH"/>
        </w:rPr>
        <w:t>coming</w:t>
      </w:r>
      <w:proofErr w:type="spellEnd"/>
      <w:r w:rsidRPr="007060A3">
        <w:rPr>
          <w:rFonts w:ascii="Tempus Sans ITC" w:hAnsi="Tempus Sans ITC"/>
          <w:i/>
          <w:lang w:val="de-CH"/>
        </w:rPr>
        <w:t>.</w:t>
      </w:r>
    </w:p>
    <w:p w:rsidR="00705BE0" w:rsidRPr="005604DB" w:rsidRDefault="00705BE0" w:rsidP="002C4601">
      <w:pPr>
        <w:pStyle w:val="KeinLeerraum"/>
        <w:rPr>
          <w:rFonts w:ascii="Tempus Sans ITC" w:hAnsi="Tempus Sans ITC"/>
          <w:lang w:val="de-CH"/>
        </w:rPr>
      </w:pPr>
      <w:r w:rsidRPr="005604DB">
        <w:rPr>
          <w:rFonts w:ascii="Tempus Sans ITC" w:hAnsi="Tempus Sans ITC"/>
          <w:lang w:val="de-CH"/>
        </w:rPr>
        <w:t xml:space="preserve"> </w:t>
      </w:r>
    </w:p>
    <w:p w:rsidR="00705BE0" w:rsidRDefault="007060A3" w:rsidP="002C4601">
      <w:pPr>
        <w:pStyle w:val="KeinLeerraum"/>
        <w:rPr>
          <w:rFonts w:ascii="Tempus Sans ITC" w:hAnsi="Tempus Sans ITC"/>
          <w:lang w:val="de-CH"/>
        </w:rPr>
      </w:pPr>
      <w:r w:rsidRPr="00705BE0">
        <w:rPr>
          <w:rFonts w:ascii="Tempus Sans ITC" w:hAnsi="Tempus Sans ITC"/>
          <w:lang w:val="de-CH"/>
        </w:rPr>
        <w:t>Dieses</w:t>
      </w:r>
      <w:r w:rsidR="00705BE0" w:rsidRPr="00705BE0">
        <w:rPr>
          <w:rFonts w:ascii="Tempus Sans ITC" w:hAnsi="Tempus Sans ITC"/>
          <w:lang w:val="de-CH"/>
        </w:rPr>
        <w:t xml:space="preserve"> Gedicht machte eine j</w:t>
      </w:r>
      <w:r w:rsidR="00705BE0">
        <w:rPr>
          <w:rFonts w:ascii="Tempus Sans ITC" w:hAnsi="Tempus Sans ITC"/>
          <w:lang w:val="de-CH"/>
        </w:rPr>
        <w:t>unge Amerikanerin, mit der ich ins Gespräch kam, als sie im Museum gleich mir zeichnete. Sie</w:t>
      </w:r>
      <w:r w:rsidR="004740F6">
        <w:rPr>
          <w:rFonts w:ascii="Tempus Sans ITC" w:hAnsi="Tempus Sans ITC"/>
          <w:lang w:val="de-CH"/>
        </w:rPr>
        <w:t xml:space="preserve"> zeigte mir ihr Skizzenbuch u. da sah ich das Gedicht. Klein, lange, bis auf die Schultern fallende blonde Haare, zartes fast durchsichtiges nicht schönes aber sympathisches</w:t>
      </w:r>
      <w:r w:rsidR="00FF08E7">
        <w:rPr>
          <w:rFonts w:ascii="Tempus Sans ITC" w:hAnsi="Tempus Sans ITC"/>
          <w:lang w:val="de-CH"/>
        </w:rPr>
        <w:t>,</w:t>
      </w:r>
      <w:r w:rsidR="004740F6">
        <w:rPr>
          <w:rFonts w:ascii="Tempus Sans ITC" w:hAnsi="Tempus Sans ITC"/>
          <w:lang w:val="de-CH"/>
        </w:rPr>
        <w:t xml:space="preserve"> geistiges Gesicht. Sie bat mich, sie u. ihren Mann am</w:t>
      </w:r>
      <w:r>
        <w:rPr>
          <w:rFonts w:ascii="Tempus Sans ITC" w:hAnsi="Tempus Sans ITC"/>
          <w:lang w:val="de-CH"/>
        </w:rPr>
        <w:t xml:space="preserve"> </w:t>
      </w:r>
      <w:r w:rsidR="004740F6">
        <w:rPr>
          <w:rFonts w:ascii="Tempus Sans ITC" w:hAnsi="Tempus Sans ITC"/>
          <w:lang w:val="de-CH"/>
        </w:rPr>
        <w:t>Abend zu besuchen.</w:t>
      </w:r>
    </w:p>
    <w:p w:rsidR="004740F6" w:rsidRDefault="004740F6" w:rsidP="002C4601">
      <w:pPr>
        <w:pStyle w:val="KeinLeerraum"/>
        <w:rPr>
          <w:rFonts w:ascii="Tempus Sans ITC" w:hAnsi="Tempus Sans ITC"/>
          <w:lang w:val="de-CH"/>
        </w:rPr>
      </w:pPr>
      <w:r>
        <w:rPr>
          <w:rFonts w:ascii="Tempus Sans ITC" w:hAnsi="Tempus Sans ITC"/>
          <w:lang w:val="de-CH"/>
        </w:rPr>
        <w:t xml:space="preserve">Ich fand die beiden in ihrem kleinen </w:t>
      </w:r>
      <w:r w:rsidR="007060A3">
        <w:rPr>
          <w:rFonts w:ascii="Tempus Sans ITC" w:hAnsi="Tempus Sans ITC"/>
          <w:lang w:val="de-CH"/>
        </w:rPr>
        <w:t>dürftigen</w:t>
      </w:r>
      <w:r>
        <w:rPr>
          <w:rFonts w:ascii="Tempus Sans ITC" w:hAnsi="Tempus Sans ITC"/>
          <w:lang w:val="de-CH"/>
        </w:rPr>
        <w:t xml:space="preserve"> Hotelzimmer. Er</w:t>
      </w:r>
      <w:r w:rsidR="00FF08E7">
        <w:rPr>
          <w:rFonts w:ascii="Tempus Sans ITC" w:hAnsi="Tempus Sans ITC"/>
          <w:lang w:val="de-CH"/>
        </w:rPr>
        <w:t>,</w:t>
      </w:r>
      <w:r>
        <w:rPr>
          <w:rFonts w:ascii="Tempus Sans ITC" w:hAnsi="Tempus Sans ITC"/>
          <w:lang w:val="de-CH"/>
        </w:rPr>
        <w:t xml:space="preserve"> ein kluger sympathischer Bär von vitalem geistigen Interesse, aber zurückhaltend u. meist schweigsam.</w:t>
      </w:r>
    </w:p>
    <w:p w:rsidR="004740F6" w:rsidRDefault="004740F6" w:rsidP="002C4601">
      <w:pPr>
        <w:pStyle w:val="KeinLeerraum"/>
        <w:rPr>
          <w:rFonts w:ascii="Tempus Sans ITC" w:hAnsi="Tempus Sans ITC"/>
          <w:lang w:val="de-CH"/>
        </w:rPr>
      </w:pPr>
      <w:r>
        <w:rPr>
          <w:rFonts w:ascii="Tempus Sans ITC" w:hAnsi="Tempus Sans ITC"/>
          <w:lang w:val="de-CH"/>
        </w:rPr>
        <w:t xml:space="preserve">Sie zeigte mir Bilder von sich, meist symbolischen Inhaltes, </w:t>
      </w:r>
      <w:r w:rsidR="007060A3">
        <w:rPr>
          <w:rFonts w:ascii="Tempus Sans ITC" w:hAnsi="Tempus Sans ITC"/>
          <w:lang w:val="de-CH"/>
        </w:rPr>
        <w:t>gut</w:t>
      </w:r>
      <w:r>
        <w:rPr>
          <w:rFonts w:ascii="Tempus Sans ITC" w:hAnsi="Tempus Sans ITC"/>
          <w:lang w:val="de-CH"/>
        </w:rPr>
        <w:t xml:space="preserve"> gemacht u. voll Phantasie.</w:t>
      </w:r>
    </w:p>
    <w:p w:rsidR="004B4E7E" w:rsidRDefault="004B4E7E" w:rsidP="002C4601">
      <w:pPr>
        <w:pStyle w:val="KeinLeerraum"/>
        <w:rPr>
          <w:rFonts w:ascii="Tempus Sans ITC" w:hAnsi="Tempus Sans ITC"/>
          <w:lang w:val="de-CH"/>
        </w:rPr>
      </w:pPr>
    </w:p>
    <w:p w:rsidR="004740F6" w:rsidRDefault="004740F6" w:rsidP="00BC29B7">
      <w:pPr>
        <w:pStyle w:val="KeinLeerraum"/>
        <w:jc w:val="center"/>
        <w:rPr>
          <w:rFonts w:ascii="Tempus Sans ITC" w:hAnsi="Tempus Sans ITC"/>
          <w:lang w:val="de-CH"/>
        </w:rPr>
      </w:pPr>
      <w:r>
        <w:rPr>
          <w:rFonts w:ascii="Tempus Sans ITC" w:hAnsi="Tempus Sans ITC"/>
          <w:lang w:val="de-CH"/>
        </w:rPr>
        <w:t>5.II 66</w:t>
      </w:r>
    </w:p>
    <w:p w:rsidR="004740F6" w:rsidRDefault="004740F6" w:rsidP="002C4601">
      <w:pPr>
        <w:pStyle w:val="KeinLeerraum"/>
        <w:rPr>
          <w:rFonts w:ascii="Tempus Sans ITC" w:hAnsi="Tempus Sans ITC"/>
          <w:lang w:val="de-CH"/>
        </w:rPr>
      </w:pPr>
      <w:r w:rsidRPr="004740F6">
        <w:rPr>
          <w:rFonts w:ascii="Tempus Sans ITC" w:hAnsi="Tempus Sans ITC"/>
          <w:u w:val="single"/>
          <w:lang w:val="de-CH"/>
        </w:rPr>
        <w:lastRenderedPageBreak/>
        <w:t>Traum</w:t>
      </w:r>
      <w:r>
        <w:rPr>
          <w:rFonts w:ascii="Tempus Sans ITC" w:hAnsi="Tempus Sans ITC"/>
          <w:lang w:val="de-CH"/>
        </w:rPr>
        <w:t xml:space="preserve">: Ich sprach in Gegenwart von Eleonore das Wort „Meretrix“ aus, ohne es aber in Beziehung zu ihr zu meinen. Darauf ging sie </w:t>
      </w:r>
      <w:r w:rsidR="007060A3">
        <w:rPr>
          <w:rFonts w:ascii="Tempus Sans ITC" w:hAnsi="Tempus Sans ITC"/>
          <w:lang w:val="de-CH"/>
        </w:rPr>
        <w:t>verstimmt</w:t>
      </w:r>
      <w:r>
        <w:rPr>
          <w:rFonts w:ascii="Tempus Sans ITC" w:hAnsi="Tempus Sans ITC"/>
          <w:lang w:val="de-CH"/>
        </w:rPr>
        <w:t xml:space="preserve"> für immer fort.</w:t>
      </w:r>
    </w:p>
    <w:p w:rsidR="004740F6" w:rsidRDefault="004740F6" w:rsidP="002C4601">
      <w:pPr>
        <w:pStyle w:val="KeinLeerraum"/>
        <w:rPr>
          <w:rFonts w:ascii="Tempus Sans ITC" w:hAnsi="Tempus Sans ITC"/>
          <w:lang w:val="de-CH"/>
        </w:rPr>
      </w:pPr>
      <w:r>
        <w:rPr>
          <w:rFonts w:ascii="Tempus Sans ITC" w:hAnsi="Tempus Sans ITC"/>
          <w:lang w:val="de-CH"/>
        </w:rPr>
        <w:t>In Wirklichkeit ist sie es,</w:t>
      </w:r>
      <w:r w:rsidR="007060A3">
        <w:rPr>
          <w:rFonts w:ascii="Tempus Sans ITC" w:hAnsi="Tempus Sans ITC"/>
          <w:lang w:val="de-CH"/>
        </w:rPr>
        <w:t xml:space="preserve"> </w:t>
      </w:r>
      <w:r>
        <w:rPr>
          <w:rFonts w:ascii="Tempus Sans ITC" w:hAnsi="Tempus Sans ITC"/>
          <w:lang w:val="de-CH"/>
        </w:rPr>
        <w:t>glaube ich auch gestern mit Helke, ihrem neuen Ehemann u. He</w:t>
      </w:r>
      <w:r w:rsidR="006C0C30">
        <w:rPr>
          <w:rFonts w:ascii="Tempus Sans ITC" w:hAnsi="Tempus Sans ITC"/>
          <w:lang w:val="de-CH"/>
        </w:rPr>
        <w:t>rrn Hoffmann zum Schwimmen [ge</w:t>
      </w:r>
      <w:r>
        <w:rPr>
          <w:rFonts w:ascii="Tempus Sans ITC" w:hAnsi="Tempus Sans ITC"/>
          <w:lang w:val="de-CH"/>
        </w:rPr>
        <w:t>gangen].</w:t>
      </w:r>
    </w:p>
    <w:p w:rsidR="006C0C30" w:rsidRDefault="006C0C30" w:rsidP="002C4601">
      <w:pPr>
        <w:pStyle w:val="KeinLeerraum"/>
        <w:rPr>
          <w:rFonts w:ascii="Tempus Sans ITC" w:hAnsi="Tempus Sans ITC"/>
          <w:lang w:val="de-CH"/>
        </w:rPr>
      </w:pPr>
      <w:r>
        <w:rPr>
          <w:rFonts w:ascii="Tempus Sans ITC" w:hAnsi="Tempus Sans ITC"/>
          <w:lang w:val="de-CH"/>
        </w:rPr>
        <w:t>Nachmittag wollte ich für Helke, die sich dieses gewünscht hatte, ein Bild im Garten der Farnesina machen. Es war aber geschlossen. Deshalb in</w:t>
      </w:r>
      <w:r w:rsidRPr="006C0C30">
        <w:rPr>
          <w:rFonts w:ascii="Tempus Sans ITC" w:hAnsi="Tempus Sans ITC"/>
          <w:lang w:val="de-CH"/>
        </w:rPr>
        <w:t xml:space="preserve"> </w:t>
      </w:r>
      <w:r>
        <w:rPr>
          <w:rFonts w:ascii="Tempus Sans ITC" w:hAnsi="Tempus Sans ITC"/>
          <w:lang w:val="de-CH"/>
        </w:rPr>
        <w:t>die Galerie des Palazzo Orsini.</w:t>
      </w:r>
    </w:p>
    <w:p w:rsidR="006C0C30" w:rsidRDefault="006C0C30" w:rsidP="006C0C30">
      <w:pPr>
        <w:pStyle w:val="KeinLeerraum"/>
        <w:rPr>
          <w:rFonts w:ascii="Tempus Sans ITC" w:hAnsi="Tempus Sans ITC"/>
          <w:lang w:val="de-CH"/>
        </w:rPr>
      </w:pPr>
      <w:r>
        <w:rPr>
          <w:rFonts w:ascii="Tempus Sans ITC" w:hAnsi="Tempus Sans ITC"/>
          <w:lang w:val="de-CH"/>
        </w:rPr>
        <w:t>Ich denke oft daran nach Israel zu gehen, u. ich glaube, dass ich von dort nicht mehr</w:t>
      </w:r>
      <w:r w:rsidRPr="006C0C30">
        <w:rPr>
          <w:rFonts w:ascii="Tempus Sans ITC" w:hAnsi="Tempus Sans ITC"/>
          <w:lang w:val="de-CH"/>
        </w:rPr>
        <w:t xml:space="preserve"> </w:t>
      </w:r>
      <w:r>
        <w:rPr>
          <w:rFonts w:ascii="Tempus Sans ITC" w:hAnsi="Tempus Sans ITC"/>
          <w:lang w:val="de-CH"/>
        </w:rPr>
        <w:t>zurückkommen würde.</w:t>
      </w:r>
      <w:r w:rsidRPr="006C0C30">
        <w:rPr>
          <w:rFonts w:ascii="Tempus Sans ITC" w:hAnsi="Tempus Sans ITC"/>
          <w:lang w:val="de-CH"/>
        </w:rPr>
        <w:t xml:space="preserve"> </w:t>
      </w:r>
    </w:p>
    <w:p w:rsidR="006C0C30" w:rsidRPr="00705BE0" w:rsidRDefault="006C0C30" w:rsidP="006C0C30">
      <w:pPr>
        <w:pStyle w:val="KeinLeerraum"/>
        <w:rPr>
          <w:rFonts w:ascii="Tempus Sans ITC" w:hAnsi="Tempus Sans ITC"/>
          <w:lang w:val="de-CH"/>
        </w:rPr>
      </w:pPr>
      <w:r>
        <w:rPr>
          <w:rFonts w:ascii="Tempus Sans ITC" w:hAnsi="Tempus Sans ITC"/>
          <w:lang w:val="de-CH"/>
        </w:rPr>
        <w:t>Von Asmus höre ich selten u. sehen tue ich ihn noch seltener.</w:t>
      </w:r>
    </w:p>
    <w:p w:rsidR="006C0C30" w:rsidRDefault="006C0C30" w:rsidP="002C4601">
      <w:pPr>
        <w:pStyle w:val="KeinLeerraum"/>
        <w:rPr>
          <w:rFonts w:ascii="Tempus Sans ITC" w:hAnsi="Tempus Sans ITC"/>
          <w:lang w:val="de-CH"/>
        </w:rPr>
      </w:pPr>
      <w:r>
        <w:rPr>
          <w:rFonts w:ascii="Tempus Sans ITC" w:hAnsi="Tempus Sans ITC"/>
          <w:lang w:val="de-CH"/>
        </w:rPr>
        <w:t>Weshalb sollte ich von Israel zurückkommen?</w:t>
      </w:r>
    </w:p>
    <w:p w:rsidR="004B4E7E" w:rsidRDefault="004B4E7E" w:rsidP="00EC72DE">
      <w:pPr>
        <w:pStyle w:val="KeinLeerraum"/>
        <w:jc w:val="center"/>
        <w:rPr>
          <w:rFonts w:ascii="Tempus Sans ITC" w:hAnsi="Tempus Sans ITC"/>
          <w:lang w:val="de-CH"/>
        </w:rPr>
      </w:pPr>
    </w:p>
    <w:p w:rsidR="006C0C30" w:rsidRDefault="006C0C30" w:rsidP="00EC72DE">
      <w:pPr>
        <w:pStyle w:val="KeinLeerraum"/>
        <w:jc w:val="center"/>
        <w:rPr>
          <w:rFonts w:ascii="Tempus Sans ITC" w:hAnsi="Tempus Sans ITC"/>
          <w:lang w:val="de-CH"/>
        </w:rPr>
      </w:pPr>
      <w:r>
        <w:rPr>
          <w:rFonts w:ascii="Tempus Sans ITC" w:hAnsi="Tempus Sans ITC"/>
          <w:lang w:val="de-CH"/>
        </w:rPr>
        <w:t>6.II 66</w:t>
      </w:r>
      <w:r w:rsidR="00EC72DE">
        <w:rPr>
          <w:rFonts w:ascii="Tempus Sans ITC" w:hAnsi="Tempus Sans ITC"/>
          <w:lang w:val="de-CH"/>
        </w:rPr>
        <w:t xml:space="preserve"> ?</w:t>
      </w:r>
    </w:p>
    <w:p w:rsidR="00C84444" w:rsidRDefault="00EC72DE" w:rsidP="002C4601">
      <w:pPr>
        <w:pStyle w:val="KeinLeerraum"/>
        <w:rPr>
          <w:rFonts w:ascii="Tempus Sans ITC" w:hAnsi="Tempus Sans ITC"/>
          <w:lang w:val="de-CH"/>
        </w:rPr>
      </w:pPr>
      <w:r>
        <w:rPr>
          <w:rFonts w:ascii="Tempus Sans ITC" w:hAnsi="Tempus Sans ITC"/>
          <w:lang w:val="de-CH"/>
        </w:rPr>
        <w:t>Gestern Nachmittag kamen Mr.</w:t>
      </w:r>
      <w:r w:rsidR="007060A3">
        <w:rPr>
          <w:rFonts w:ascii="Tempus Sans ITC" w:hAnsi="Tempus Sans ITC"/>
          <w:lang w:val="de-CH"/>
        </w:rPr>
        <w:t xml:space="preserve"> </w:t>
      </w:r>
      <w:r w:rsidR="00FF08E7">
        <w:rPr>
          <w:rFonts w:ascii="Tempus Sans ITC" w:hAnsi="Tempus Sans ITC"/>
          <w:lang w:val="de-CH"/>
        </w:rPr>
        <w:t>u</w:t>
      </w:r>
      <w:r>
        <w:rPr>
          <w:rFonts w:ascii="Tempus Sans ITC" w:hAnsi="Tempus Sans ITC"/>
          <w:lang w:val="de-CH"/>
        </w:rPr>
        <w:t>.</w:t>
      </w:r>
      <w:r w:rsidR="00FF08E7">
        <w:rPr>
          <w:rFonts w:ascii="Tempus Sans ITC" w:hAnsi="Tempus Sans ITC"/>
          <w:lang w:val="de-CH"/>
        </w:rPr>
        <w:t xml:space="preserve"> </w:t>
      </w:r>
      <w:r>
        <w:rPr>
          <w:rFonts w:ascii="Tempus Sans ITC" w:hAnsi="Tempus Sans ITC"/>
          <w:lang w:val="de-CH"/>
        </w:rPr>
        <w:t>Mrs Dukes (das Mädchen oder ganz junge Frau, welche das Gedicht vom alten Mann gemacht hat u. ihr Mann) wie verabredet.</w:t>
      </w:r>
    </w:p>
    <w:p w:rsidR="00EC72DE" w:rsidRDefault="00EC72DE" w:rsidP="002C4601">
      <w:pPr>
        <w:pStyle w:val="KeinLeerraum"/>
        <w:rPr>
          <w:rFonts w:ascii="Tempus Sans ITC" w:hAnsi="Tempus Sans ITC"/>
          <w:lang w:val="de-CH"/>
        </w:rPr>
      </w:pPr>
      <w:r>
        <w:rPr>
          <w:rFonts w:ascii="Tempus Sans ITC" w:hAnsi="Tempus Sans ITC"/>
          <w:lang w:val="de-CH"/>
        </w:rPr>
        <w:t>Sie sassen nebeneinander auf dem Bett, ich auf meinem dreibeinigen Stühlchen gegenüber, zwischen uns ein Hocker mit Kaffee. Sie wollte eine Geschichte von mir hören. Ich erzählte ihr, ihnen, die Geschichte von kleinen Buckligen.</w:t>
      </w:r>
    </w:p>
    <w:p w:rsidR="00EC72DE" w:rsidRDefault="00EC72DE" w:rsidP="002C4601">
      <w:pPr>
        <w:pStyle w:val="KeinLeerraum"/>
        <w:rPr>
          <w:rFonts w:ascii="Tempus Sans ITC" w:hAnsi="Tempus Sans ITC"/>
          <w:lang w:val="de-CH"/>
        </w:rPr>
      </w:pPr>
      <w:r>
        <w:rPr>
          <w:rFonts w:ascii="Tempus Sans ITC" w:hAnsi="Tempus Sans ITC"/>
          <w:lang w:val="de-CH"/>
        </w:rPr>
        <w:t xml:space="preserve">Sie hatte mir ein Geschenk mitgebracht: das Gedicht von Rilke „Herbsttag“ </w:t>
      </w:r>
      <w:r w:rsidR="007060A3">
        <w:rPr>
          <w:rFonts w:ascii="Tempus Sans ITC" w:hAnsi="Tempus Sans ITC"/>
          <w:lang w:val="de-CH"/>
        </w:rPr>
        <w:t>in Deutsch</w:t>
      </w:r>
      <w:r w:rsidR="00F02628">
        <w:rPr>
          <w:rFonts w:ascii="Tempus Sans ITC" w:hAnsi="Tempus Sans ITC"/>
          <w:lang w:val="de-CH"/>
        </w:rPr>
        <w:t>,</w:t>
      </w:r>
      <w:r>
        <w:rPr>
          <w:rFonts w:ascii="Tempus Sans ITC" w:hAnsi="Tempus Sans ITC"/>
          <w:lang w:val="de-CH"/>
        </w:rPr>
        <w:t xml:space="preserve"> in Druckschrift geschrieben, darüber ein Bild, ein Mann, der eine Strasse in die Bildtiefe eilt, von welken Blättern umtrieben. Darüber das Ganze umfassend die ausgebreiteten Hände Gottes, Früchte und Blumen.</w:t>
      </w:r>
    </w:p>
    <w:p w:rsidR="00EC72DE" w:rsidRDefault="00EC72DE" w:rsidP="002C4601">
      <w:pPr>
        <w:pStyle w:val="KeinLeerraum"/>
        <w:rPr>
          <w:rFonts w:ascii="Tempus Sans ITC" w:hAnsi="Tempus Sans ITC"/>
          <w:lang w:val="de-CH"/>
        </w:rPr>
      </w:pPr>
      <w:r>
        <w:rPr>
          <w:rFonts w:ascii="Tempus Sans ITC" w:hAnsi="Tempus Sans ITC"/>
          <w:lang w:val="de-CH"/>
        </w:rPr>
        <w:t>Ein schönes u. geistvolles Bild. Ich war ganz erschüttert über dieses Geschenk.</w:t>
      </w:r>
    </w:p>
    <w:p w:rsidR="00EC72DE" w:rsidRDefault="00EC72DE" w:rsidP="002C4601">
      <w:pPr>
        <w:pStyle w:val="KeinLeerraum"/>
        <w:rPr>
          <w:rFonts w:ascii="Tempus Sans ITC" w:hAnsi="Tempus Sans ITC"/>
          <w:lang w:val="de-CH"/>
        </w:rPr>
      </w:pPr>
      <w:r>
        <w:rPr>
          <w:rFonts w:ascii="Tempus Sans ITC" w:hAnsi="Tempus Sans ITC"/>
          <w:lang w:val="de-CH"/>
        </w:rPr>
        <w:t xml:space="preserve"> Wir sprachen allerlei auch über Politik. Ich war wieder sehr angetan</w:t>
      </w:r>
      <w:r w:rsidR="00265A44">
        <w:rPr>
          <w:rFonts w:ascii="Tempus Sans ITC" w:hAnsi="Tempus Sans ITC"/>
          <w:lang w:val="de-CH"/>
        </w:rPr>
        <w:t xml:space="preserve"> von der fischen Klarheit des amerikanischen Wesens.</w:t>
      </w:r>
    </w:p>
    <w:p w:rsidR="00265A44" w:rsidRPr="00705BE0" w:rsidRDefault="00265A44" w:rsidP="002C4601">
      <w:pPr>
        <w:pStyle w:val="KeinLeerraum"/>
        <w:rPr>
          <w:rFonts w:ascii="Tempus Sans ITC" w:hAnsi="Tempus Sans ITC"/>
          <w:lang w:val="de-CH"/>
        </w:rPr>
      </w:pPr>
      <w:r>
        <w:rPr>
          <w:rFonts w:ascii="Tempus Sans ITC" w:hAnsi="Tempus Sans ITC"/>
          <w:lang w:val="de-CH"/>
        </w:rPr>
        <w:t xml:space="preserve">Das Mädchen gefiel mir </w:t>
      </w:r>
      <w:r w:rsidR="007060A3">
        <w:rPr>
          <w:rFonts w:ascii="Tempus Sans ITC" w:hAnsi="Tempus Sans ITC"/>
          <w:lang w:val="de-CH"/>
        </w:rPr>
        <w:t>ganz</w:t>
      </w:r>
      <w:r>
        <w:rPr>
          <w:rFonts w:ascii="Tempus Sans ITC" w:hAnsi="Tempus Sans ITC"/>
          <w:lang w:val="de-CH"/>
        </w:rPr>
        <w:t xml:space="preserve"> besonders. Sie hat etwas von den Gestalten von  Rackham</w:t>
      </w:r>
      <w:r>
        <w:rPr>
          <w:rStyle w:val="Funotenzeichen"/>
          <w:rFonts w:ascii="Tempus Sans ITC" w:hAnsi="Tempus Sans ITC"/>
          <w:lang w:val="de-CH"/>
        </w:rPr>
        <w:footnoteReference w:id="48"/>
      </w:r>
      <w:r>
        <w:rPr>
          <w:rFonts w:ascii="Tempus Sans ITC" w:hAnsi="Tempus Sans ITC"/>
          <w:lang w:val="de-CH"/>
        </w:rPr>
        <w:t>.</w:t>
      </w:r>
    </w:p>
    <w:p w:rsidR="00C84444" w:rsidRDefault="00C84444" w:rsidP="002C4601">
      <w:pPr>
        <w:pStyle w:val="KeinLeerraum"/>
        <w:rPr>
          <w:rFonts w:ascii="Tempus Sans ITC" w:hAnsi="Tempus Sans ITC"/>
          <w:lang w:val="de-CH"/>
        </w:rPr>
      </w:pPr>
    </w:p>
    <w:p w:rsidR="00265A44" w:rsidRDefault="00265A44" w:rsidP="002C4601">
      <w:pPr>
        <w:pStyle w:val="KeinLeerraum"/>
        <w:rPr>
          <w:rFonts w:ascii="Tempus Sans ITC" w:hAnsi="Tempus Sans ITC"/>
          <w:lang w:val="de-CH"/>
        </w:rPr>
      </w:pPr>
      <w:r>
        <w:rPr>
          <w:rFonts w:ascii="Tempus Sans ITC" w:hAnsi="Tempus Sans ITC"/>
          <w:lang w:val="de-CH"/>
        </w:rPr>
        <w:t>Eine Stunde bevor die beiden gingen kam Eleonore u. setzte sich zu uns.</w:t>
      </w:r>
    </w:p>
    <w:p w:rsidR="00265A44" w:rsidRDefault="00265A44" w:rsidP="002C4601">
      <w:pPr>
        <w:pStyle w:val="KeinLeerraum"/>
        <w:rPr>
          <w:rFonts w:ascii="Tempus Sans ITC" w:hAnsi="Tempus Sans ITC"/>
          <w:lang w:val="de-CH"/>
        </w:rPr>
      </w:pPr>
      <w:r>
        <w:rPr>
          <w:rFonts w:ascii="Tempus Sans ITC" w:hAnsi="Tempus Sans ITC"/>
          <w:lang w:val="de-CH"/>
        </w:rPr>
        <w:t>Wir knackten Nüsse auf dem Fussboden,</w:t>
      </w:r>
      <w:r w:rsidR="00FE4DB0">
        <w:rPr>
          <w:rFonts w:ascii="Tempus Sans ITC" w:hAnsi="Tempus Sans ITC"/>
          <w:lang w:val="de-CH"/>
        </w:rPr>
        <w:t xml:space="preserve"> </w:t>
      </w:r>
      <w:r>
        <w:rPr>
          <w:rFonts w:ascii="Tempus Sans ITC" w:hAnsi="Tempus Sans ITC"/>
          <w:lang w:val="de-CH"/>
        </w:rPr>
        <w:t>assen Sardinen u. tranken Wein.</w:t>
      </w:r>
    </w:p>
    <w:p w:rsidR="00265A44" w:rsidRDefault="00265A44" w:rsidP="002C4601">
      <w:pPr>
        <w:pStyle w:val="KeinLeerraum"/>
        <w:rPr>
          <w:rFonts w:ascii="Tempus Sans ITC" w:hAnsi="Tempus Sans ITC"/>
          <w:lang w:val="de-CH"/>
        </w:rPr>
      </w:pPr>
      <w:r>
        <w:rPr>
          <w:rFonts w:ascii="Tempus Sans ITC" w:hAnsi="Tempus Sans ITC"/>
          <w:lang w:val="de-CH"/>
        </w:rPr>
        <w:t>Ich war etwas traurig</w:t>
      </w:r>
      <w:r w:rsidR="00F02628">
        <w:rPr>
          <w:rFonts w:ascii="Tempus Sans ITC" w:hAnsi="Tempus Sans ITC"/>
          <w:lang w:val="de-CH"/>
        </w:rPr>
        <w:t>,</w:t>
      </w:r>
      <w:r>
        <w:rPr>
          <w:rFonts w:ascii="Tempus Sans ITC" w:hAnsi="Tempus Sans ITC"/>
          <w:lang w:val="de-CH"/>
        </w:rPr>
        <w:t xml:space="preserve"> als sie gingen, denn ich glaube sie niemals wiederzusehen.</w:t>
      </w:r>
    </w:p>
    <w:p w:rsidR="00265A44" w:rsidRDefault="00265A44" w:rsidP="002C4601">
      <w:pPr>
        <w:pStyle w:val="KeinLeerraum"/>
        <w:rPr>
          <w:rFonts w:ascii="Tempus Sans ITC" w:hAnsi="Tempus Sans ITC"/>
          <w:lang w:val="de-CH"/>
        </w:rPr>
      </w:pPr>
      <w:r>
        <w:rPr>
          <w:rFonts w:ascii="Tempus Sans ITC" w:hAnsi="Tempus Sans ITC"/>
          <w:lang w:val="de-CH"/>
        </w:rPr>
        <w:t>Abends, ich lag wach im Dunkeln, klopfte es an der Tür, ich machte Licht, herein trat das Mädchen, Judith heisst es. Sie wollte mir nur noch einmal auf Wiedersehen sagen u. mir sagen dass sie sich so gefreut hatte, dass ich, als ich sie besucht hatte, ihre Bilder so gut verstanden h</w:t>
      </w:r>
      <w:r w:rsidR="00F02628">
        <w:rPr>
          <w:rFonts w:ascii="Tempus Sans ITC" w:hAnsi="Tempus Sans ITC"/>
          <w:lang w:val="de-CH"/>
        </w:rPr>
        <w:t>ä</w:t>
      </w:r>
      <w:r>
        <w:rPr>
          <w:rFonts w:ascii="Tempus Sans ITC" w:hAnsi="Tempus Sans ITC"/>
          <w:lang w:val="de-CH"/>
        </w:rPr>
        <w:t>tte</w:t>
      </w:r>
      <w:r w:rsidR="0095062C">
        <w:rPr>
          <w:rFonts w:ascii="Tempus Sans ITC" w:hAnsi="Tempus Sans ITC"/>
          <w:lang w:val="de-CH"/>
        </w:rPr>
        <w:t>. Ich war ganz erschüttert. Wollte ihr etwas schenken, hatte aber nichts.</w:t>
      </w:r>
    </w:p>
    <w:p w:rsidR="0095062C" w:rsidRDefault="0095062C" w:rsidP="002C4601">
      <w:pPr>
        <w:pStyle w:val="KeinLeerraum"/>
        <w:rPr>
          <w:rFonts w:ascii="Tempus Sans ITC" w:hAnsi="Tempus Sans ITC"/>
          <w:lang w:val="de-CH"/>
        </w:rPr>
      </w:pPr>
      <w:r>
        <w:rPr>
          <w:rFonts w:ascii="Tempus Sans ITC" w:hAnsi="Tempus Sans ITC"/>
          <w:lang w:val="de-CH"/>
        </w:rPr>
        <w:t>Ich bat sie, mir zu schreiben. Sie wird es tun, ich freue mich</w:t>
      </w:r>
      <w:r w:rsidR="00F02628">
        <w:rPr>
          <w:rFonts w:ascii="Tempus Sans ITC" w:hAnsi="Tempus Sans ITC"/>
          <w:lang w:val="de-CH"/>
        </w:rPr>
        <w:t>,</w:t>
      </w:r>
      <w:r>
        <w:rPr>
          <w:rFonts w:ascii="Tempus Sans ITC" w:hAnsi="Tempus Sans ITC"/>
          <w:lang w:val="de-CH"/>
        </w:rPr>
        <w:t xml:space="preserve"> ihr zu schreiben, u. werde es über die Anschrift ihrer Mutter schon gleich tun. Das ist ein Mensch, der zu lieben vermag. Sie weinte fast, als sie zurückblickend in der Tür verschwand.</w:t>
      </w:r>
    </w:p>
    <w:p w:rsidR="0095062C" w:rsidRDefault="0095062C" w:rsidP="002C4601">
      <w:pPr>
        <w:pStyle w:val="KeinLeerraum"/>
        <w:rPr>
          <w:rFonts w:ascii="Tempus Sans ITC" w:hAnsi="Tempus Sans ITC"/>
          <w:lang w:val="de-CH"/>
        </w:rPr>
      </w:pPr>
      <w:r>
        <w:rPr>
          <w:rFonts w:ascii="Tempus Sans ITC" w:hAnsi="Tempus Sans ITC"/>
          <w:lang w:val="de-CH"/>
        </w:rPr>
        <w:t>Schrecklich war das! Da trifft man nun den Menschen, den man braucht, u.</w:t>
      </w:r>
      <w:r w:rsidR="00FE4DB0">
        <w:rPr>
          <w:rFonts w:ascii="Tempus Sans ITC" w:hAnsi="Tempus Sans ITC"/>
          <w:lang w:val="de-CH"/>
        </w:rPr>
        <w:t xml:space="preserve"> </w:t>
      </w:r>
      <w:r>
        <w:rPr>
          <w:rFonts w:ascii="Tempus Sans ITC" w:hAnsi="Tempus Sans ITC"/>
          <w:lang w:val="de-CH"/>
        </w:rPr>
        <w:t>er mag einen u. kann doch nicht bleiben.</w:t>
      </w:r>
    </w:p>
    <w:p w:rsidR="0095062C" w:rsidRDefault="0095062C" w:rsidP="00BC29B7">
      <w:pPr>
        <w:pStyle w:val="KeinLeerraum"/>
        <w:jc w:val="center"/>
        <w:rPr>
          <w:rFonts w:ascii="Tempus Sans ITC" w:hAnsi="Tempus Sans ITC"/>
          <w:lang w:val="de-CH"/>
        </w:rPr>
      </w:pPr>
      <w:r>
        <w:rPr>
          <w:rFonts w:ascii="Tempus Sans ITC" w:hAnsi="Tempus Sans ITC"/>
          <w:lang w:val="de-CH"/>
        </w:rPr>
        <w:t>7.? II 66</w:t>
      </w:r>
    </w:p>
    <w:p w:rsidR="0095062C" w:rsidRDefault="0095062C" w:rsidP="002C4601">
      <w:pPr>
        <w:pStyle w:val="KeinLeerraum"/>
        <w:rPr>
          <w:rFonts w:ascii="Tempus Sans ITC" w:hAnsi="Tempus Sans ITC"/>
          <w:lang w:val="de-CH"/>
        </w:rPr>
      </w:pPr>
      <w:r>
        <w:rPr>
          <w:rFonts w:ascii="Tempus Sans ITC" w:hAnsi="Tempus Sans ITC"/>
          <w:lang w:val="de-CH"/>
        </w:rPr>
        <w:t xml:space="preserve">Als ich gestern </w:t>
      </w:r>
      <w:r w:rsidR="00FE4DB0">
        <w:rPr>
          <w:rFonts w:ascii="Tempus Sans ITC" w:hAnsi="Tempus Sans ITC"/>
          <w:lang w:val="de-CH"/>
        </w:rPr>
        <w:t>Abend</w:t>
      </w:r>
      <w:r>
        <w:rPr>
          <w:rFonts w:ascii="Tempus Sans ITC" w:hAnsi="Tempus Sans ITC"/>
          <w:lang w:val="de-CH"/>
        </w:rPr>
        <w:t xml:space="preserve"> schon im Bett lag</w:t>
      </w:r>
      <w:r w:rsidR="004B4E7E">
        <w:rPr>
          <w:rFonts w:ascii="Tempus Sans ITC" w:hAnsi="Tempus Sans ITC"/>
          <w:lang w:val="de-CH"/>
        </w:rPr>
        <w:t>,</w:t>
      </w:r>
      <w:r>
        <w:rPr>
          <w:rFonts w:ascii="Tempus Sans ITC" w:hAnsi="Tempus Sans ITC"/>
          <w:lang w:val="de-CH"/>
        </w:rPr>
        <w:t xml:space="preserve"> kam Asmus. Ich sprach von meinen Israel-Plänen u. dass ich vielleicht nicht mehr von dort zurückkommen würde. Er sagte nichts dagegen. Er sieht sehr nett aus, es ist schön, ihm zuzusehen u. zuzuhören.</w:t>
      </w:r>
    </w:p>
    <w:p w:rsidR="0095062C" w:rsidRDefault="0095062C" w:rsidP="002C4601">
      <w:pPr>
        <w:pStyle w:val="KeinLeerraum"/>
        <w:rPr>
          <w:rFonts w:ascii="Tempus Sans ITC" w:hAnsi="Tempus Sans ITC"/>
          <w:lang w:val="de-CH"/>
        </w:rPr>
      </w:pPr>
    </w:p>
    <w:p w:rsidR="0095062C" w:rsidRDefault="0095062C" w:rsidP="0095062C">
      <w:pPr>
        <w:pStyle w:val="KeinLeerraum"/>
        <w:jc w:val="center"/>
        <w:rPr>
          <w:rFonts w:ascii="Tempus Sans ITC" w:hAnsi="Tempus Sans ITC"/>
          <w:lang w:val="de-CH"/>
        </w:rPr>
      </w:pPr>
      <w:r>
        <w:rPr>
          <w:rFonts w:ascii="Tempus Sans ITC" w:hAnsi="Tempus Sans ITC"/>
          <w:lang w:val="de-CH"/>
        </w:rPr>
        <w:t>Brückenau 16.II 66</w:t>
      </w:r>
    </w:p>
    <w:p w:rsidR="0095062C" w:rsidRDefault="0095062C" w:rsidP="0095062C">
      <w:pPr>
        <w:pStyle w:val="KeinLeerraum"/>
        <w:rPr>
          <w:rFonts w:ascii="Tempus Sans ITC" w:hAnsi="Tempus Sans ITC"/>
          <w:lang w:val="de-CH"/>
        </w:rPr>
      </w:pPr>
      <w:r>
        <w:rPr>
          <w:rFonts w:ascii="Tempus Sans ITC" w:hAnsi="Tempus Sans ITC"/>
          <w:lang w:val="de-CH"/>
        </w:rPr>
        <w:t>Abends im Bett im Sanatorium. Man brauchte mich, ich glaubte nachgeben zu müssen u. so fuhr ich Hals über Kopf hierher, wo ich dann so ziemlich 1 Woche zu früh ankam.</w:t>
      </w:r>
    </w:p>
    <w:p w:rsidR="0095062C" w:rsidRDefault="0095062C" w:rsidP="0095062C">
      <w:pPr>
        <w:pStyle w:val="KeinLeerraum"/>
        <w:rPr>
          <w:rFonts w:ascii="Tempus Sans ITC" w:hAnsi="Tempus Sans ITC"/>
          <w:lang w:val="de-CH"/>
        </w:rPr>
      </w:pPr>
      <w:r>
        <w:rPr>
          <w:rFonts w:ascii="Tempus Sans ITC" w:hAnsi="Tempus Sans ITC"/>
          <w:lang w:val="de-CH"/>
        </w:rPr>
        <w:lastRenderedPageBreak/>
        <w:t>Abschiedsabend mit den Mädchen. Helke Kammerer u. ihr Mann, Eleonore, Marianne</w:t>
      </w:r>
      <w:r w:rsidR="00BF3202">
        <w:rPr>
          <w:rFonts w:ascii="Tempus Sans ITC" w:hAnsi="Tempus Sans ITC"/>
          <w:lang w:val="de-CH"/>
        </w:rPr>
        <w:t xml:space="preserve"> </w:t>
      </w:r>
      <w:proofErr w:type="spellStart"/>
      <w:r w:rsidR="00BF3202">
        <w:rPr>
          <w:rFonts w:ascii="Tempus Sans ITC" w:hAnsi="Tempus Sans ITC"/>
          <w:lang w:val="de-CH"/>
        </w:rPr>
        <w:t>H.v</w:t>
      </w:r>
      <w:r w:rsidR="004B4E7E">
        <w:rPr>
          <w:rFonts w:ascii="Tempus Sans ITC" w:hAnsi="Tempus Sans ITC"/>
          <w:lang w:val="de-CH"/>
        </w:rPr>
        <w:t>.</w:t>
      </w:r>
      <w:r w:rsidR="00BF3202">
        <w:rPr>
          <w:rFonts w:ascii="Tempus Sans ITC" w:hAnsi="Tempus Sans ITC"/>
          <w:lang w:val="de-CH"/>
        </w:rPr>
        <w:t>G</w:t>
      </w:r>
      <w:proofErr w:type="spellEnd"/>
      <w:r w:rsidR="00BF3202">
        <w:rPr>
          <w:rFonts w:ascii="Tempus Sans ITC" w:hAnsi="Tempus Sans ITC"/>
          <w:lang w:val="de-CH"/>
        </w:rPr>
        <w:t>…. Sie waren rührend.</w:t>
      </w:r>
    </w:p>
    <w:p w:rsidR="00BF3202" w:rsidRDefault="00BF3202" w:rsidP="0095062C">
      <w:pPr>
        <w:pStyle w:val="KeinLeerraum"/>
        <w:rPr>
          <w:rFonts w:ascii="Tempus Sans ITC" w:hAnsi="Tempus Sans ITC"/>
          <w:lang w:val="de-CH"/>
        </w:rPr>
      </w:pPr>
      <w:r>
        <w:rPr>
          <w:rFonts w:ascii="Tempus Sans ITC" w:hAnsi="Tempus Sans ITC"/>
          <w:lang w:val="de-CH"/>
        </w:rPr>
        <w:t>Am Reisetag machte Marianne ein gutes Mittagessen, Margareta machte Reiseschnitten, Eleonore kam zum Zug, wo Asmus auch hinkam.</w:t>
      </w:r>
    </w:p>
    <w:p w:rsidR="00BF3202" w:rsidRDefault="00BF3202" w:rsidP="0095062C">
      <w:pPr>
        <w:pStyle w:val="KeinLeerraum"/>
        <w:rPr>
          <w:rFonts w:ascii="Tempus Sans ITC" w:hAnsi="Tempus Sans ITC"/>
          <w:lang w:val="de-CH"/>
        </w:rPr>
      </w:pPr>
      <w:r>
        <w:rPr>
          <w:rFonts w:ascii="Tempus Sans ITC" w:hAnsi="Tempus Sans ITC"/>
          <w:lang w:val="de-CH"/>
        </w:rPr>
        <w:t xml:space="preserve">Ich habe heute einen langen Brief an </w:t>
      </w:r>
      <w:r w:rsidR="00FE4DB0">
        <w:rPr>
          <w:rFonts w:ascii="Tempus Sans ITC" w:hAnsi="Tempus Sans ITC"/>
          <w:lang w:val="de-CH"/>
        </w:rPr>
        <w:t>Eleonore</w:t>
      </w:r>
      <w:r>
        <w:rPr>
          <w:rFonts w:ascii="Tempus Sans ITC" w:hAnsi="Tempus Sans ITC"/>
          <w:lang w:val="de-CH"/>
        </w:rPr>
        <w:t xml:space="preserve"> geschrieben u. gefragt, ob ich gleich nach Israel fahren soll oder später.</w:t>
      </w:r>
    </w:p>
    <w:p w:rsidR="00F02628" w:rsidRDefault="00F02628" w:rsidP="00BF3202">
      <w:pPr>
        <w:pStyle w:val="KeinLeerraum"/>
        <w:jc w:val="center"/>
        <w:rPr>
          <w:rFonts w:ascii="Tempus Sans ITC" w:hAnsi="Tempus Sans ITC"/>
          <w:lang w:val="de-CH"/>
        </w:rPr>
      </w:pPr>
    </w:p>
    <w:p w:rsidR="00BF3202" w:rsidRDefault="00BF3202" w:rsidP="00BF3202">
      <w:pPr>
        <w:pStyle w:val="KeinLeerraum"/>
        <w:jc w:val="center"/>
        <w:rPr>
          <w:rFonts w:ascii="Tempus Sans ITC" w:hAnsi="Tempus Sans ITC"/>
          <w:lang w:val="de-CH"/>
        </w:rPr>
      </w:pPr>
      <w:r>
        <w:rPr>
          <w:rFonts w:ascii="Tempus Sans ITC" w:hAnsi="Tempus Sans ITC"/>
          <w:lang w:val="de-CH"/>
        </w:rPr>
        <w:t>20.II 66</w:t>
      </w:r>
    </w:p>
    <w:p w:rsidR="00BF3202" w:rsidRDefault="00BF3202" w:rsidP="0095062C">
      <w:pPr>
        <w:pStyle w:val="KeinLeerraum"/>
        <w:rPr>
          <w:rFonts w:ascii="Tempus Sans ITC" w:hAnsi="Tempus Sans ITC"/>
          <w:lang w:val="de-CH"/>
        </w:rPr>
      </w:pPr>
      <w:r w:rsidRPr="00BF3202">
        <w:rPr>
          <w:rFonts w:ascii="Tempus Sans ITC" w:hAnsi="Tempus Sans ITC"/>
          <w:u w:val="single"/>
          <w:lang w:val="de-CH"/>
        </w:rPr>
        <w:t>1.Traum</w:t>
      </w:r>
      <w:r>
        <w:rPr>
          <w:rFonts w:ascii="Tempus Sans ITC" w:hAnsi="Tempus Sans ITC"/>
          <w:lang w:val="de-CH"/>
        </w:rPr>
        <w:t>:</w:t>
      </w:r>
    </w:p>
    <w:p w:rsidR="00BF3202" w:rsidRDefault="00BF3202" w:rsidP="0095062C">
      <w:pPr>
        <w:pStyle w:val="KeinLeerraum"/>
        <w:rPr>
          <w:rFonts w:ascii="Tempus Sans ITC" w:hAnsi="Tempus Sans ITC"/>
          <w:lang w:val="de-CH"/>
        </w:rPr>
      </w:pPr>
      <w:r>
        <w:rPr>
          <w:rFonts w:ascii="Tempus Sans ITC" w:hAnsi="Tempus Sans ITC"/>
          <w:lang w:val="de-CH"/>
        </w:rPr>
        <w:t>Ich liege neben einem Mädchen u. liebe es. In derselben Reihe mit uns liegen andere Menschen.</w:t>
      </w:r>
    </w:p>
    <w:p w:rsidR="00BF3202" w:rsidRDefault="00BF3202" w:rsidP="0095062C">
      <w:pPr>
        <w:pStyle w:val="KeinLeerraum"/>
        <w:rPr>
          <w:rFonts w:ascii="Tempus Sans ITC" w:hAnsi="Tempus Sans ITC"/>
          <w:lang w:val="de-CH"/>
        </w:rPr>
      </w:pPr>
      <w:r>
        <w:rPr>
          <w:rFonts w:ascii="Tempus Sans ITC" w:hAnsi="Tempus Sans ITC"/>
          <w:lang w:val="de-CH"/>
        </w:rPr>
        <w:t>In einer Reihe gegenüber sitzt Angelika auf einem Bett u. schaut zu mir und dem Mädchen herüber.</w:t>
      </w:r>
    </w:p>
    <w:p w:rsidR="00BF3202" w:rsidRDefault="00BF3202" w:rsidP="0095062C">
      <w:pPr>
        <w:pStyle w:val="KeinLeerraum"/>
        <w:rPr>
          <w:rFonts w:ascii="Tempus Sans ITC" w:hAnsi="Tempus Sans ITC"/>
          <w:lang w:val="de-CH"/>
        </w:rPr>
      </w:pPr>
      <w:r>
        <w:rPr>
          <w:rFonts w:ascii="Tempus Sans ITC" w:hAnsi="Tempus Sans ITC"/>
          <w:lang w:val="de-CH"/>
        </w:rPr>
        <w:t>Ich schäme mich u. bedecke das Mädchen u. mich mit einer Decke.</w:t>
      </w:r>
    </w:p>
    <w:p w:rsidR="00BF3202" w:rsidRDefault="00BF3202" w:rsidP="0095062C">
      <w:pPr>
        <w:pStyle w:val="KeinLeerraum"/>
        <w:rPr>
          <w:rFonts w:ascii="Tempus Sans ITC" w:hAnsi="Tempus Sans ITC"/>
          <w:lang w:val="de-CH"/>
        </w:rPr>
      </w:pPr>
      <w:r w:rsidRPr="00FE701F">
        <w:rPr>
          <w:rFonts w:ascii="Tempus Sans ITC" w:hAnsi="Tempus Sans ITC"/>
          <w:u w:val="single"/>
          <w:lang w:val="de-CH"/>
        </w:rPr>
        <w:t>2.Traum</w:t>
      </w:r>
      <w:r>
        <w:rPr>
          <w:rFonts w:ascii="Tempus Sans ITC" w:hAnsi="Tempus Sans ITC"/>
          <w:lang w:val="de-CH"/>
        </w:rPr>
        <w:t>:</w:t>
      </w:r>
    </w:p>
    <w:p w:rsidR="00FE701F" w:rsidRDefault="00BF3202" w:rsidP="0095062C">
      <w:pPr>
        <w:pStyle w:val="KeinLeerraum"/>
        <w:rPr>
          <w:rFonts w:ascii="Tempus Sans ITC" w:hAnsi="Tempus Sans ITC"/>
          <w:lang w:val="de-CH"/>
        </w:rPr>
      </w:pPr>
      <w:r>
        <w:rPr>
          <w:rFonts w:ascii="Tempus Sans ITC" w:hAnsi="Tempus Sans ITC"/>
          <w:lang w:val="de-CH"/>
        </w:rPr>
        <w:t xml:space="preserve">Ich packe einen Röntgenapparat ein. </w:t>
      </w:r>
    </w:p>
    <w:p w:rsidR="00FE701F" w:rsidRDefault="00F02628" w:rsidP="00F02628">
      <w:pPr>
        <w:pStyle w:val="KeinLeerraum"/>
        <w:jc w:val="center"/>
        <w:rPr>
          <w:rFonts w:ascii="Tempus Sans ITC" w:hAnsi="Tempus Sans ITC"/>
          <w:lang w:val="de-CH"/>
        </w:rPr>
      </w:pPr>
      <w:r>
        <w:rPr>
          <w:rFonts w:ascii="Tempus Sans ITC" w:hAnsi="Tempus Sans ITC"/>
          <w:lang w:val="de-CH"/>
        </w:rPr>
        <w:t>____</w:t>
      </w:r>
    </w:p>
    <w:p w:rsidR="00BF3202" w:rsidRDefault="00BF3202" w:rsidP="0095062C">
      <w:pPr>
        <w:pStyle w:val="KeinLeerraum"/>
        <w:rPr>
          <w:rFonts w:ascii="Tempus Sans ITC" w:hAnsi="Tempus Sans ITC"/>
          <w:lang w:val="de-CH"/>
        </w:rPr>
      </w:pPr>
      <w:r>
        <w:rPr>
          <w:rFonts w:ascii="Tempus Sans ITC" w:hAnsi="Tempus Sans ITC"/>
          <w:lang w:val="de-CH"/>
        </w:rPr>
        <w:t>Den Brief an Eleonore hätte ich mir schenken können. Ich weiss schon, was in der Antwort stehen wird</w:t>
      </w:r>
      <w:r w:rsidR="00FE701F">
        <w:rPr>
          <w:rFonts w:ascii="Tempus Sans ITC" w:hAnsi="Tempus Sans ITC"/>
          <w:lang w:val="de-CH"/>
        </w:rPr>
        <w:t>.</w:t>
      </w:r>
    </w:p>
    <w:p w:rsidR="00BF3202" w:rsidRDefault="00BF3202" w:rsidP="0095062C">
      <w:pPr>
        <w:pStyle w:val="KeinLeerraum"/>
        <w:rPr>
          <w:rFonts w:ascii="Tempus Sans ITC" w:hAnsi="Tempus Sans ITC"/>
          <w:lang w:val="de-CH"/>
        </w:rPr>
      </w:pPr>
      <w:r>
        <w:rPr>
          <w:rFonts w:ascii="Tempus Sans ITC" w:hAnsi="Tempus Sans ITC"/>
          <w:lang w:val="de-CH"/>
        </w:rPr>
        <w:t>Ich hätte gern mit ihr einen Sommer verbracht. Das Schiff, welches mich von Neapel nach Israel bringen wird, wird das Boot des Charon sein.</w:t>
      </w:r>
    </w:p>
    <w:p w:rsidR="00BF3202" w:rsidRDefault="00BF3202" w:rsidP="0095062C">
      <w:pPr>
        <w:pStyle w:val="KeinLeerraum"/>
        <w:rPr>
          <w:rFonts w:ascii="Tempus Sans ITC" w:hAnsi="Tempus Sans ITC"/>
          <w:lang w:val="de-CH"/>
        </w:rPr>
      </w:pPr>
      <w:r>
        <w:rPr>
          <w:rFonts w:ascii="Tempus Sans ITC" w:hAnsi="Tempus Sans ITC"/>
          <w:lang w:val="de-CH"/>
        </w:rPr>
        <w:t>Ich wäre gern ein paar Monate später gefahren.</w:t>
      </w:r>
    </w:p>
    <w:p w:rsidR="00FE701F" w:rsidRDefault="00FE701F" w:rsidP="0095062C">
      <w:pPr>
        <w:pStyle w:val="KeinLeerraum"/>
        <w:rPr>
          <w:rFonts w:ascii="Tempus Sans ITC" w:hAnsi="Tempus Sans ITC"/>
          <w:lang w:val="de-CH"/>
        </w:rPr>
      </w:pPr>
      <w:r>
        <w:rPr>
          <w:rFonts w:ascii="Tempus Sans ITC" w:hAnsi="Tempus Sans ITC"/>
          <w:lang w:val="de-CH"/>
        </w:rPr>
        <w:t>Hier im Sanatorium ist es schauderhaft. Es war eine Dummheit zu kommen. Man hätte, wenn ich „Nein“ gesagt hätte</w:t>
      </w:r>
      <w:r w:rsidR="00F02628">
        <w:rPr>
          <w:rFonts w:ascii="Tempus Sans ITC" w:hAnsi="Tempus Sans ITC"/>
          <w:lang w:val="de-CH"/>
        </w:rPr>
        <w:t>,</w:t>
      </w:r>
      <w:r>
        <w:rPr>
          <w:rFonts w:ascii="Tempus Sans ITC" w:hAnsi="Tempus Sans ITC"/>
          <w:lang w:val="de-CH"/>
        </w:rPr>
        <w:t xml:space="preserve"> auch jemand anderen gefunden.</w:t>
      </w:r>
    </w:p>
    <w:p w:rsidR="00FE701F" w:rsidRDefault="00FE701F" w:rsidP="0095062C">
      <w:pPr>
        <w:pStyle w:val="KeinLeerraum"/>
        <w:rPr>
          <w:rFonts w:ascii="Tempus Sans ITC" w:hAnsi="Tempus Sans ITC"/>
          <w:lang w:val="de-CH"/>
        </w:rPr>
      </w:pPr>
      <w:r>
        <w:rPr>
          <w:rFonts w:ascii="Tempus Sans ITC" w:hAnsi="Tempus Sans ITC"/>
          <w:lang w:val="de-CH"/>
        </w:rPr>
        <w:t>Ich komme fast um in dieser gänzlich amusischen Atmosphäre in der ich zudem fast nichts zu tun habe</w:t>
      </w:r>
      <w:r w:rsidR="00F02628">
        <w:rPr>
          <w:rFonts w:ascii="Tempus Sans ITC" w:hAnsi="Tempus Sans ITC"/>
          <w:lang w:val="de-CH"/>
        </w:rPr>
        <w:t>.</w:t>
      </w:r>
    </w:p>
    <w:p w:rsidR="004B4E7E" w:rsidRDefault="004B4E7E" w:rsidP="0095062C">
      <w:pPr>
        <w:pStyle w:val="KeinLeerraum"/>
        <w:rPr>
          <w:rFonts w:ascii="Tempus Sans ITC" w:hAnsi="Tempus Sans ITC"/>
          <w:u w:val="single"/>
          <w:lang w:val="de-CH"/>
        </w:rPr>
      </w:pPr>
    </w:p>
    <w:p w:rsidR="004B4E7E" w:rsidRDefault="004B4E7E" w:rsidP="004B4E7E">
      <w:pPr>
        <w:pStyle w:val="KeinLeerraum"/>
        <w:jc w:val="center"/>
        <w:rPr>
          <w:rFonts w:ascii="Tempus Sans ITC" w:hAnsi="Tempus Sans ITC"/>
          <w:u w:val="single"/>
          <w:lang w:val="de-CH"/>
        </w:rPr>
      </w:pPr>
      <w:r>
        <w:rPr>
          <w:rFonts w:ascii="Tempus Sans ITC" w:hAnsi="Tempus Sans ITC"/>
          <w:lang w:val="de-CH"/>
        </w:rPr>
        <w:t>21.II 66</w:t>
      </w:r>
    </w:p>
    <w:p w:rsidR="00FE701F" w:rsidRDefault="00FE701F" w:rsidP="0095062C">
      <w:pPr>
        <w:pStyle w:val="KeinLeerraum"/>
        <w:rPr>
          <w:rFonts w:ascii="Tempus Sans ITC" w:hAnsi="Tempus Sans ITC"/>
          <w:lang w:val="de-CH"/>
        </w:rPr>
      </w:pPr>
      <w:r w:rsidRPr="004B4E7E">
        <w:rPr>
          <w:rFonts w:ascii="Tempus Sans ITC" w:hAnsi="Tempus Sans ITC"/>
          <w:u w:val="single"/>
          <w:lang w:val="de-CH"/>
        </w:rPr>
        <w:t>Traum</w:t>
      </w:r>
      <w:r>
        <w:rPr>
          <w:rFonts w:ascii="Tempus Sans ITC" w:hAnsi="Tempus Sans ITC"/>
          <w:lang w:val="de-CH"/>
        </w:rPr>
        <w:t xml:space="preserve"> </w:t>
      </w:r>
    </w:p>
    <w:p w:rsidR="00FE701F" w:rsidRDefault="00FE701F" w:rsidP="0095062C">
      <w:pPr>
        <w:pStyle w:val="KeinLeerraum"/>
        <w:rPr>
          <w:rFonts w:ascii="Tempus Sans ITC" w:hAnsi="Tempus Sans ITC"/>
          <w:lang w:val="de-CH"/>
        </w:rPr>
      </w:pPr>
      <w:r>
        <w:rPr>
          <w:rFonts w:ascii="Tempus Sans ITC" w:hAnsi="Tempus Sans ITC"/>
          <w:lang w:val="de-CH"/>
        </w:rPr>
        <w:t>Weihnachten oder ein anderes Fest.</w:t>
      </w:r>
    </w:p>
    <w:p w:rsidR="00FE701F" w:rsidRDefault="00FE701F" w:rsidP="0095062C">
      <w:pPr>
        <w:pStyle w:val="KeinLeerraum"/>
        <w:rPr>
          <w:rFonts w:ascii="Tempus Sans ITC" w:hAnsi="Tempus Sans ITC"/>
          <w:lang w:val="de-CH"/>
        </w:rPr>
      </w:pPr>
      <w:r>
        <w:rPr>
          <w:rFonts w:ascii="Tempus Sans ITC" w:hAnsi="Tempus Sans ITC"/>
          <w:lang w:val="de-CH"/>
        </w:rPr>
        <w:t xml:space="preserve">Ich warte mit anderen in einem Zimmer. Ein Maskenzug kommt herein, das Fest zu feiern. Alle in Kutten, die Gesichter etwas verhängt. Als erste ein Mädchen, ich denke es ist Fr. v. </w:t>
      </w:r>
      <w:proofErr w:type="spellStart"/>
      <w:r>
        <w:rPr>
          <w:rFonts w:ascii="Tempus Sans ITC" w:hAnsi="Tempus Sans ITC"/>
          <w:lang w:val="de-CH"/>
        </w:rPr>
        <w:t>Wilucky</w:t>
      </w:r>
      <w:proofErr w:type="spellEnd"/>
      <w:r w:rsidR="00F02628">
        <w:rPr>
          <w:rStyle w:val="Funotenzeichen"/>
          <w:rFonts w:ascii="Tempus Sans ITC" w:hAnsi="Tempus Sans ITC"/>
          <w:lang w:val="de-CH"/>
        </w:rPr>
        <w:footnoteReference w:id="49"/>
      </w:r>
      <w:r>
        <w:rPr>
          <w:rFonts w:ascii="Tempus Sans ITC" w:hAnsi="Tempus Sans ITC"/>
          <w:lang w:val="de-CH"/>
        </w:rPr>
        <w:t>; sie trägt einen Kleiderbügel mit meinen Sachen. Ich bin verlegen, will etwas sagen, nehme ihr zunächst einmal den Kleiderbügel ab. Hinter ihr geht in weisser Kutte Sigru</w:t>
      </w:r>
      <w:r w:rsidR="00F02628">
        <w:rPr>
          <w:rFonts w:ascii="Tempus Sans ITC" w:hAnsi="Tempus Sans ITC"/>
          <w:lang w:val="de-CH"/>
        </w:rPr>
        <w:t>n</w:t>
      </w:r>
      <w:r>
        <w:rPr>
          <w:rFonts w:ascii="Tempus Sans ITC" w:hAnsi="Tempus Sans ITC"/>
          <w:lang w:val="de-CH"/>
        </w:rPr>
        <w:t>, sie blickt mich verführerisch an. Ich</w:t>
      </w:r>
      <w:r w:rsidR="00FE4DB0">
        <w:rPr>
          <w:rFonts w:ascii="Tempus Sans ITC" w:hAnsi="Tempus Sans ITC"/>
          <w:lang w:val="de-CH"/>
        </w:rPr>
        <w:t xml:space="preserve"> </w:t>
      </w:r>
      <w:r>
        <w:rPr>
          <w:rFonts w:ascii="Tempus Sans ITC" w:hAnsi="Tempus Sans ITC"/>
          <w:lang w:val="de-CH"/>
        </w:rPr>
        <w:t>wache auf.</w:t>
      </w:r>
    </w:p>
    <w:p w:rsidR="00FE701F" w:rsidRDefault="00FE701F" w:rsidP="00FE701F">
      <w:pPr>
        <w:pStyle w:val="KeinLeerraum"/>
        <w:jc w:val="center"/>
        <w:rPr>
          <w:rFonts w:ascii="Tempus Sans ITC" w:hAnsi="Tempus Sans ITC"/>
          <w:lang w:val="de-CH"/>
        </w:rPr>
      </w:pPr>
      <w:r>
        <w:rPr>
          <w:rFonts w:ascii="Tempus Sans ITC" w:hAnsi="Tempus Sans ITC"/>
          <w:lang w:val="de-CH"/>
        </w:rPr>
        <w:t>24.II 66 Brückenau</w:t>
      </w:r>
    </w:p>
    <w:p w:rsidR="0095062C" w:rsidRDefault="00FE701F" w:rsidP="002C4601">
      <w:pPr>
        <w:pStyle w:val="KeinLeerraum"/>
        <w:rPr>
          <w:rFonts w:ascii="Tempus Sans ITC" w:hAnsi="Tempus Sans ITC"/>
          <w:lang w:val="de-CH"/>
        </w:rPr>
      </w:pPr>
      <w:r w:rsidRPr="00FE701F">
        <w:rPr>
          <w:rFonts w:ascii="Tempus Sans ITC" w:hAnsi="Tempus Sans ITC"/>
          <w:u w:val="single"/>
          <w:lang w:val="de-CH"/>
        </w:rPr>
        <w:t>Traum</w:t>
      </w:r>
      <w:r>
        <w:rPr>
          <w:rFonts w:ascii="Tempus Sans ITC" w:hAnsi="Tempus Sans ITC"/>
          <w:lang w:val="de-CH"/>
        </w:rPr>
        <w:t>:</w:t>
      </w:r>
    </w:p>
    <w:p w:rsidR="00FE701F" w:rsidRDefault="00FE701F" w:rsidP="002C4601">
      <w:pPr>
        <w:pStyle w:val="KeinLeerraum"/>
        <w:rPr>
          <w:rFonts w:ascii="Tempus Sans ITC" w:hAnsi="Tempus Sans ITC"/>
          <w:lang w:val="de-CH"/>
        </w:rPr>
      </w:pPr>
      <w:r>
        <w:rPr>
          <w:rFonts w:ascii="Tempus Sans ITC" w:hAnsi="Tempus Sans ITC"/>
          <w:lang w:val="de-CH"/>
        </w:rPr>
        <w:t>Mit Asmus in Damaskus. Wir waren auf einer grösseren Reise u. besichtigten die Stadt. Arabische u. viele römische Architekturen. Ich kam nicht zum Zeichnen. Ich wollte eine Moschee besichtigen</w:t>
      </w:r>
      <w:r w:rsidR="009F0FC8">
        <w:rPr>
          <w:rFonts w:ascii="Tempus Sans ITC" w:hAnsi="Tempus Sans ITC"/>
          <w:lang w:val="de-CH"/>
        </w:rPr>
        <w:t>, in der gerade Gottesdienst war. Ein Priester wies mich ganz entsetzt hinaus. Es war ein junger Prediger, der gerade hier im Sanatorium liegt. Ich kam nicht zum Zeichnen. Als wir nach Damaskus kamen</w:t>
      </w:r>
      <w:r w:rsidR="00F02628">
        <w:rPr>
          <w:rFonts w:ascii="Tempus Sans ITC" w:hAnsi="Tempus Sans ITC"/>
          <w:lang w:val="de-CH"/>
        </w:rPr>
        <w:t>,</w:t>
      </w:r>
      <w:r w:rsidR="009F0FC8">
        <w:rPr>
          <w:rFonts w:ascii="Tempus Sans ITC" w:hAnsi="Tempus Sans ITC"/>
          <w:lang w:val="de-CH"/>
        </w:rPr>
        <w:t xml:space="preserve"> dachte ich übrigens, es wäre Jerusalem, welches ich zunächst gar nicht anschauen wollte, weil ich es ja, wie ich meinte, schon oft gesehen hätte.</w:t>
      </w:r>
    </w:p>
    <w:p w:rsidR="009F0FC8" w:rsidRDefault="009F0FC8" w:rsidP="002C4601">
      <w:pPr>
        <w:pStyle w:val="KeinLeerraum"/>
        <w:rPr>
          <w:rFonts w:ascii="Tempus Sans ITC" w:hAnsi="Tempus Sans ITC"/>
          <w:lang w:val="de-CH"/>
        </w:rPr>
      </w:pPr>
    </w:p>
    <w:p w:rsidR="009F0FC8" w:rsidRPr="00705BE0" w:rsidRDefault="009F0FC8" w:rsidP="009F0FC8">
      <w:pPr>
        <w:pStyle w:val="KeinLeerraum"/>
        <w:jc w:val="center"/>
        <w:rPr>
          <w:rFonts w:ascii="Tempus Sans ITC" w:hAnsi="Tempus Sans ITC"/>
          <w:lang w:val="de-CH"/>
        </w:rPr>
        <w:sectPr w:rsidR="009F0FC8" w:rsidRPr="00705BE0" w:rsidSect="00C84ED3">
          <w:type w:val="continuous"/>
          <w:pgSz w:w="11906" w:h="16838"/>
          <w:pgMar w:top="1417" w:right="1417" w:bottom="1134" w:left="1417" w:header="708" w:footer="708" w:gutter="0"/>
          <w:cols w:space="708"/>
          <w:docGrid w:linePitch="360"/>
        </w:sectPr>
      </w:pPr>
      <w:r>
        <w:rPr>
          <w:rFonts w:ascii="Tempus Sans ITC" w:hAnsi="Tempus Sans ITC"/>
          <w:lang w:val="de-CH"/>
        </w:rPr>
        <w:t>25.II 66 Brückenau</w:t>
      </w:r>
    </w:p>
    <w:p w:rsidR="00F02628" w:rsidRDefault="00F02628" w:rsidP="002C4601">
      <w:pPr>
        <w:pStyle w:val="KeinLeerraum"/>
        <w:rPr>
          <w:rFonts w:ascii="Tempus Sans ITC" w:hAnsi="Tempus Sans ITC"/>
          <w:lang w:val="de-CH"/>
        </w:rPr>
      </w:pPr>
    </w:p>
    <w:p w:rsidR="00F02628" w:rsidRDefault="00F02628" w:rsidP="002C4601">
      <w:pPr>
        <w:pStyle w:val="KeinLeerraum"/>
        <w:rPr>
          <w:rFonts w:ascii="Tempus Sans ITC" w:hAnsi="Tempus Sans ITC"/>
          <w:lang w:val="de-CH"/>
        </w:rPr>
      </w:pPr>
      <w:r w:rsidRPr="00F02628">
        <w:rPr>
          <w:rFonts w:ascii="Tempus Sans ITC" w:hAnsi="Tempus Sans ITC"/>
          <w:u w:val="single"/>
          <w:lang w:val="de-CH"/>
        </w:rPr>
        <w:t>Traum</w:t>
      </w:r>
      <w:r>
        <w:rPr>
          <w:rFonts w:ascii="Tempus Sans ITC" w:hAnsi="Tempus Sans ITC"/>
          <w:lang w:val="de-CH"/>
        </w:rPr>
        <w:t>:</w:t>
      </w:r>
    </w:p>
    <w:p w:rsidR="009F3F61" w:rsidRDefault="009F0FC8" w:rsidP="002C4601">
      <w:pPr>
        <w:pStyle w:val="KeinLeerraum"/>
        <w:rPr>
          <w:rFonts w:ascii="Tempus Sans ITC" w:hAnsi="Tempus Sans ITC"/>
          <w:lang w:val="de-CH"/>
        </w:rPr>
      </w:pPr>
      <w:r>
        <w:rPr>
          <w:rFonts w:ascii="Tempus Sans ITC" w:hAnsi="Tempus Sans ITC"/>
          <w:lang w:val="de-CH"/>
        </w:rPr>
        <w:t>Ich träumte, wie ich am Fahrkartenschalter eine Karte nach Rom kaufte.</w:t>
      </w:r>
    </w:p>
    <w:p w:rsidR="00F02628" w:rsidRDefault="00F02628" w:rsidP="00F02628">
      <w:pPr>
        <w:pStyle w:val="KeinLeerraum"/>
        <w:jc w:val="center"/>
        <w:rPr>
          <w:rFonts w:ascii="Tempus Sans ITC" w:hAnsi="Tempus Sans ITC"/>
          <w:lang w:val="de-CH"/>
        </w:rPr>
      </w:pPr>
      <w:r>
        <w:rPr>
          <w:rFonts w:ascii="Tempus Sans ITC" w:hAnsi="Tempus Sans ITC"/>
          <w:lang w:val="de-CH"/>
        </w:rPr>
        <w:t>____</w:t>
      </w:r>
    </w:p>
    <w:p w:rsidR="009F0FC8" w:rsidRDefault="009F0FC8" w:rsidP="002C4601">
      <w:pPr>
        <w:pStyle w:val="KeinLeerraum"/>
        <w:rPr>
          <w:rFonts w:ascii="Tempus Sans ITC" w:hAnsi="Tempus Sans ITC"/>
          <w:lang w:val="de-CH"/>
        </w:rPr>
      </w:pPr>
      <w:r>
        <w:rPr>
          <w:rFonts w:ascii="Tempus Sans ITC" w:hAnsi="Tempus Sans ITC"/>
          <w:lang w:val="de-CH"/>
        </w:rPr>
        <w:t>Faschingsfest im Hause.</w:t>
      </w:r>
    </w:p>
    <w:p w:rsidR="009F0FC8" w:rsidRDefault="009F0FC8" w:rsidP="002C4601">
      <w:pPr>
        <w:pStyle w:val="KeinLeerraum"/>
        <w:rPr>
          <w:rFonts w:ascii="Tempus Sans ITC" w:hAnsi="Tempus Sans ITC"/>
          <w:lang w:val="de-CH"/>
        </w:rPr>
      </w:pPr>
      <w:r>
        <w:rPr>
          <w:rFonts w:ascii="Tempus Sans ITC" w:hAnsi="Tempus Sans ITC"/>
          <w:lang w:val="de-CH"/>
        </w:rPr>
        <w:t>Zunächst sass ich als gelangweilter Nichttänzer dumm herum.</w:t>
      </w:r>
    </w:p>
    <w:p w:rsidR="009F0FC8" w:rsidRDefault="009F0FC8" w:rsidP="002C4601">
      <w:pPr>
        <w:pStyle w:val="KeinLeerraum"/>
        <w:rPr>
          <w:rFonts w:ascii="Tempus Sans ITC" w:hAnsi="Tempus Sans ITC"/>
          <w:lang w:val="de-CH"/>
        </w:rPr>
      </w:pPr>
      <w:r>
        <w:rPr>
          <w:rFonts w:ascii="Tempus Sans ITC" w:hAnsi="Tempus Sans ITC"/>
          <w:lang w:val="de-CH"/>
        </w:rPr>
        <w:t>Dann setzte sich aber eine reizende Maske an den Nebentisch. Gesicht ganz unter der Maske verborgen. Rotes Mäntelchen. Schwarze lange Handschuhe, sc</w:t>
      </w:r>
      <w:r w:rsidR="003D2335" w:rsidRPr="003D2335">
        <w:rPr>
          <w:rFonts w:ascii="Tempus Sans ITC" w:hAnsi="Tempus Sans ITC"/>
          <w:lang w:val="de-CH"/>
        </w:rPr>
        <w:t>hwarze durchbrochene Strümpfe bis hoch hinauf.</w:t>
      </w:r>
    </w:p>
    <w:p w:rsidR="009F0FC8" w:rsidRPr="003D2335" w:rsidRDefault="009F0FC8" w:rsidP="002C4601">
      <w:pPr>
        <w:pStyle w:val="KeinLeerraum"/>
        <w:rPr>
          <w:rFonts w:ascii="Tempus Sans ITC" w:hAnsi="Tempus Sans ITC"/>
          <w:lang w:val="de-CH"/>
        </w:rPr>
      </w:pPr>
      <w:r>
        <w:rPr>
          <w:rFonts w:ascii="Tempus Sans ITC" w:hAnsi="Tempus Sans ITC"/>
          <w:lang w:val="de-CH"/>
        </w:rPr>
        <w:t>Sie ass auch nicht, trank hingegen</w:t>
      </w:r>
      <w:r w:rsidR="003D2335">
        <w:rPr>
          <w:rFonts w:ascii="Tempus Sans ITC" w:hAnsi="Tempus Sans ITC"/>
          <w:lang w:val="de-CH"/>
        </w:rPr>
        <w:t xml:space="preserve"> gern u. durstig. </w:t>
      </w:r>
    </w:p>
    <w:p w:rsidR="003D2335" w:rsidRDefault="009F0FC8" w:rsidP="002C4601">
      <w:pPr>
        <w:pStyle w:val="KeinLeerraum"/>
        <w:rPr>
          <w:rFonts w:ascii="Tempus Sans ITC" w:hAnsi="Tempus Sans ITC"/>
          <w:lang w:val="de-CH"/>
        </w:rPr>
      </w:pPr>
      <w:r>
        <w:rPr>
          <w:rFonts w:ascii="Tempus Sans ITC" w:hAnsi="Tempus Sans ITC"/>
          <w:lang w:val="de-CH"/>
        </w:rPr>
        <w:t>Ich setzte mich zu ihr, sie sprach nicht, schüttelte nur den Kopf oder nickte.</w:t>
      </w:r>
      <w:r w:rsidR="003D2335" w:rsidRPr="003D2335">
        <w:rPr>
          <w:rFonts w:ascii="Tempus Sans ITC" w:hAnsi="Tempus Sans ITC"/>
          <w:lang w:val="de-CH"/>
        </w:rPr>
        <w:t xml:space="preserve"> </w:t>
      </w:r>
    </w:p>
    <w:p w:rsidR="009F0FC8" w:rsidRDefault="003D2335" w:rsidP="002C4601">
      <w:pPr>
        <w:pStyle w:val="KeinLeerraum"/>
        <w:rPr>
          <w:rFonts w:ascii="Tempus Sans ITC" w:hAnsi="Tempus Sans ITC"/>
          <w:lang w:val="de-CH"/>
        </w:rPr>
      </w:pPr>
      <w:r>
        <w:rPr>
          <w:rFonts w:ascii="Tempus Sans ITC" w:hAnsi="Tempus Sans ITC"/>
          <w:lang w:val="de-CH"/>
        </w:rPr>
        <w:t>Ich fasste mir ein Herz u. tanzte mit ihr, was besser ging, als ich dachte. Ich tanzte mit ihr den ganzen Abend, andere Mädchen welche wirklich hübsch, aber doch nicht so schön wie mein Gesichtchen aus Pappe</w:t>
      </w:r>
      <w:r w:rsidR="00F02628">
        <w:rPr>
          <w:rFonts w:ascii="Tempus Sans ITC" w:hAnsi="Tempus Sans ITC"/>
          <w:lang w:val="de-CH"/>
        </w:rPr>
        <w:t>,</w:t>
      </w:r>
      <w:r>
        <w:rPr>
          <w:rFonts w:ascii="Tempus Sans ITC" w:hAnsi="Tempus Sans ITC"/>
          <w:lang w:val="de-CH"/>
        </w:rPr>
        <w:t xml:space="preserve"> hintansetzend.</w:t>
      </w:r>
    </w:p>
    <w:p w:rsidR="003D2335" w:rsidRDefault="003D2335" w:rsidP="002C4601">
      <w:pPr>
        <w:pStyle w:val="KeinLeerraum"/>
        <w:rPr>
          <w:rFonts w:ascii="Tempus Sans ITC" w:hAnsi="Tempus Sans ITC"/>
          <w:lang w:val="de-CH"/>
        </w:rPr>
      </w:pPr>
      <w:r>
        <w:rPr>
          <w:rFonts w:ascii="Tempus Sans ITC" w:hAnsi="Tempus Sans ITC"/>
          <w:lang w:val="de-CH"/>
        </w:rPr>
        <w:t xml:space="preserve">Als sie dann später die Maske abnahm war ich ein bisschen enttäuscht, aber doch nicht </w:t>
      </w:r>
      <w:r w:rsidR="00F02628">
        <w:rPr>
          <w:rFonts w:ascii="Tempus Sans ITC" w:hAnsi="Tempus Sans ITC"/>
          <w:lang w:val="de-CH"/>
        </w:rPr>
        <w:t>allzu sehr</w:t>
      </w:r>
      <w:r>
        <w:rPr>
          <w:rFonts w:ascii="Tempus Sans ITC" w:hAnsi="Tempus Sans ITC"/>
          <w:lang w:val="de-CH"/>
        </w:rPr>
        <w:t>, denn ich hatte so  viel getrunken, dass ich wohl jedes Gesicht schön gefunden hätte.</w:t>
      </w:r>
    </w:p>
    <w:p w:rsidR="003D2335" w:rsidRDefault="003D2335" w:rsidP="002C4601">
      <w:pPr>
        <w:pStyle w:val="KeinLeerraum"/>
        <w:rPr>
          <w:rFonts w:ascii="Tempus Sans ITC" w:hAnsi="Tempus Sans ITC"/>
          <w:lang w:val="de-CH"/>
        </w:rPr>
      </w:pPr>
      <w:r>
        <w:rPr>
          <w:rFonts w:ascii="Tempus Sans ITC" w:hAnsi="Tempus Sans ITC"/>
          <w:lang w:val="de-CH"/>
        </w:rPr>
        <w:t>Abends</w:t>
      </w:r>
    </w:p>
    <w:p w:rsidR="003D2335" w:rsidRDefault="003D2335" w:rsidP="002C4601">
      <w:pPr>
        <w:pStyle w:val="KeinLeerraum"/>
        <w:rPr>
          <w:rFonts w:ascii="Tempus Sans ITC" w:hAnsi="Tempus Sans ITC"/>
          <w:lang w:val="de-CH"/>
        </w:rPr>
      </w:pPr>
      <w:r>
        <w:rPr>
          <w:rFonts w:ascii="Tempus Sans ITC" w:hAnsi="Tempus Sans ITC"/>
          <w:lang w:val="de-CH"/>
        </w:rPr>
        <w:t>Ich warte sehr auf Eleonores Antwort. Zwar hat sie sehr nett mit sympathischer Schrift geschrieben, aber da hatte sie meinen Brief noch nicht. Es könnte noch einmal alles gut werden. Für eine Weile wenigstens 6, 9 Monate.</w:t>
      </w:r>
    </w:p>
    <w:p w:rsidR="003D2335" w:rsidRDefault="003D2335" w:rsidP="002C4601">
      <w:pPr>
        <w:pStyle w:val="KeinLeerraum"/>
        <w:rPr>
          <w:rFonts w:ascii="Tempus Sans ITC" w:hAnsi="Tempus Sans ITC"/>
          <w:lang w:val="de-CH"/>
        </w:rPr>
      </w:pPr>
      <w:r>
        <w:rPr>
          <w:rFonts w:ascii="Tempus Sans ITC" w:hAnsi="Tempus Sans ITC"/>
          <w:lang w:val="de-CH"/>
        </w:rPr>
        <w:t>Ich glaube</w:t>
      </w:r>
      <w:r w:rsidR="00FE4DB0">
        <w:rPr>
          <w:rFonts w:ascii="Tempus Sans ITC" w:hAnsi="Tempus Sans ITC"/>
          <w:lang w:val="de-CH"/>
        </w:rPr>
        <w:t>,</w:t>
      </w:r>
      <w:r>
        <w:rPr>
          <w:rFonts w:ascii="Tempus Sans ITC" w:hAnsi="Tempus Sans ITC"/>
          <w:lang w:val="de-CH"/>
        </w:rPr>
        <w:t xml:space="preserve"> der Kapitän des Schiffes welches mich von Neapel nach Israel bringt, heisst Charon.</w:t>
      </w:r>
    </w:p>
    <w:p w:rsidR="003D2335" w:rsidRPr="00686F8B" w:rsidRDefault="003D2335" w:rsidP="003D2335">
      <w:pPr>
        <w:pStyle w:val="KeinLeerraum"/>
        <w:jc w:val="center"/>
        <w:rPr>
          <w:rFonts w:ascii="Tempus Sans ITC" w:hAnsi="Tempus Sans ITC"/>
          <w:lang w:val="de-CH"/>
        </w:rPr>
      </w:pPr>
      <w:r>
        <w:rPr>
          <w:rFonts w:ascii="Tempus Sans ITC" w:hAnsi="Tempus Sans ITC"/>
          <w:lang w:val="de-CH"/>
        </w:rPr>
        <w:t>____</w:t>
      </w:r>
    </w:p>
    <w:p w:rsidR="003D2335" w:rsidRDefault="003D2335" w:rsidP="002C4601">
      <w:pPr>
        <w:pStyle w:val="KeinLeerraum"/>
        <w:rPr>
          <w:rFonts w:ascii="Tempus Sans ITC" w:hAnsi="Tempus Sans ITC"/>
          <w:lang w:val="de-CH"/>
        </w:rPr>
      </w:pPr>
    </w:p>
    <w:p w:rsidR="003D2335" w:rsidRDefault="003D2335" w:rsidP="003D2335">
      <w:pPr>
        <w:pStyle w:val="KeinLeerraum"/>
        <w:jc w:val="center"/>
        <w:rPr>
          <w:rFonts w:ascii="Tempus Sans ITC" w:hAnsi="Tempus Sans ITC"/>
          <w:lang w:val="de-CH"/>
        </w:rPr>
      </w:pPr>
      <w:r>
        <w:rPr>
          <w:rFonts w:ascii="Tempus Sans ITC" w:hAnsi="Tempus Sans ITC"/>
          <w:lang w:val="de-CH"/>
        </w:rPr>
        <w:t>2.III 66</w:t>
      </w:r>
    </w:p>
    <w:p w:rsidR="003D2335" w:rsidRDefault="003D2335" w:rsidP="002C4601">
      <w:pPr>
        <w:pStyle w:val="KeinLeerraum"/>
        <w:rPr>
          <w:rFonts w:ascii="Tempus Sans ITC" w:hAnsi="Tempus Sans ITC"/>
          <w:lang w:val="de-CH"/>
        </w:rPr>
      </w:pPr>
      <w:r>
        <w:rPr>
          <w:rFonts w:ascii="Tempus Sans ITC" w:hAnsi="Tempus Sans ITC"/>
          <w:lang w:val="de-CH"/>
        </w:rPr>
        <w:t>Immer noch kein Brief von Eleonore</w:t>
      </w:r>
      <w:r w:rsidR="00CF29E7">
        <w:rPr>
          <w:rFonts w:ascii="Tempus Sans ITC" w:hAnsi="Tempus Sans ITC"/>
          <w:lang w:val="de-CH"/>
        </w:rPr>
        <w:t>. Gabriele, Walters Tochter</w:t>
      </w:r>
      <w:r w:rsidR="00FE4DB0">
        <w:rPr>
          <w:rFonts w:ascii="Tempus Sans ITC" w:hAnsi="Tempus Sans ITC"/>
          <w:lang w:val="de-CH"/>
        </w:rPr>
        <w:t>,</w:t>
      </w:r>
      <w:r w:rsidR="00CF29E7">
        <w:rPr>
          <w:rFonts w:ascii="Tempus Sans ITC" w:hAnsi="Tempus Sans ITC"/>
          <w:lang w:val="de-CH"/>
        </w:rPr>
        <w:t xml:space="preserve"> war 2-3 Tage hier. Es war hübsch, man kann sich gut mit ihr unterhalten. Viele gemeinsame Ansichten u. Empfindungen. Sie ist wohl 27 oder 28, so alt wie Jill. Als Mädchen wirkte sie kaum auf mich, leider.</w:t>
      </w:r>
    </w:p>
    <w:p w:rsidR="004B4E7E" w:rsidRDefault="004B4E7E" w:rsidP="00CF29E7">
      <w:pPr>
        <w:pStyle w:val="KeinLeerraum"/>
        <w:jc w:val="center"/>
        <w:rPr>
          <w:rFonts w:ascii="Tempus Sans ITC" w:hAnsi="Tempus Sans ITC"/>
          <w:lang w:val="de-CH"/>
        </w:rPr>
      </w:pPr>
    </w:p>
    <w:p w:rsidR="003D2335" w:rsidRDefault="00CF29E7" w:rsidP="00CF29E7">
      <w:pPr>
        <w:pStyle w:val="KeinLeerraum"/>
        <w:jc w:val="center"/>
        <w:rPr>
          <w:rFonts w:ascii="Tempus Sans ITC" w:hAnsi="Tempus Sans ITC"/>
          <w:lang w:val="de-CH"/>
        </w:rPr>
      </w:pPr>
      <w:r>
        <w:rPr>
          <w:rFonts w:ascii="Tempus Sans ITC" w:hAnsi="Tempus Sans ITC"/>
          <w:lang w:val="de-CH"/>
        </w:rPr>
        <w:t>7.III 66</w:t>
      </w:r>
    </w:p>
    <w:p w:rsidR="003D2335" w:rsidRDefault="00383825" w:rsidP="002C4601">
      <w:pPr>
        <w:pStyle w:val="KeinLeerraum"/>
        <w:rPr>
          <w:rFonts w:ascii="Tempus Sans ITC" w:hAnsi="Tempus Sans ITC"/>
          <w:lang w:val="de-CH"/>
        </w:rPr>
      </w:pPr>
      <w:r>
        <w:rPr>
          <w:rFonts w:ascii="Tempus Sans ITC" w:hAnsi="Tempus Sans ITC"/>
          <w:lang w:val="de-CH"/>
        </w:rPr>
        <w:t xml:space="preserve">Gestern mit Asmus in Rom </w:t>
      </w:r>
      <w:r w:rsidR="00FE4DB0">
        <w:rPr>
          <w:rFonts w:ascii="Tempus Sans ITC" w:hAnsi="Tempus Sans ITC"/>
          <w:lang w:val="de-CH"/>
        </w:rPr>
        <w:t>telefoniert</w:t>
      </w:r>
      <w:r>
        <w:rPr>
          <w:rFonts w:ascii="Tempus Sans ITC" w:hAnsi="Tempus Sans ITC"/>
          <w:lang w:val="de-CH"/>
        </w:rPr>
        <w:t>, um zu erfahren, was mit Eleonore ist.</w:t>
      </w:r>
    </w:p>
    <w:p w:rsidR="00383825" w:rsidRDefault="00383825" w:rsidP="002C4601">
      <w:pPr>
        <w:pStyle w:val="KeinLeerraum"/>
        <w:rPr>
          <w:rFonts w:ascii="Tempus Sans ITC" w:hAnsi="Tempus Sans ITC"/>
          <w:lang w:val="de-CH"/>
        </w:rPr>
      </w:pPr>
      <w:r>
        <w:rPr>
          <w:rFonts w:ascii="Tempus Sans ITC" w:hAnsi="Tempus Sans ITC"/>
          <w:lang w:val="de-CH"/>
        </w:rPr>
        <w:t>Ihr Verlobter war da. Also ist es wohl zuende mit ihr u. mir. Sehr schmerzlich. Wozu nun nach Rom zurückkehren? Was geht mich Israel an?</w:t>
      </w:r>
    </w:p>
    <w:p w:rsidR="00383825" w:rsidRDefault="00383825" w:rsidP="002C4601">
      <w:pPr>
        <w:pStyle w:val="KeinLeerraum"/>
        <w:rPr>
          <w:rFonts w:ascii="Tempus Sans ITC" w:hAnsi="Tempus Sans ITC"/>
          <w:lang w:val="de-CH"/>
        </w:rPr>
      </w:pPr>
      <w:r>
        <w:rPr>
          <w:rFonts w:ascii="Tempus Sans ITC" w:hAnsi="Tempus Sans ITC"/>
          <w:lang w:val="de-CH"/>
        </w:rPr>
        <w:t>Wenn nur endlich alles einmal zuende wäre.</w:t>
      </w:r>
    </w:p>
    <w:p w:rsidR="00383825" w:rsidRDefault="00383825" w:rsidP="002C4601">
      <w:pPr>
        <w:pStyle w:val="KeinLeerraum"/>
        <w:rPr>
          <w:rFonts w:ascii="Tempus Sans ITC" w:hAnsi="Tempus Sans ITC"/>
          <w:lang w:val="de-CH"/>
        </w:rPr>
      </w:pPr>
      <w:r>
        <w:rPr>
          <w:rFonts w:ascii="Tempus Sans ITC" w:hAnsi="Tempus Sans ITC"/>
          <w:lang w:val="de-CH"/>
        </w:rPr>
        <w:t>Gestern war Gipsfuss u. Bettina hier. Sie erwartet ein Baby u. mag es nicht. Ich verstehe sie, dass sie die Jugend, die Mädchenzeit nicht so schnell hinter sich lassen will.</w:t>
      </w:r>
    </w:p>
    <w:p w:rsidR="004B4E7E" w:rsidRDefault="004B4E7E" w:rsidP="002C4601">
      <w:pPr>
        <w:pStyle w:val="KeinLeerraum"/>
        <w:rPr>
          <w:rFonts w:ascii="Tempus Sans ITC" w:hAnsi="Tempus Sans ITC"/>
          <w:u w:val="single"/>
          <w:lang w:val="de-CH"/>
        </w:rPr>
      </w:pPr>
    </w:p>
    <w:p w:rsidR="00383825" w:rsidRDefault="00383825" w:rsidP="002C4601">
      <w:pPr>
        <w:pStyle w:val="KeinLeerraum"/>
        <w:rPr>
          <w:rFonts w:ascii="Tempus Sans ITC" w:hAnsi="Tempus Sans ITC"/>
          <w:lang w:val="de-CH"/>
        </w:rPr>
      </w:pPr>
      <w:r w:rsidRPr="00E91DAF">
        <w:rPr>
          <w:rFonts w:ascii="Tempus Sans ITC" w:hAnsi="Tempus Sans ITC"/>
          <w:u w:val="single"/>
          <w:lang w:val="de-CH"/>
        </w:rPr>
        <w:t>Traum</w:t>
      </w:r>
      <w:r>
        <w:rPr>
          <w:rFonts w:ascii="Tempus Sans ITC" w:hAnsi="Tempus Sans ITC"/>
          <w:lang w:val="de-CH"/>
        </w:rPr>
        <w:t>:</w:t>
      </w:r>
    </w:p>
    <w:p w:rsidR="00E91DAF" w:rsidRDefault="00383825" w:rsidP="002C4601">
      <w:pPr>
        <w:pStyle w:val="KeinLeerraum"/>
        <w:rPr>
          <w:rFonts w:ascii="Tempus Sans ITC" w:hAnsi="Tempus Sans ITC"/>
          <w:lang w:val="de-CH"/>
        </w:rPr>
      </w:pPr>
      <w:r>
        <w:rPr>
          <w:rFonts w:ascii="Tempus Sans ITC" w:hAnsi="Tempus Sans ITC"/>
          <w:lang w:val="de-CH"/>
        </w:rPr>
        <w:t>Im Mittelraum, der Einfahrt einer Scheune waren viele Jugendstilbilder aufgehängt. Es wurden dort sonst Vorträge gehalten oder Theatervor</w:t>
      </w:r>
      <w:r w:rsidR="00E91DAF">
        <w:rPr>
          <w:rFonts w:ascii="Tempus Sans ITC" w:hAnsi="Tempus Sans ITC"/>
          <w:lang w:val="de-CH"/>
        </w:rPr>
        <w:t>f</w:t>
      </w:r>
      <w:r>
        <w:rPr>
          <w:rFonts w:ascii="Tempus Sans ITC" w:hAnsi="Tempus Sans ITC"/>
          <w:lang w:val="de-CH"/>
        </w:rPr>
        <w:t>ührungen gemacht. Ich ging mit einem jungen Mann u. betrachtete diese Bilder. Dabei assen wir Pflaumen. Wir sprachen über Gedichte. Er meinte, moderne u. reimlose</w:t>
      </w:r>
      <w:r w:rsidR="00E91DAF">
        <w:rPr>
          <w:rFonts w:ascii="Tempus Sans ITC" w:hAnsi="Tempus Sans ITC"/>
          <w:lang w:val="de-CH"/>
        </w:rPr>
        <w:t>, nur aus wenigen Zeilen oder Worten bestehende Gedichte seien ebenso schwierig zu machen</w:t>
      </w:r>
      <w:r w:rsidR="007F63F0">
        <w:rPr>
          <w:rFonts w:ascii="Tempus Sans ITC" w:hAnsi="Tempus Sans ITC"/>
          <w:lang w:val="de-CH"/>
        </w:rPr>
        <w:t>,</w:t>
      </w:r>
      <w:r w:rsidR="00E91DAF">
        <w:rPr>
          <w:rFonts w:ascii="Tempus Sans ITC" w:hAnsi="Tempus Sans ITC"/>
          <w:lang w:val="de-CH"/>
        </w:rPr>
        <w:t xml:space="preserve"> wie die älteren gereimten, in ko</w:t>
      </w:r>
      <w:r w:rsidR="00FE4DB0">
        <w:rPr>
          <w:rFonts w:ascii="Tempus Sans ITC" w:hAnsi="Tempus Sans ITC"/>
          <w:lang w:val="de-CH"/>
        </w:rPr>
        <w:t>m</w:t>
      </w:r>
      <w:r w:rsidR="00E91DAF">
        <w:rPr>
          <w:rFonts w:ascii="Tempus Sans ITC" w:hAnsi="Tempus Sans ITC"/>
          <w:lang w:val="de-CH"/>
        </w:rPr>
        <w:t xml:space="preserve">plizierten </w:t>
      </w:r>
      <w:r w:rsidR="00FE4DB0">
        <w:rPr>
          <w:rFonts w:ascii="Tempus Sans ITC" w:hAnsi="Tempus Sans ITC"/>
          <w:lang w:val="de-CH"/>
        </w:rPr>
        <w:t>Versmassen</w:t>
      </w:r>
      <w:r w:rsidR="00E91DAF">
        <w:rPr>
          <w:rFonts w:ascii="Tempus Sans ITC" w:hAnsi="Tempus Sans ITC"/>
          <w:lang w:val="de-CH"/>
        </w:rPr>
        <w:t xml:space="preserve"> gemachten. Ich bestritt dies, hatte aber keine Lust meine mir selbstverständlich erscheinende Ansicht zu verteidigen. Der junge Mann rückte an den Bildern und Dekorationen herum. Wir durften dort eigentlich </w:t>
      </w:r>
      <w:r w:rsidR="00FE4DB0">
        <w:rPr>
          <w:rFonts w:ascii="Tempus Sans ITC" w:hAnsi="Tempus Sans ITC"/>
          <w:lang w:val="de-CH"/>
        </w:rPr>
        <w:t>nicht</w:t>
      </w:r>
      <w:r w:rsidR="00E91DAF">
        <w:rPr>
          <w:rFonts w:ascii="Tempus Sans ITC" w:hAnsi="Tempus Sans ITC"/>
          <w:lang w:val="de-CH"/>
        </w:rPr>
        <w:t xml:space="preserve"> sein. Es schienen Leute zu kommen. Wir gingen weg.</w:t>
      </w:r>
    </w:p>
    <w:p w:rsidR="00FE4DB0" w:rsidRDefault="00FE4DB0" w:rsidP="00E91DAF">
      <w:pPr>
        <w:pStyle w:val="KeinLeerraum"/>
        <w:jc w:val="center"/>
        <w:rPr>
          <w:rFonts w:ascii="Tempus Sans ITC" w:hAnsi="Tempus Sans ITC"/>
          <w:lang w:val="de-CH"/>
        </w:rPr>
      </w:pPr>
    </w:p>
    <w:p w:rsidR="00383825" w:rsidRDefault="00E91DAF" w:rsidP="00E91DAF">
      <w:pPr>
        <w:pStyle w:val="KeinLeerraum"/>
        <w:jc w:val="center"/>
        <w:rPr>
          <w:rFonts w:ascii="Tempus Sans ITC" w:hAnsi="Tempus Sans ITC"/>
          <w:lang w:val="de-CH"/>
        </w:rPr>
      </w:pPr>
      <w:r>
        <w:rPr>
          <w:rFonts w:ascii="Tempus Sans ITC" w:hAnsi="Tempus Sans ITC"/>
          <w:lang w:val="de-CH"/>
        </w:rPr>
        <w:t>Brückenau 12.II</w:t>
      </w:r>
      <w:r w:rsidR="00356B5D">
        <w:rPr>
          <w:rFonts w:ascii="Tempus Sans ITC" w:hAnsi="Tempus Sans ITC"/>
          <w:lang w:val="de-CH"/>
        </w:rPr>
        <w:t>I</w:t>
      </w:r>
      <w:r>
        <w:rPr>
          <w:rFonts w:ascii="Tempus Sans ITC" w:hAnsi="Tempus Sans ITC"/>
          <w:lang w:val="de-CH"/>
        </w:rPr>
        <w:t xml:space="preserve"> 66</w:t>
      </w:r>
    </w:p>
    <w:p w:rsidR="003D2335" w:rsidRDefault="00356B5D" w:rsidP="002C4601">
      <w:pPr>
        <w:pStyle w:val="KeinLeerraum"/>
        <w:rPr>
          <w:rFonts w:ascii="Tempus Sans ITC" w:hAnsi="Tempus Sans ITC"/>
          <w:lang w:val="de-CH"/>
        </w:rPr>
      </w:pPr>
      <w:r>
        <w:rPr>
          <w:rFonts w:ascii="Tempus Sans ITC" w:hAnsi="Tempus Sans ITC"/>
          <w:lang w:val="de-CH"/>
        </w:rPr>
        <w:t xml:space="preserve">Nochmals mit Asmus </w:t>
      </w:r>
      <w:r w:rsidR="00FE4DB0">
        <w:rPr>
          <w:rFonts w:ascii="Tempus Sans ITC" w:hAnsi="Tempus Sans ITC"/>
          <w:lang w:val="de-CH"/>
        </w:rPr>
        <w:t>telefoniert</w:t>
      </w:r>
      <w:r>
        <w:rPr>
          <w:rFonts w:ascii="Tempus Sans ITC" w:hAnsi="Tempus Sans ITC"/>
          <w:lang w:val="de-CH"/>
        </w:rPr>
        <w:t>, um festzustellen, warum Eleonore nicht antwortet. Sie ist verreist. Wahrscheinlich mit ihrem Verlobten.</w:t>
      </w:r>
    </w:p>
    <w:p w:rsidR="004B4E7E" w:rsidRDefault="004B4E7E" w:rsidP="00356B5D">
      <w:pPr>
        <w:pStyle w:val="KeinLeerraum"/>
        <w:jc w:val="center"/>
        <w:rPr>
          <w:rFonts w:ascii="Tempus Sans ITC" w:hAnsi="Tempus Sans ITC"/>
          <w:lang w:val="de-CH"/>
        </w:rPr>
      </w:pPr>
    </w:p>
    <w:p w:rsidR="00356B5D" w:rsidRDefault="00356B5D" w:rsidP="00356B5D">
      <w:pPr>
        <w:pStyle w:val="KeinLeerraum"/>
        <w:jc w:val="center"/>
        <w:rPr>
          <w:rFonts w:ascii="Tempus Sans ITC" w:hAnsi="Tempus Sans ITC"/>
          <w:lang w:val="de-CH"/>
        </w:rPr>
      </w:pPr>
      <w:r>
        <w:rPr>
          <w:rFonts w:ascii="Tempus Sans ITC" w:hAnsi="Tempus Sans ITC"/>
          <w:lang w:val="de-CH"/>
        </w:rPr>
        <w:t>Brückenau 14.III 66</w:t>
      </w:r>
    </w:p>
    <w:p w:rsidR="00356B5D" w:rsidRDefault="00356B5D" w:rsidP="00356B5D">
      <w:pPr>
        <w:pStyle w:val="KeinLeerraum"/>
        <w:rPr>
          <w:rFonts w:ascii="Tempus Sans ITC" w:hAnsi="Tempus Sans ITC"/>
          <w:lang w:val="de-CH"/>
        </w:rPr>
      </w:pPr>
      <w:r>
        <w:rPr>
          <w:rFonts w:ascii="Tempus Sans ITC" w:hAnsi="Tempus Sans ITC"/>
          <w:lang w:val="de-CH"/>
        </w:rPr>
        <w:t>Warten auf B</w:t>
      </w:r>
      <w:r w:rsidR="00FE4DB0">
        <w:rPr>
          <w:rFonts w:ascii="Tempus Sans ITC" w:hAnsi="Tempus Sans ITC"/>
          <w:lang w:val="de-CH"/>
        </w:rPr>
        <w:t>r</w:t>
      </w:r>
      <w:r>
        <w:rPr>
          <w:rFonts w:ascii="Tempus Sans ITC" w:hAnsi="Tempus Sans ITC"/>
          <w:lang w:val="de-CH"/>
        </w:rPr>
        <w:t xml:space="preserve">ief von Eleonore </w:t>
      </w:r>
      <w:r w:rsidR="00FE4DB0">
        <w:rPr>
          <w:rFonts w:ascii="Tempus Sans ITC" w:hAnsi="Tempus Sans ITC"/>
          <w:lang w:val="de-CH"/>
        </w:rPr>
        <w:t xml:space="preserve"> a</w:t>
      </w:r>
      <w:r>
        <w:rPr>
          <w:rFonts w:ascii="Tempus Sans ITC" w:hAnsi="Tempus Sans ITC"/>
          <w:lang w:val="de-CH"/>
        </w:rPr>
        <w:t>ufgegeben. Am liebsten würde ich nicht nach Rom zurückfahren. Aber wohin sonst? Sehr netter Brief von Asmus, hat eine neue Freundin, Françoise</w:t>
      </w:r>
      <w:r>
        <w:rPr>
          <w:rStyle w:val="Funotenzeichen"/>
          <w:rFonts w:ascii="Tempus Sans ITC" w:hAnsi="Tempus Sans ITC"/>
          <w:lang w:val="de-CH"/>
        </w:rPr>
        <w:footnoteReference w:id="50"/>
      </w:r>
      <w:r>
        <w:rPr>
          <w:rFonts w:ascii="Tempus Sans ITC" w:hAnsi="Tempus Sans ITC"/>
          <w:lang w:val="de-CH"/>
        </w:rPr>
        <w:t>. Gabriele kam am Sonnabend. Erfreuliche Gespräche.</w:t>
      </w:r>
    </w:p>
    <w:p w:rsidR="00356B5D" w:rsidRDefault="00356B5D" w:rsidP="00FE4DB0">
      <w:pPr>
        <w:pStyle w:val="KeinLeerraum"/>
        <w:jc w:val="center"/>
        <w:rPr>
          <w:rFonts w:ascii="Tempus Sans ITC" w:hAnsi="Tempus Sans ITC"/>
          <w:lang w:val="de-CH"/>
        </w:rPr>
      </w:pPr>
      <w:r>
        <w:rPr>
          <w:rFonts w:ascii="Tempus Sans ITC" w:hAnsi="Tempus Sans ITC"/>
          <w:lang w:val="de-CH"/>
        </w:rPr>
        <w:t>15.III 66</w:t>
      </w:r>
    </w:p>
    <w:p w:rsidR="00356B5D" w:rsidRDefault="00356B5D" w:rsidP="00356B5D">
      <w:pPr>
        <w:pStyle w:val="KeinLeerraum"/>
        <w:rPr>
          <w:rFonts w:ascii="Tempus Sans ITC" w:hAnsi="Tempus Sans ITC"/>
          <w:u w:val="single"/>
          <w:lang w:val="de-CH"/>
        </w:rPr>
      </w:pPr>
      <w:r>
        <w:rPr>
          <w:rFonts w:ascii="Tempus Sans ITC" w:hAnsi="Tempus Sans ITC"/>
          <w:u w:val="single"/>
          <w:lang w:val="de-CH"/>
        </w:rPr>
        <w:t xml:space="preserve">1. </w:t>
      </w:r>
      <w:r w:rsidRPr="00356B5D">
        <w:rPr>
          <w:rFonts w:ascii="Tempus Sans ITC" w:hAnsi="Tempus Sans ITC"/>
          <w:u w:val="single"/>
          <w:lang w:val="de-CH"/>
        </w:rPr>
        <w:t>Traum:</w:t>
      </w:r>
    </w:p>
    <w:p w:rsidR="00356B5D" w:rsidRDefault="00356B5D" w:rsidP="00356B5D">
      <w:pPr>
        <w:pStyle w:val="KeinLeerraum"/>
        <w:rPr>
          <w:rFonts w:ascii="Tempus Sans ITC" w:hAnsi="Tempus Sans ITC"/>
          <w:lang w:val="de-CH"/>
        </w:rPr>
      </w:pPr>
      <w:r>
        <w:rPr>
          <w:rFonts w:ascii="Tempus Sans ITC" w:hAnsi="Tempus Sans ITC"/>
          <w:lang w:val="de-CH"/>
        </w:rPr>
        <w:t>Ich war in Breslau um zu sehen, was aus Alfred Landsberger geworden sei. Ich fand ihn nicht, im Treppenhaus auf und niedergehend, sein Namensschild nicht an der Tür. Ich dachte, er sei gestorben. Ich traf den Hausmeister. Nein, er sei nicht gestorben, sondern wohne im Schloss Wohnwitz (ein kleines Wasserschloss bei Breslau)</w:t>
      </w:r>
      <w:r w:rsidR="007F63F0">
        <w:rPr>
          <w:rFonts w:ascii="Tempus Sans ITC" w:hAnsi="Tempus Sans ITC"/>
          <w:lang w:val="de-CH"/>
        </w:rPr>
        <w:t>.</w:t>
      </w:r>
      <w:r>
        <w:rPr>
          <w:rFonts w:ascii="Tempus Sans ITC" w:hAnsi="Tempus Sans ITC"/>
          <w:lang w:val="de-CH"/>
        </w:rPr>
        <w:t xml:space="preserve"> Der Hausmeister hatte Aktenpapiere in der Hand, die Gestapo</w:t>
      </w:r>
      <w:r w:rsidR="00FE4DB0">
        <w:rPr>
          <w:rFonts w:ascii="Tempus Sans ITC" w:hAnsi="Tempus Sans ITC"/>
          <w:lang w:val="de-CH"/>
        </w:rPr>
        <w:t>-A</w:t>
      </w:r>
      <w:r>
        <w:rPr>
          <w:rFonts w:ascii="Tempus Sans ITC" w:hAnsi="Tempus Sans ITC"/>
          <w:lang w:val="de-CH"/>
        </w:rPr>
        <w:t>kten über die Landsberger. Ich hatte zuerst Angst</w:t>
      </w:r>
      <w:r w:rsidR="007F63F0">
        <w:rPr>
          <w:rFonts w:ascii="Tempus Sans ITC" w:hAnsi="Tempus Sans ITC"/>
          <w:lang w:val="de-CH"/>
        </w:rPr>
        <w:t>,</w:t>
      </w:r>
      <w:r>
        <w:rPr>
          <w:rFonts w:ascii="Tempus Sans ITC" w:hAnsi="Tempus Sans ITC"/>
          <w:lang w:val="de-CH"/>
        </w:rPr>
        <w:t xml:space="preserve"> weil ich dachte, es sei noch Nazizeit, dann aber fiel mir ein, dass der Krieg doch schon vorüber sei. Das sei ein sehr guter Mensch, sagte ich zum Hausmeister</w:t>
      </w:r>
      <w:r w:rsidR="007F63F0">
        <w:rPr>
          <w:rFonts w:ascii="Tempus Sans ITC" w:hAnsi="Tempus Sans ITC"/>
          <w:lang w:val="de-CH"/>
        </w:rPr>
        <w:t>.</w:t>
      </w:r>
      <w:r>
        <w:rPr>
          <w:rFonts w:ascii="Tempus Sans ITC" w:hAnsi="Tempus Sans ITC"/>
          <w:lang w:val="de-CH"/>
        </w:rPr>
        <w:t xml:space="preserve"> Ich stellte mir vor, wie er in Wohnwitz lebte u. im Park auf u. nieder spazierte. Ich wolle ihn besuchen, bis mir einfiel, dass ich ja sehr weit von Breslau u. Wohnwitz entfernt lebte. Ich hatte ein bisschen ein schlechtes Gewissen, weil ich dachte, ich hätte etwas bei Dr. Landsberger in der Fürsorge um ihn versäumt.</w:t>
      </w:r>
    </w:p>
    <w:p w:rsidR="00356B5D" w:rsidRDefault="00356B5D" w:rsidP="00356B5D">
      <w:pPr>
        <w:pStyle w:val="KeinLeerraum"/>
        <w:rPr>
          <w:rFonts w:ascii="Tempus Sans ITC" w:hAnsi="Tempus Sans ITC"/>
          <w:lang w:val="de-CH"/>
        </w:rPr>
      </w:pPr>
      <w:r w:rsidRPr="004B4E7E">
        <w:rPr>
          <w:rFonts w:ascii="Tempus Sans ITC" w:hAnsi="Tempus Sans ITC"/>
          <w:u w:val="single"/>
          <w:lang w:val="de-CH"/>
        </w:rPr>
        <w:t>2. Traum</w:t>
      </w:r>
      <w:r>
        <w:rPr>
          <w:rFonts w:ascii="Tempus Sans ITC" w:hAnsi="Tempus Sans ITC"/>
          <w:lang w:val="de-CH"/>
        </w:rPr>
        <w:t>:</w:t>
      </w:r>
    </w:p>
    <w:p w:rsidR="00356B5D" w:rsidRDefault="00356B5D" w:rsidP="00356B5D">
      <w:pPr>
        <w:pStyle w:val="KeinLeerraum"/>
        <w:rPr>
          <w:rFonts w:ascii="Tempus Sans ITC" w:hAnsi="Tempus Sans ITC"/>
          <w:lang w:val="de-CH"/>
        </w:rPr>
      </w:pPr>
      <w:r>
        <w:rPr>
          <w:rFonts w:ascii="Tempus Sans ITC" w:hAnsi="Tempus Sans ITC"/>
          <w:lang w:val="de-CH"/>
        </w:rPr>
        <w:t xml:space="preserve">In einem Buchladen, in dem an einigen Trakten Handwerker mauerten. Ich suchte ein Buch: </w:t>
      </w:r>
      <w:r w:rsidRPr="007F63F0">
        <w:rPr>
          <w:rFonts w:ascii="Tempus Sans ITC" w:hAnsi="Tempus Sans ITC"/>
          <w:i/>
          <w:lang w:val="de-CH"/>
        </w:rPr>
        <w:t>Römische Gestalten</w:t>
      </w:r>
      <w:r>
        <w:rPr>
          <w:rFonts w:ascii="Tempus Sans ITC" w:hAnsi="Tempus Sans ITC"/>
          <w:lang w:val="de-CH"/>
        </w:rPr>
        <w:t xml:space="preserve"> von </w:t>
      </w:r>
      <w:r w:rsidR="00FE4DB0">
        <w:rPr>
          <w:rFonts w:ascii="Tempus Sans ITC" w:hAnsi="Tempus Sans ITC"/>
          <w:lang w:val="de-CH"/>
        </w:rPr>
        <w:t>Gregorovius</w:t>
      </w:r>
      <w:r>
        <w:rPr>
          <w:rFonts w:ascii="Tempus Sans ITC" w:hAnsi="Tempus Sans ITC"/>
          <w:lang w:val="de-CH"/>
        </w:rPr>
        <w:t xml:space="preserve">. </w:t>
      </w:r>
      <w:r w:rsidR="00FE4DB0">
        <w:rPr>
          <w:rFonts w:ascii="Tempus Sans ITC" w:hAnsi="Tempus Sans ITC"/>
          <w:lang w:val="de-CH"/>
        </w:rPr>
        <w:t>Der freundliche u. dienstfertige Besitzer</w:t>
      </w:r>
      <w:r>
        <w:rPr>
          <w:rFonts w:ascii="Tempus Sans ITC" w:hAnsi="Tempus Sans ITC"/>
          <w:lang w:val="de-CH"/>
        </w:rPr>
        <w:t xml:space="preserve"> des Ladens meinte es zu haben u. geleitete mich in andere Trakte des Geschäftes, welche intakt u. nicht in Renovation begriffen waren.</w:t>
      </w:r>
    </w:p>
    <w:p w:rsidR="00356B5D" w:rsidRPr="00356B5D" w:rsidRDefault="00356B5D" w:rsidP="00356B5D">
      <w:pPr>
        <w:pStyle w:val="KeinLeerraum"/>
        <w:jc w:val="center"/>
        <w:rPr>
          <w:rFonts w:ascii="Tempus Sans ITC" w:hAnsi="Tempus Sans ITC"/>
          <w:lang w:val="de-CH"/>
        </w:rPr>
      </w:pPr>
      <w:r>
        <w:rPr>
          <w:rFonts w:ascii="Tempus Sans ITC" w:hAnsi="Tempus Sans ITC"/>
          <w:lang w:val="de-CH"/>
        </w:rPr>
        <w:t>17.III 66</w:t>
      </w:r>
    </w:p>
    <w:p w:rsidR="00356B5D" w:rsidRDefault="002A59A3" w:rsidP="00356B5D">
      <w:pPr>
        <w:pStyle w:val="KeinLeerraum"/>
        <w:rPr>
          <w:rFonts w:ascii="Tempus Sans ITC" w:hAnsi="Tempus Sans ITC"/>
          <w:lang w:val="de-CH"/>
        </w:rPr>
      </w:pPr>
      <w:r>
        <w:rPr>
          <w:rFonts w:ascii="Tempus Sans ITC" w:hAnsi="Tempus Sans ITC"/>
          <w:lang w:val="de-CH"/>
        </w:rPr>
        <w:t>L.</w:t>
      </w:r>
      <w:r w:rsidR="00356B5D">
        <w:rPr>
          <w:rStyle w:val="Funotenzeichen"/>
          <w:rFonts w:ascii="Tempus Sans ITC" w:hAnsi="Tempus Sans ITC"/>
          <w:lang w:val="de-CH"/>
        </w:rPr>
        <w:footnoteReference w:id="51"/>
      </w:r>
      <w:r w:rsidR="00356B5D">
        <w:rPr>
          <w:rFonts w:ascii="Tempus Sans ITC" w:hAnsi="Tempus Sans ITC"/>
          <w:lang w:val="de-CH"/>
        </w:rPr>
        <w:t xml:space="preserve"> kam.</w:t>
      </w:r>
    </w:p>
    <w:p w:rsidR="00356B5D" w:rsidRDefault="00356B5D" w:rsidP="00356B5D">
      <w:pPr>
        <w:pStyle w:val="KeinLeerraum"/>
        <w:rPr>
          <w:rFonts w:ascii="Tempus Sans ITC" w:hAnsi="Tempus Sans ITC"/>
          <w:lang w:val="de-CH"/>
        </w:rPr>
      </w:pPr>
      <w:r>
        <w:rPr>
          <w:rFonts w:ascii="Tempus Sans ITC" w:hAnsi="Tempus Sans ITC"/>
          <w:lang w:val="de-CH"/>
        </w:rPr>
        <w:t>Wir feierten bei 2 Flaschen Sekt ihr bestandenes Examen.</w:t>
      </w:r>
    </w:p>
    <w:p w:rsidR="00356B5D" w:rsidRDefault="00356B5D" w:rsidP="00356B5D">
      <w:pPr>
        <w:pStyle w:val="KeinLeerraum"/>
        <w:rPr>
          <w:rFonts w:ascii="Tempus Sans ITC" w:hAnsi="Tempus Sans ITC"/>
          <w:lang w:val="de-CH"/>
        </w:rPr>
      </w:pPr>
      <w:r>
        <w:rPr>
          <w:rFonts w:ascii="Tempus Sans ITC" w:hAnsi="Tempus Sans ITC"/>
          <w:lang w:val="de-CH"/>
        </w:rPr>
        <w:t xml:space="preserve">Wir sagen nun Du zueinander. Ich wusste gar nicht, wie eva‘smässig u. schön </w:t>
      </w:r>
      <w:r w:rsidR="002A59A3">
        <w:rPr>
          <w:rFonts w:ascii="Tempus Sans ITC" w:hAnsi="Tempus Sans ITC"/>
          <w:lang w:val="de-CH"/>
        </w:rPr>
        <w:t>L.</w:t>
      </w:r>
      <w:r>
        <w:rPr>
          <w:rFonts w:ascii="Tempus Sans ITC" w:hAnsi="Tempus Sans ITC"/>
          <w:lang w:val="de-CH"/>
        </w:rPr>
        <w:t xml:space="preserve"> zu lieben versteht.</w:t>
      </w:r>
    </w:p>
    <w:p w:rsidR="00356B5D" w:rsidRDefault="00356B5D" w:rsidP="00356B5D">
      <w:pPr>
        <w:pStyle w:val="KeinLeerraum"/>
        <w:jc w:val="center"/>
        <w:rPr>
          <w:rFonts w:ascii="Tempus Sans ITC" w:hAnsi="Tempus Sans ITC"/>
          <w:lang w:val="de-CH"/>
        </w:rPr>
      </w:pPr>
      <w:r>
        <w:rPr>
          <w:rFonts w:ascii="Tempus Sans ITC" w:hAnsi="Tempus Sans ITC"/>
          <w:lang w:val="de-CH"/>
        </w:rPr>
        <w:t>23.III 66 Brückenau</w:t>
      </w:r>
    </w:p>
    <w:p w:rsidR="00356B5D" w:rsidRDefault="00356B5D" w:rsidP="00356B5D">
      <w:pPr>
        <w:pStyle w:val="KeinLeerraum"/>
        <w:rPr>
          <w:rFonts w:ascii="Tempus Sans ITC" w:hAnsi="Tempus Sans ITC"/>
          <w:lang w:val="de-CH"/>
        </w:rPr>
      </w:pPr>
      <w:r w:rsidRPr="00356B5D">
        <w:rPr>
          <w:rFonts w:ascii="Tempus Sans ITC" w:hAnsi="Tempus Sans ITC"/>
          <w:u w:val="single"/>
          <w:lang w:val="de-CH"/>
        </w:rPr>
        <w:t>Traum</w:t>
      </w:r>
      <w:r>
        <w:rPr>
          <w:rFonts w:ascii="Tempus Sans ITC" w:hAnsi="Tempus Sans ITC"/>
          <w:lang w:val="de-CH"/>
        </w:rPr>
        <w:t xml:space="preserve"> von Rom, der in der Erinnerung wirr ist.</w:t>
      </w:r>
    </w:p>
    <w:p w:rsidR="00356B5D" w:rsidRDefault="00356B5D" w:rsidP="00356B5D">
      <w:pPr>
        <w:pStyle w:val="KeinLeerraum"/>
        <w:rPr>
          <w:rFonts w:ascii="Tempus Sans ITC" w:hAnsi="Tempus Sans ITC"/>
          <w:lang w:val="de-CH"/>
        </w:rPr>
      </w:pPr>
      <w:r>
        <w:rPr>
          <w:rFonts w:ascii="Tempus Sans ITC" w:hAnsi="Tempus Sans ITC"/>
          <w:lang w:val="de-CH"/>
        </w:rPr>
        <w:t>Ich war im Zimmer bei den Mädchen, die dann zu meiner Freude in mein Zimmer kamen. Frl.</w:t>
      </w:r>
      <w:r w:rsidR="00FE4DB0">
        <w:rPr>
          <w:rFonts w:ascii="Tempus Sans ITC" w:hAnsi="Tempus Sans ITC"/>
          <w:lang w:val="de-CH"/>
        </w:rPr>
        <w:t xml:space="preserve"> </w:t>
      </w:r>
      <w:r>
        <w:rPr>
          <w:rFonts w:ascii="Tempus Sans ITC" w:hAnsi="Tempus Sans ITC"/>
          <w:lang w:val="de-CH"/>
        </w:rPr>
        <w:t>v.</w:t>
      </w:r>
      <w:r w:rsidR="00FE4DB0">
        <w:rPr>
          <w:rFonts w:ascii="Tempus Sans ITC" w:hAnsi="Tempus Sans ITC"/>
          <w:lang w:val="de-CH"/>
        </w:rPr>
        <w:t xml:space="preserve"> </w:t>
      </w:r>
      <w:r>
        <w:rPr>
          <w:rFonts w:ascii="Tempus Sans ITC" w:hAnsi="Tempus Sans ITC"/>
          <w:lang w:val="de-CH"/>
        </w:rPr>
        <w:t>Glabisch  hatte sich durch eine sehr ähnliche Schwester verdoppelt. Eleonore gab mir eine Taschenuhr, die im Feuer gelegen haben musste.</w:t>
      </w:r>
    </w:p>
    <w:p w:rsidR="00356B5D" w:rsidRPr="00356B5D" w:rsidRDefault="00356B5D" w:rsidP="00356B5D">
      <w:pPr>
        <w:pStyle w:val="KeinLeerraum"/>
        <w:jc w:val="center"/>
        <w:rPr>
          <w:rFonts w:ascii="Tempus Sans ITC" w:hAnsi="Tempus Sans ITC"/>
          <w:lang w:val="de-CH"/>
        </w:rPr>
      </w:pPr>
      <w:r>
        <w:rPr>
          <w:rFonts w:ascii="Tempus Sans ITC" w:hAnsi="Tempus Sans ITC"/>
          <w:lang w:val="de-CH"/>
        </w:rPr>
        <w:t>____</w:t>
      </w:r>
    </w:p>
    <w:p w:rsidR="00356B5D" w:rsidRDefault="00356B5D" w:rsidP="00356B5D">
      <w:pPr>
        <w:pStyle w:val="KeinLeerraum"/>
        <w:rPr>
          <w:rFonts w:ascii="Tempus Sans ITC" w:hAnsi="Tempus Sans ITC"/>
          <w:lang w:val="de-CH"/>
        </w:rPr>
      </w:pPr>
    </w:p>
    <w:p w:rsidR="00356B5D" w:rsidRDefault="00356B5D" w:rsidP="00356B5D">
      <w:pPr>
        <w:pStyle w:val="KeinLeerraum"/>
        <w:rPr>
          <w:rFonts w:ascii="Tempus Sans ITC" w:hAnsi="Tempus Sans ITC"/>
          <w:lang w:val="de-CH"/>
        </w:rPr>
      </w:pPr>
      <w:r>
        <w:rPr>
          <w:rFonts w:ascii="Tempus Sans ITC" w:hAnsi="Tempus Sans ITC"/>
          <w:lang w:val="de-CH"/>
        </w:rPr>
        <w:t xml:space="preserve">In Würzburg Gabriele u. </w:t>
      </w:r>
      <w:r w:rsidR="00FE4DB0">
        <w:rPr>
          <w:rFonts w:ascii="Tempus Sans ITC" w:hAnsi="Tempus Sans ITC"/>
          <w:lang w:val="de-CH"/>
        </w:rPr>
        <w:t>Frl.</w:t>
      </w:r>
      <w:r>
        <w:rPr>
          <w:rFonts w:ascii="Tempus Sans ITC" w:hAnsi="Tempus Sans ITC"/>
          <w:lang w:val="de-CH"/>
        </w:rPr>
        <w:t xml:space="preserve"> Edith Rode besucht. Mit Gabriele gut unterhalten.</w:t>
      </w:r>
      <w:r w:rsidR="00FE4DB0">
        <w:rPr>
          <w:rFonts w:ascii="Tempus Sans ITC" w:hAnsi="Tempus Sans ITC"/>
          <w:lang w:val="de-CH"/>
        </w:rPr>
        <w:t xml:space="preserve"> </w:t>
      </w:r>
      <w:r>
        <w:rPr>
          <w:rFonts w:ascii="Tempus Sans ITC" w:hAnsi="Tempus Sans ITC"/>
          <w:lang w:val="de-CH"/>
        </w:rPr>
        <w:t>Frl.</w:t>
      </w:r>
      <w:r w:rsidR="00FE4DB0">
        <w:rPr>
          <w:rFonts w:ascii="Tempus Sans ITC" w:hAnsi="Tempus Sans ITC"/>
          <w:lang w:val="de-CH"/>
        </w:rPr>
        <w:t xml:space="preserve"> </w:t>
      </w:r>
      <w:r>
        <w:rPr>
          <w:rFonts w:ascii="Tempus Sans ITC" w:hAnsi="Tempus Sans ITC"/>
          <w:lang w:val="de-CH"/>
        </w:rPr>
        <w:t>Rode sieht im Haus sehr nett u. jung aus; draussen, wir gingen zusammen auf das K</w:t>
      </w:r>
      <w:r w:rsidR="003043BC">
        <w:rPr>
          <w:rFonts w:ascii="Tempus Sans ITC" w:hAnsi="Tempus Sans ITC"/>
          <w:lang w:val="de-CH"/>
        </w:rPr>
        <w:t>ä</w:t>
      </w:r>
      <w:r>
        <w:rPr>
          <w:rFonts w:ascii="Tempus Sans ITC" w:hAnsi="Tempus Sans ITC"/>
          <w:lang w:val="de-CH"/>
        </w:rPr>
        <w:t>ppele, wirkt sie klein und faltig. Ein bisschen  Neigung zum Talmi</w:t>
      </w:r>
      <w:r w:rsidR="00FF12DD">
        <w:rPr>
          <w:rFonts w:ascii="Tempus Sans ITC" w:hAnsi="Tempus Sans ITC"/>
          <w:lang w:val="de-CH"/>
        </w:rPr>
        <w:t>, aber ganz reizvoll.</w:t>
      </w:r>
    </w:p>
    <w:p w:rsidR="00FF12DD" w:rsidRDefault="00FF12DD" w:rsidP="00356B5D">
      <w:pPr>
        <w:pStyle w:val="KeinLeerraum"/>
        <w:rPr>
          <w:rFonts w:ascii="Tempus Sans ITC" w:hAnsi="Tempus Sans ITC"/>
          <w:lang w:val="de-CH"/>
        </w:rPr>
      </w:pPr>
      <w:r>
        <w:rPr>
          <w:rFonts w:ascii="Tempus Sans ITC" w:hAnsi="Tempus Sans ITC"/>
          <w:lang w:val="de-CH"/>
        </w:rPr>
        <w:t xml:space="preserve">Einige Abende mit </w:t>
      </w:r>
      <w:r w:rsidR="002A59A3">
        <w:rPr>
          <w:rFonts w:ascii="Tempus Sans ITC" w:hAnsi="Tempus Sans ITC"/>
          <w:lang w:val="de-CH"/>
        </w:rPr>
        <w:t>L.</w:t>
      </w:r>
      <w:r>
        <w:rPr>
          <w:rFonts w:ascii="Tempus Sans ITC" w:hAnsi="Tempus Sans ITC"/>
          <w:lang w:val="de-CH"/>
        </w:rPr>
        <w:t xml:space="preserve"> zusammen. Mit </w:t>
      </w:r>
      <w:r w:rsidR="002A59A3">
        <w:rPr>
          <w:rFonts w:ascii="Tempus Sans ITC" w:hAnsi="Tempus Sans ITC"/>
          <w:lang w:val="de-CH"/>
        </w:rPr>
        <w:t>L.</w:t>
      </w:r>
      <w:r>
        <w:rPr>
          <w:rFonts w:ascii="Tempus Sans ITC" w:hAnsi="Tempus Sans ITC"/>
          <w:lang w:val="de-CH"/>
        </w:rPr>
        <w:t xml:space="preserve"> u. Pensky zusammen schwimmen gewesen in Kissingen.</w:t>
      </w:r>
    </w:p>
    <w:p w:rsidR="00FF12DD" w:rsidRDefault="00FF12DD" w:rsidP="00356B5D">
      <w:pPr>
        <w:pStyle w:val="KeinLeerraum"/>
        <w:rPr>
          <w:rFonts w:ascii="Tempus Sans ITC" w:hAnsi="Tempus Sans ITC"/>
          <w:lang w:val="de-CH"/>
        </w:rPr>
      </w:pPr>
      <w:r>
        <w:rPr>
          <w:rFonts w:ascii="Tempus Sans ITC" w:hAnsi="Tempus Sans ITC"/>
          <w:lang w:val="de-CH"/>
        </w:rPr>
        <w:t xml:space="preserve">Mit </w:t>
      </w:r>
      <w:r w:rsidR="00130005">
        <w:rPr>
          <w:rFonts w:ascii="Tempus Sans ITC" w:hAnsi="Tempus Sans ITC"/>
          <w:lang w:val="de-CH"/>
        </w:rPr>
        <w:t xml:space="preserve"> </w:t>
      </w:r>
      <w:r w:rsidR="002A59A3">
        <w:rPr>
          <w:rFonts w:ascii="Tempus Sans ITC" w:hAnsi="Tempus Sans ITC"/>
          <w:lang w:val="de-CH"/>
        </w:rPr>
        <w:t>L.</w:t>
      </w:r>
      <w:r>
        <w:rPr>
          <w:rFonts w:ascii="Tempus Sans ITC" w:hAnsi="Tempus Sans ITC"/>
          <w:lang w:val="de-CH"/>
        </w:rPr>
        <w:t xml:space="preserve"> Hoffmanns u.</w:t>
      </w:r>
      <w:r w:rsidRPr="00FF12DD">
        <w:rPr>
          <w:rFonts w:ascii="Tempus Sans ITC" w:hAnsi="Tempus Sans ITC"/>
          <w:lang w:val="de-CH"/>
        </w:rPr>
        <w:t xml:space="preserve"> </w:t>
      </w:r>
      <w:r>
        <w:rPr>
          <w:rFonts w:ascii="Tempus Sans ITC" w:hAnsi="Tempus Sans ITC"/>
          <w:lang w:val="de-CH"/>
        </w:rPr>
        <w:t xml:space="preserve"> Kim</w:t>
      </w:r>
      <w:r w:rsidR="00130005">
        <w:rPr>
          <w:rFonts w:ascii="Tempus Sans ITC" w:hAnsi="Tempus Sans ITC"/>
          <w:lang w:val="de-CH"/>
        </w:rPr>
        <w:t xml:space="preserve"> </w:t>
      </w:r>
      <w:r>
        <w:rPr>
          <w:rFonts w:ascii="Tempus Sans ITC" w:hAnsi="Tempus Sans ITC"/>
          <w:lang w:val="de-CH"/>
        </w:rPr>
        <w:t xml:space="preserve">in </w:t>
      </w:r>
      <w:proofErr w:type="spellStart"/>
      <w:r>
        <w:rPr>
          <w:rFonts w:ascii="Tempus Sans ITC" w:hAnsi="Tempus Sans ITC"/>
          <w:lang w:val="de-CH"/>
        </w:rPr>
        <w:t>Treysa</w:t>
      </w:r>
      <w:proofErr w:type="spellEnd"/>
      <w:r>
        <w:rPr>
          <w:rFonts w:ascii="Tempus Sans ITC" w:hAnsi="Tempus Sans ITC"/>
          <w:lang w:val="de-CH"/>
        </w:rPr>
        <w:t xml:space="preserve"> besucht.</w:t>
      </w:r>
    </w:p>
    <w:p w:rsidR="00BC29B7" w:rsidRDefault="00BC29B7" w:rsidP="00FF12DD">
      <w:pPr>
        <w:pStyle w:val="KeinLeerraum"/>
        <w:jc w:val="center"/>
        <w:rPr>
          <w:rFonts w:ascii="Tempus Sans ITC" w:hAnsi="Tempus Sans ITC"/>
          <w:lang w:val="de-CH"/>
        </w:rPr>
      </w:pPr>
    </w:p>
    <w:p w:rsidR="00FF12DD" w:rsidRDefault="00FF12DD" w:rsidP="00FF12DD">
      <w:pPr>
        <w:pStyle w:val="KeinLeerraum"/>
        <w:jc w:val="center"/>
        <w:rPr>
          <w:rFonts w:ascii="Tempus Sans ITC" w:hAnsi="Tempus Sans ITC"/>
          <w:lang w:val="de-CH"/>
        </w:rPr>
      </w:pPr>
      <w:r>
        <w:rPr>
          <w:rFonts w:ascii="Tempus Sans ITC" w:hAnsi="Tempus Sans ITC"/>
          <w:lang w:val="de-CH"/>
        </w:rPr>
        <w:t>25.III 66</w:t>
      </w:r>
    </w:p>
    <w:p w:rsidR="00356B5D" w:rsidRDefault="00FF12DD" w:rsidP="00356B5D">
      <w:pPr>
        <w:pStyle w:val="KeinLeerraum"/>
        <w:rPr>
          <w:rFonts w:ascii="Tempus Sans ITC" w:hAnsi="Tempus Sans ITC"/>
          <w:lang w:val="de-CH"/>
        </w:rPr>
      </w:pPr>
      <w:r>
        <w:rPr>
          <w:rFonts w:ascii="Tempus Sans ITC" w:hAnsi="Tempus Sans ITC"/>
          <w:lang w:val="de-CH"/>
        </w:rPr>
        <w:t>Letzter Tag in Brückenau.</w:t>
      </w:r>
    </w:p>
    <w:p w:rsidR="00FF12DD" w:rsidRDefault="00FF12DD" w:rsidP="00356B5D">
      <w:pPr>
        <w:pStyle w:val="KeinLeerraum"/>
        <w:rPr>
          <w:rFonts w:ascii="Tempus Sans ITC" w:hAnsi="Tempus Sans ITC"/>
          <w:lang w:val="de-CH"/>
        </w:rPr>
      </w:pPr>
      <w:r>
        <w:rPr>
          <w:rFonts w:ascii="Tempus Sans ITC" w:hAnsi="Tempus Sans ITC"/>
          <w:lang w:val="de-CH"/>
        </w:rPr>
        <w:t>Schöne harmonische Träume aus vergangenen Zeiten.</w:t>
      </w:r>
    </w:p>
    <w:p w:rsidR="00FF12DD" w:rsidRDefault="00FF12DD" w:rsidP="00356B5D">
      <w:pPr>
        <w:pStyle w:val="KeinLeerraum"/>
        <w:rPr>
          <w:rFonts w:ascii="Tempus Sans ITC" w:hAnsi="Tempus Sans ITC"/>
          <w:lang w:val="de-CH"/>
        </w:rPr>
      </w:pPr>
      <w:r>
        <w:rPr>
          <w:rFonts w:ascii="Tempus Sans ITC" w:hAnsi="Tempus Sans ITC"/>
          <w:lang w:val="de-CH"/>
        </w:rPr>
        <w:t xml:space="preserve">Schöne Abendstunden mit </w:t>
      </w:r>
      <w:proofErr w:type="spellStart"/>
      <w:r w:rsidR="002A59A3">
        <w:rPr>
          <w:rFonts w:ascii="Tempus Sans ITC" w:hAnsi="Tempus Sans ITC"/>
          <w:lang w:val="de-CH"/>
        </w:rPr>
        <w:t>L.</w:t>
      </w:r>
      <w:r w:rsidR="00130005">
        <w:rPr>
          <w:rFonts w:ascii="Tempus Sans ITC" w:hAnsi="Tempus Sans ITC"/>
          <w:lang w:val="de-CH"/>
        </w:rPr>
        <w:t>,</w:t>
      </w:r>
      <w:r>
        <w:rPr>
          <w:rFonts w:ascii="Tempus Sans ITC" w:hAnsi="Tempus Sans ITC"/>
          <w:lang w:val="de-CH"/>
        </w:rPr>
        <w:t>Furcht</w:t>
      </w:r>
      <w:proofErr w:type="spellEnd"/>
      <w:r>
        <w:rPr>
          <w:rFonts w:ascii="Tempus Sans ITC" w:hAnsi="Tempus Sans ITC"/>
          <w:lang w:val="de-CH"/>
        </w:rPr>
        <w:t xml:space="preserve"> vor der bevorstehenden Einsamkeit. Keep smiling.</w:t>
      </w:r>
    </w:p>
    <w:p w:rsidR="00FF12DD" w:rsidRDefault="00FF12DD" w:rsidP="00356B5D">
      <w:pPr>
        <w:pStyle w:val="KeinLeerraum"/>
        <w:rPr>
          <w:rFonts w:ascii="Tempus Sans ITC" w:hAnsi="Tempus Sans ITC"/>
          <w:lang w:val="de-CH"/>
        </w:rPr>
      </w:pPr>
    </w:p>
    <w:p w:rsidR="00FF12DD" w:rsidRDefault="00FF12DD" w:rsidP="00FF12DD">
      <w:pPr>
        <w:pStyle w:val="KeinLeerraum"/>
        <w:jc w:val="center"/>
        <w:rPr>
          <w:rFonts w:ascii="Tempus Sans ITC" w:hAnsi="Tempus Sans ITC"/>
          <w:lang w:val="de-CH"/>
        </w:rPr>
      </w:pPr>
      <w:r>
        <w:rPr>
          <w:rFonts w:ascii="Tempus Sans ITC" w:hAnsi="Tempus Sans ITC"/>
          <w:lang w:val="de-CH"/>
        </w:rPr>
        <w:t>Roma Karfreitag</w:t>
      </w:r>
      <w:r w:rsidR="0017740F">
        <w:rPr>
          <w:rFonts w:ascii="Tempus Sans ITC" w:hAnsi="Tempus Sans ITC"/>
          <w:lang w:val="de-CH"/>
        </w:rPr>
        <w:t>,</w:t>
      </w:r>
      <w:r>
        <w:rPr>
          <w:rFonts w:ascii="Tempus Sans ITC" w:hAnsi="Tempus Sans ITC"/>
          <w:lang w:val="de-CH"/>
        </w:rPr>
        <w:t xml:space="preserve"> 8. IV 66</w:t>
      </w:r>
    </w:p>
    <w:p w:rsidR="00356B5D" w:rsidRDefault="00FF12DD" w:rsidP="00356B5D">
      <w:pPr>
        <w:pStyle w:val="KeinLeerraum"/>
        <w:rPr>
          <w:rFonts w:ascii="Tempus Sans ITC" w:hAnsi="Tempus Sans ITC"/>
          <w:lang w:val="de-CH"/>
        </w:rPr>
      </w:pPr>
      <w:r>
        <w:rPr>
          <w:rFonts w:ascii="Tempus Sans ITC" w:hAnsi="Tempus Sans ITC"/>
          <w:lang w:val="de-CH"/>
        </w:rPr>
        <w:lastRenderedPageBreak/>
        <w:t>In meinem Zimmer am Fenster; draussen regnet es. Der Verlobte von Eleonora hat eben mit mir hier Kaffee getrunken. Ein netter Junge. Nur wohl ein bisschen zu jung für sie.</w:t>
      </w:r>
    </w:p>
    <w:p w:rsidR="00FF12DD" w:rsidRDefault="00FF12DD" w:rsidP="00356B5D">
      <w:pPr>
        <w:pStyle w:val="KeinLeerraum"/>
        <w:rPr>
          <w:rFonts w:ascii="Tempus Sans ITC" w:hAnsi="Tempus Sans ITC"/>
          <w:lang w:val="de-CH"/>
        </w:rPr>
      </w:pPr>
      <w:r>
        <w:rPr>
          <w:rFonts w:ascii="Tempus Sans ITC" w:hAnsi="Tempus Sans ITC"/>
          <w:lang w:val="de-CH"/>
        </w:rPr>
        <w:t xml:space="preserve">Auf der Fahrt von Brückenau zusammen mit </w:t>
      </w:r>
      <w:r w:rsidR="007F63F0">
        <w:rPr>
          <w:rFonts w:ascii="Tempus Sans ITC" w:hAnsi="Tempus Sans ITC"/>
          <w:lang w:val="de-CH"/>
        </w:rPr>
        <w:t xml:space="preserve">[Bernd] </w:t>
      </w:r>
      <w:r>
        <w:rPr>
          <w:rFonts w:ascii="Tempus Sans ITC" w:hAnsi="Tempus Sans ITC"/>
          <w:lang w:val="de-CH"/>
        </w:rPr>
        <w:t>Pensky dem Famulus. Auto entzwei gefahren. Die Hälfte des verdienten Geldes hin.</w:t>
      </w:r>
      <w:r w:rsidR="00E15F6E">
        <w:rPr>
          <w:rFonts w:ascii="Tempus Sans ITC" w:hAnsi="Tempus Sans ITC"/>
          <w:lang w:val="de-CH"/>
        </w:rPr>
        <w:t xml:space="preserve"> </w:t>
      </w:r>
      <w:r w:rsidR="00F974AD">
        <w:rPr>
          <w:rFonts w:ascii="Tempus Sans ITC" w:hAnsi="Tempus Sans ITC"/>
          <w:lang w:val="de-CH"/>
        </w:rPr>
        <w:t xml:space="preserve">Bei </w:t>
      </w:r>
      <w:r w:rsidR="00E15F6E">
        <w:rPr>
          <w:rFonts w:ascii="Tempus Sans ITC" w:hAnsi="Tempus Sans ITC"/>
          <w:lang w:val="de-CH"/>
        </w:rPr>
        <w:t xml:space="preserve"> Habels</w:t>
      </w:r>
      <w:r w:rsidR="007A0988">
        <w:rPr>
          <w:rStyle w:val="Funotenzeichen"/>
          <w:rFonts w:ascii="Tempus Sans ITC" w:hAnsi="Tempus Sans ITC"/>
          <w:lang w:val="de-CH"/>
        </w:rPr>
        <w:footnoteReference w:id="52"/>
      </w:r>
      <w:r w:rsidR="00F974AD">
        <w:rPr>
          <w:rFonts w:ascii="Tempus Sans ITC" w:hAnsi="Tempus Sans ITC"/>
          <w:lang w:val="de-CH"/>
        </w:rPr>
        <w:t xml:space="preserve"> in Frankfurt war es nett</w:t>
      </w:r>
      <w:r w:rsidR="007A0988">
        <w:rPr>
          <w:rFonts w:ascii="Tempus Sans ITC" w:hAnsi="Tempus Sans ITC"/>
          <w:lang w:val="de-CH"/>
        </w:rPr>
        <w:t>; Volker u. Heide besucht. Heide H.D. gefiel mir sehr. Schade, dass ich zu alt für sie bin. Vielleicht wird sie mich in Rom besuchen.</w:t>
      </w:r>
    </w:p>
    <w:p w:rsidR="007A0988" w:rsidRDefault="007A0988" w:rsidP="00356B5D">
      <w:pPr>
        <w:pStyle w:val="KeinLeerraum"/>
        <w:rPr>
          <w:rFonts w:ascii="Tempus Sans ITC" w:hAnsi="Tempus Sans ITC"/>
          <w:lang w:val="de-CH"/>
        </w:rPr>
      </w:pPr>
      <w:r>
        <w:rPr>
          <w:rFonts w:ascii="Tempus Sans ITC" w:hAnsi="Tempus Sans ITC"/>
          <w:lang w:val="de-CH"/>
        </w:rPr>
        <w:t>Mit der Bahn nach Rom. Vermutlich im Zuge die schöne Münze von Tarent verloren, die ich Mrs. Judy Dukes nach USA schicken wollte.</w:t>
      </w:r>
    </w:p>
    <w:p w:rsidR="007A0988" w:rsidRDefault="007A0988" w:rsidP="00356B5D">
      <w:pPr>
        <w:pStyle w:val="KeinLeerraum"/>
        <w:rPr>
          <w:rFonts w:ascii="Tempus Sans ITC" w:hAnsi="Tempus Sans ITC"/>
          <w:lang w:val="de-CH"/>
        </w:rPr>
      </w:pPr>
      <w:r>
        <w:rPr>
          <w:rFonts w:ascii="Tempus Sans ITC" w:hAnsi="Tempus Sans ITC"/>
          <w:lang w:val="de-CH"/>
        </w:rPr>
        <w:t>Freundlicher Empfang durch Marianne, die gleich Kaffee kochte.</w:t>
      </w:r>
    </w:p>
    <w:p w:rsidR="007A0988" w:rsidRDefault="007A0988" w:rsidP="00356B5D">
      <w:pPr>
        <w:pStyle w:val="KeinLeerraum"/>
        <w:rPr>
          <w:rFonts w:ascii="Tempus Sans ITC" w:hAnsi="Tempus Sans ITC"/>
          <w:lang w:val="de-CH"/>
        </w:rPr>
      </w:pPr>
      <w:r>
        <w:rPr>
          <w:rFonts w:ascii="Tempus Sans ITC" w:hAnsi="Tempus Sans ITC"/>
          <w:lang w:val="de-CH"/>
        </w:rPr>
        <w:t>Ein lustiger Abend mit Marianne, Eleonore, Hoffmann, dem Franzosen, Benedetto.</w:t>
      </w:r>
    </w:p>
    <w:p w:rsidR="007A0988" w:rsidRDefault="007A0988" w:rsidP="00356B5D">
      <w:pPr>
        <w:pStyle w:val="KeinLeerraum"/>
        <w:rPr>
          <w:rFonts w:ascii="Tempus Sans ITC" w:hAnsi="Tempus Sans ITC"/>
          <w:lang w:val="de-CH"/>
        </w:rPr>
      </w:pPr>
      <w:r>
        <w:rPr>
          <w:rFonts w:ascii="Tempus Sans ITC" w:hAnsi="Tempus Sans ITC"/>
          <w:lang w:val="de-CH"/>
        </w:rPr>
        <w:t xml:space="preserve">Hoffmann ziemlich betrunken. Ich fand 1400 M in der </w:t>
      </w:r>
      <w:r w:rsidRPr="00607B80">
        <w:rPr>
          <w:rFonts w:ascii="Tempus Sans ITC" w:hAnsi="Tempus Sans ITC"/>
          <w:i/>
          <w:lang w:val="de-CH"/>
        </w:rPr>
        <w:t>it. Reise</w:t>
      </w:r>
      <w:r>
        <w:rPr>
          <w:rFonts w:ascii="Tempus Sans ITC" w:hAnsi="Tempus Sans ITC"/>
          <w:lang w:val="de-CH"/>
        </w:rPr>
        <w:t xml:space="preserve"> </w:t>
      </w:r>
      <w:r w:rsidR="0045747E">
        <w:rPr>
          <w:rFonts w:ascii="Tempus Sans ITC" w:hAnsi="Tempus Sans ITC"/>
          <w:lang w:val="de-CH"/>
        </w:rPr>
        <w:t xml:space="preserve"> </w:t>
      </w:r>
      <w:r>
        <w:rPr>
          <w:rFonts w:ascii="Tempus Sans ITC" w:hAnsi="Tempus Sans ITC"/>
          <w:lang w:val="de-CH"/>
        </w:rPr>
        <w:t>von Goethe.</w:t>
      </w:r>
    </w:p>
    <w:p w:rsidR="007A0988" w:rsidRDefault="007A0988" w:rsidP="00356B5D">
      <w:pPr>
        <w:pStyle w:val="KeinLeerraum"/>
        <w:rPr>
          <w:rFonts w:ascii="Tempus Sans ITC" w:hAnsi="Tempus Sans ITC"/>
          <w:lang w:val="de-CH"/>
        </w:rPr>
      </w:pPr>
      <w:r>
        <w:rPr>
          <w:rFonts w:ascii="Tempus Sans ITC" w:hAnsi="Tempus Sans ITC"/>
          <w:lang w:val="de-CH"/>
        </w:rPr>
        <w:t>Asmus kam eines Nachmittags mit Françoise, seiner neuen Freundin. Schmal, blass, sympathisch. Mir scheint sie eine von den Mädchen zu sein, die nur einmal lieben.</w:t>
      </w:r>
    </w:p>
    <w:p w:rsidR="007A0988" w:rsidRDefault="007A0988" w:rsidP="00356B5D">
      <w:pPr>
        <w:pStyle w:val="KeinLeerraum"/>
        <w:rPr>
          <w:rFonts w:ascii="Tempus Sans ITC" w:hAnsi="Tempus Sans ITC"/>
          <w:lang w:val="de-CH"/>
        </w:rPr>
      </w:pPr>
      <w:r>
        <w:rPr>
          <w:rFonts w:ascii="Tempus Sans ITC" w:hAnsi="Tempus Sans ITC"/>
          <w:lang w:val="de-CH"/>
        </w:rPr>
        <w:t>Sehr deprimiert, weil mein Zeichnen gar nicht geht.</w:t>
      </w:r>
    </w:p>
    <w:p w:rsidR="007A0988" w:rsidRDefault="007A0988" w:rsidP="00356B5D">
      <w:pPr>
        <w:pStyle w:val="KeinLeerraum"/>
        <w:rPr>
          <w:rFonts w:ascii="Tempus Sans ITC" w:hAnsi="Tempus Sans ITC"/>
          <w:lang w:val="de-CH"/>
        </w:rPr>
      </w:pPr>
      <w:r>
        <w:rPr>
          <w:rFonts w:ascii="Tempus Sans ITC" w:hAnsi="Tempus Sans ITC"/>
          <w:lang w:val="de-CH"/>
        </w:rPr>
        <w:t>Gehör u. Gedächtnis werden schlechter</w:t>
      </w:r>
      <w:r w:rsidR="00822D09">
        <w:rPr>
          <w:rFonts w:ascii="Tempus Sans ITC" w:hAnsi="Tempus Sans ITC"/>
          <w:lang w:val="de-CH"/>
        </w:rPr>
        <w:t>. Viel Italienisch vergessen.</w:t>
      </w:r>
    </w:p>
    <w:p w:rsidR="00822D09" w:rsidRDefault="00822D09" w:rsidP="00356B5D">
      <w:pPr>
        <w:pStyle w:val="KeinLeerraum"/>
        <w:rPr>
          <w:rFonts w:ascii="Tempus Sans ITC" w:hAnsi="Tempus Sans ITC"/>
          <w:lang w:val="de-CH"/>
        </w:rPr>
      </w:pPr>
      <w:r>
        <w:rPr>
          <w:rFonts w:ascii="Tempus Sans ITC" w:hAnsi="Tempus Sans ITC"/>
          <w:lang w:val="de-CH"/>
        </w:rPr>
        <w:t xml:space="preserve">In den letzten Tagen Rainer Claus u. seine Frau, die ich bei Heide H.D. in Frkf. </w:t>
      </w:r>
      <w:r w:rsidR="00607B80">
        <w:rPr>
          <w:rFonts w:ascii="Tempus Sans ITC" w:hAnsi="Tempus Sans ITC"/>
          <w:lang w:val="de-CH"/>
        </w:rPr>
        <w:t>k</w:t>
      </w:r>
      <w:r>
        <w:rPr>
          <w:rFonts w:ascii="Tempus Sans ITC" w:hAnsi="Tempus Sans ITC"/>
          <w:lang w:val="de-CH"/>
        </w:rPr>
        <w:t>ennengelernt hatte, durch die St</w:t>
      </w:r>
      <w:r w:rsidR="003043BC">
        <w:rPr>
          <w:rFonts w:ascii="Tempus Sans ITC" w:hAnsi="Tempus Sans ITC"/>
          <w:lang w:val="de-CH"/>
        </w:rPr>
        <w:t>a</w:t>
      </w:r>
      <w:r>
        <w:rPr>
          <w:rFonts w:ascii="Tempus Sans ITC" w:hAnsi="Tempus Sans ITC"/>
          <w:lang w:val="de-CH"/>
        </w:rPr>
        <w:t xml:space="preserve">dt geführt. Sehr </w:t>
      </w:r>
      <w:r w:rsidR="003043BC">
        <w:rPr>
          <w:rFonts w:ascii="Tempus Sans ITC" w:hAnsi="Tempus Sans ITC"/>
          <w:lang w:val="de-CH"/>
        </w:rPr>
        <w:t>erfreulich</w:t>
      </w:r>
      <w:r>
        <w:rPr>
          <w:rFonts w:ascii="Tempus Sans ITC" w:hAnsi="Tempus Sans ITC"/>
          <w:lang w:val="de-CH"/>
        </w:rPr>
        <w:t>, gute Gespräche beim Wein. Sie sind beide so schön zum Ansehen.</w:t>
      </w:r>
    </w:p>
    <w:p w:rsidR="00822D09" w:rsidRDefault="00822D09" w:rsidP="00356B5D">
      <w:pPr>
        <w:pStyle w:val="KeinLeerraum"/>
        <w:rPr>
          <w:rFonts w:ascii="Tempus Sans ITC" w:hAnsi="Tempus Sans ITC"/>
          <w:lang w:val="de-CH"/>
        </w:rPr>
      </w:pPr>
      <w:r>
        <w:rPr>
          <w:rFonts w:ascii="Tempus Sans ITC" w:hAnsi="Tempus Sans ITC"/>
          <w:lang w:val="de-CH"/>
        </w:rPr>
        <w:t>Seit Monaten schon ist es so, dass ich stundenlang am Fenster sitzen u. hinaus schauen kann ohne eigentlich etwas Bestimmtes zu sehen</w:t>
      </w:r>
      <w:r w:rsidR="00607B80">
        <w:rPr>
          <w:rFonts w:ascii="Tempus Sans ITC" w:hAnsi="Tempus Sans ITC"/>
          <w:lang w:val="de-CH"/>
        </w:rPr>
        <w:t>,</w:t>
      </w:r>
      <w:r>
        <w:rPr>
          <w:rFonts w:ascii="Tempus Sans ITC" w:hAnsi="Tempus Sans ITC"/>
          <w:lang w:val="de-CH"/>
        </w:rPr>
        <w:t xml:space="preserve"> oder dass ich mit geschlossenen Augen liegen kann, ganz meinen Träumen hingegeben, ganz damit beschäftigt über die Menschen, denen ich begegnet bin nachzudenken, mir Gespräche u. Situationen vorzustellen.</w:t>
      </w:r>
    </w:p>
    <w:p w:rsidR="00822D09" w:rsidRDefault="00822D09" w:rsidP="00356B5D">
      <w:pPr>
        <w:pStyle w:val="KeinLeerraum"/>
        <w:rPr>
          <w:rFonts w:ascii="Tempus Sans ITC" w:hAnsi="Tempus Sans ITC"/>
          <w:lang w:val="de-CH"/>
        </w:rPr>
      </w:pPr>
      <w:r>
        <w:rPr>
          <w:rFonts w:ascii="Tempus Sans ITC" w:hAnsi="Tempus Sans ITC"/>
          <w:lang w:val="de-CH"/>
        </w:rPr>
        <w:t>Ich habe kein Bedürfnis zu lesen, Bücher die ich gewissermassen pflichtgemäss zur Hand genommen, lege ich bald wieder fort.</w:t>
      </w:r>
    </w:p>
    <w:p w:rsidR="00822D09" w:rsidRDefault="00822D09" w:rsidP="00822D09">
      <w:pPr>
        <w:pStyle w:val="KeinLeerraum"/>
        <w:jc w:val="center"/>
        <w:rPr>
          <w:rFonts w:ascii="Tempus Sans ITC" w:hAnsi="Tempus Sans ITC"/>
          <w:lang w:val="de-CH"/>
        </w:rPr>
      </w:pPr>
      <w:r>
        <w:rPr>
          <w:rFonts w:ascii="Tempus Sans ITC" w:hAnsi="Tempus Sans ITC"/>
          <w:lang w:val="de-CH"/>
        </w:rPr>
        <w:t>Ostersonntag</w:t>
      </w:r>
      <w:r w:rsidR="0045747E">
        <w:rPr>
          <w:rFonts w:ascii="Tempus Sans ITC" w:hAnsi="Tempus Sans ITC"/>
          <w:lang w:val="de-CH"/>
        </w:rPr>
        <w:t xml:space="preserve"> [10.IV 66]</w:t>
      </w:r>
    </w:p>
    <w:p w:rsidR="0045747E" w:rsidRDefault="0045747E" w:rsidP="00356B5D">
      <w:pPr>
        <w:pStyle w:val="KeinLeerraum"/>
        <w:rPr>
          <w:rFonts w:ascii="Tempus Sans ITC" w:hAnsi="Tempus Sans ITC"/>
          <w:lang w:val="de-CH"/>
        </w:rPr>
      </w:pPr>
    </w:p>
    <w:p w:rsidR="00356B5D" w:rsidRDefault="00822D09" w:rsidP="00356B5D">
      <w:pPr>
        <w:pStyle w:val="KeinLeerraum"/>
        <w:rPr>
          <w:rFonts w:ascii="Tempus Sans ITC" w:hAnsi="Tempus Sans ITC"/>
          <w:lang w:val="de-CH"/>
        </w:rPr>
      </w:pPr>
      <w:r>
        <w:rPr>
          <w:rFonts w:ascii="Tempus Sans ITC" w:hAnsi="Tempus Sans ITC"/>
          <w:lang w:val="de-CH"/>
        </w:rPr>
        <w:t>Gestern früh nach Castel Madama in den Sabinerbergen gefahren, von dort nach Arci gegangen. Sonnenschein, blühende Bäume, ein leiser kühlender Wind. Pferde, Esel, nette Leute. 3 kleine Bildchen gemacht. Erst jetzt bin ich wieder in Italien.</w:t>
      </w:r>
    </w:p>
    <w:p w:rsidR="00356B5D" w:rsidRDefault="00822D09" w:rsidP="00AF625C">
      <w:pPr>
        <w:pStyle w:val="KeinLeerraum"/>
        <w:rPr>
          <w:rFonts w:ascii="Tempus Sans ITC" w:hAnsi="Tempus Sans ITC"/>
          <w:lang w:val="de-CH"/>
        </w:rPr>
      </w:pPr>
      <w:r>
        <w:rPr>
          <w:rFonts w:ascii="Tempus Sans ITC" w:hAnsi="Tempus Sans ITC"/>
          <w:lang w:val="de-CH"/>
        </w:rPr>
        <w:t>Gestern Abend lag ich schon im Bett, als Asmus mit Françoise</w:t>
      </w:r>
      <w:r w:rsidR="00AF625C">
        <w:rPr>
          <w:rFonts w:ascii="Tempus Sans ITC" w:hAnsi="Tempus Sans ITC"/>
          <w:lang w:val="de-CH"/>
        </w:rPr>
        <w:t xml:space="preserve"> u. deren Schwester </w:t>
      </w:r>
      <w:r w:rsidR="00607B80">
        <w:rPr>
          <w:rFonts w:ascii="Tempus Sans ITC" w:hAnsi="Tempus Sans ITC"/>
          <w:lang w:val="de-CH"/>
        </w:rPr>
        <w:t xml:space="preserve">[Laure] </w:t>
      </w:r>
      <w:r w:rsidR="00AF625C">
        <w:rPr>
          <w:rFonts w:ascii="Tempus Sans ITC" w:hAnsi="Tempus Sans ITC"/>
          <w:lang w:val="de-CH"/>
        </w:rPr>
        <w:t>mich abholen kamen. Eleonore k</w:t>
      </w:r>
      <w:r w:rsidR="003043BC">
        <w:rPr>
          <w:rFonts w:ascii="Tempus Sans ITC" w:hAnsi="Tempus Sans ITC"/>
          <w:lang w:val="de-CH"/>
        </w:rPr>
        <w:t>…</w:t>
      </w:r>
      <w:proofErr w:type="spellStart"/>
      <w:r w:rsidR="00AF625C">
        <w:rPr>
          <w:rFonts w:ascii="Tempus Sans ITC" w:hAnsi="Tempus Sans ITC"/>
          <w:lang w:val="de-CH"/>
        </w:rPr>
        <w:t>te</w:t>
      </w:r>
      <w:proofErr w:type="spellEnd"/>
      <w:r w:rsidR="00AF625C">
        <w:rPr>
          <w:rFonts w:ascii="Tempus Sans ITC" w:hAnsi="Tempus Sans ITC"/>
          <w:lang w:val="de-CH"/>
        </w:rPr>
        <w:t xml:space="preserve"> auch zur Tür herein. Wir gingen Pizza essen, dann „Castelli“ eine Weinschenke</w:t>
      </w:r>
      <w:r w:rsidR="004E4F44">
        <w:rPr>
          <w:rStyle w:val="Funotenzeichen"/>
          <w:rFonts w:ascii="Tempus Sans ITC" w:hAnsi="Tempus Sans ITC"/>
          <w:lang w:val="de-CH"/>
        </w:rPr>
        <w:footnoteReference w:id="53"/>
      </w:r>
      <w:r w:rsidR="00AF625C">
        <w:rPr>
          <w:rFonts w:ascii="Tempus Sans ITC" w:hAnsi="Tempus Sans ITC"/>
          <w:lang w:val="de-CH"/>
        </w:rPr>
        <w:t>.</w:t>
      </w:r>
      <w:r w:rsidR="004E4F44">
        <w:rPr>
          <w:rFonts w:ascii="Tempus Sans ITC" w:hAnsi="Tempus Sans ITC"/>
          <w:lang w:val="de-CH"/>
        </w:rPr>
        <w:t xml:space="preserve"> </w:t>
      </w:r>
      <w:r w:rsidR="00AF625C">
        <w:rPr>
          <w:rFonts w:ascii="Tempus Sans ITC" w:hAnsi="Tempus Sans ITC"/>
          <w:lang w:val="de-CH"/>
        </w:rPr>
        <w:t xml:space="preserve">Dorthin kamen dann auch Eleonore, ihr Verlobter, Almod Melker u. ihr Mann. Die Ausgrabungskampagne in Griechenland </w:t>
      </w:r>
      <w:r w:rsidR="00607B80">
        <w:rPr>
          <w:rFonts w:ascii="Tempus Sans ITC" w:hAnsi="Tempus Sans ITC"/>
          <w:lang w:val="de-CH"/>
        </w:rPr>
        <w:t xml:space="preserve">[Eretria] </w:t>
      </w:r>
      <w:r w:rsidR="00AF625C">
        <w:rPr>
          <w:rFonts w:ascii="Tempus Sans ITC" w:hAnsi="Tempus Sans ITC"/>
          <w:lang w:val="de-CH"/>
        </w:rPr>
        <w:t>besprochen. Françoise wird mitgehen. Es war ganz lustig. Deutsch, Englisch, Französisch, Italienisch durcheinander macht mir Schwierigkeiten.</w:t>
      </w:r>
    </w:p>
    <w:p w:rsidR="00AF625C" w:rsidRDefault="00AF625C" w:rsidP="00AF625C">
      <w:pPr>
        <w:pStyle w:val="KeinLeerraum"/>
        <w:rPr>
          <w:rFonts w:ascii="Tempus Sans ITC" w:hAnsi="Tempus Sans ITC"/>
          <w:lang w:val="de-CH"/>
        </w:rPr>
      </w:pPr>
      <w:r>
        <w:rPr>
          <w:rFonts w:ascii="Tempus Sans ITC" w:hAnsi="Tempus Sans ITC"/>
          <w:lang w:val="de-CH"/>
        </w:rPr>
        <w:t>Danach mit Asmus u. den beiden Mädchen auf dem Flohmarkt der Porta Portese. Puppe für Eleonore gekauft.</w:t>
      </w:r>
    </w:p>
    <w:p w:rsidR="00AF625C" w:rsidRDefault="00AF625C" w:rsidP="00AF625C">
      <w:pPr>
        <w:pStyle w:val="KeinLeerraum"/>
        <w:rPr>
          <w:rFonts w:ascii="Tempus Sans ITC" w:hAnsi="Tempus Sans ITC"/>
          <w:lang w:val="de-CH"/>
        </w:rPr>
      </w:pPr>
      <w:r>
        <w:rPr>
          <w:rFonts w:ascii="Tempus Sans ITC" w:hAnsi="Tempus Sans ITC"/>
          <w:lang w:val="de-CH"/>
        </w:rPr>
        <w:t>Mein Eindruck von Françoise hat sich differenziert u. etwas verändert. Sie ist wohl nicht das Unschuldskind, für das ich sie zuerst hielt. Schadet aber nichts.</w:t>
      </w:r>
    </w:p>
    <w:p w:rsidR="004B4E7E" w:rsidRDefault="004B4E7E" w:rsidP="00AF625C">
      <w:pPr>
        <w:pStyle w:val="KeinLeerraum"/>
        <w:jc w:val="center"/>
        <w:rPr>
          <w:rFonts w:ascii="Tempus Sans ITC" w:hAnsi="Tempus Sans ITC"/>
          <w:lang w:val="de-CH"/>
        </w:rPr>
      </w:pPr>
    </w:p>
    <w:p w:rsidR="00AF625C" w:rsidRPr="00356B5D" w:rsidRDefault="00AF625C" w:rsidP="00AF625C">
      <w:pPr>
        <w:pStyle w:val="KeinLeerraum"/>
        <w:jc w:val="center"/>
        <w:rPr>
          <w:rFonts w:ascii="Tempus Sans ITC" w:hAnsi="Tempus Sans ITC"/>
          <w:lang w:val="de-CH"/>
        </w:rPr>
      </w:pPr>
      <w:r>
        <w:rPr>
          <w:rFonts w:ascii="Tempus Sans ITC" w:hAnsi="Tempus Sans ITC"/>
          <w:lang w:val="de-CH"/>
        </w:rPr>
        <w:t>Ostermontag</w:t>
      </w:r>
      <w:r w:rsidR="0045747E">
        <w:rPr>
          <w:rFonts w:ascii="Tempus Sans ITC" w:hAnsi="Tempus Sans ITC"/>
          <w:lang w:val="de-CH"/>
        </w:rPr>
        <w:t xml:space="preserve"> [11.IV 66]</w:t>
      </w:r>
    </w:p>
    <w:p w:rsidR="00AF625C" w:rsidRDefault="00AF625C" w:rsidP="00AF625C">
      <w:pPr>
        <w:pStyle w:val="KeinLeerraum"/>
        <w:rPr>
          <w:rFonts w:ascii="Tempus Sans ITC" w:hAnsi="Tempus Sans ITC"/>
          <w:lang w:val="de-CH"/>
        </w:rPr>
      </w:pPr>
      <w:r>
        <w:rPr>
          <w:rFonts w:ascii="Tempus Sans ITC" w:hAnsi="Tempus Sans ITC"/>
          <w:lang w:val="de-CH"/>
        </w:rPr>
        <w:t>Castelgiovine in einem alten Kaffe am Platz.</w:t>
      </w:r>
    </w:p>
    <w:p w:rsidR="009D60FF" w:rsidRDefault="009D60FF" w:rsidP="00AF625C">
      <w:pPr>
        <w:pStyle w:val="KeinLeerraum"/>
        <w:rPr>
          <w:rFonts w:ascii="Tempus Sans ITC" w:hAnsi="Tempus Sans ITC"/>
          <w:lang w:val="de-CH"/>
        </w:rPr>
      </w:pPr>
      <w:r>
        <w:rPr>
          <w:rFonts w:ascii="Tempus Sans ITC" w:hAnsi="Tempus Sans ITC"/>
          <w:lang w:val="de-CH"/>
        </w:rPr>
        <w:t>Gestern mit Sigrun und Siegfried, Asmus, Fran</w:t>
      </w:r>
      <w:r w:rsidR="003043BC">
        <w:rPr>
          <w:rFonts w:ascii="Tempus Sans ITC" w:hAnsi="Tempus Sans ITC"/>
          <w:lang w:val="de-CH"/>
        </w:rPr>
        <w:t>ç</w:t>
      </w:r>
      <w:r>
        <w:rPr>
          <w:rFonts w:ascii="Tempus Sans ITC" w:hAnsi="Tempus Sans ITC"/>
          <w:lang w:val="de-CH"/>
        </w:rPr>
        <w:t>oise u. deren Schwester abends zusammen.</w:t>
      </w:r>
    </w:p>
    <w:p w:rsidR="009D60FF" w:rsidRDefault="009D60FF" w:rsidP="00AF625C">
      <w:pPr>
        <w:pStyle w:val="KeinLeerraum"/>
        <w:rPr>
          <w:rFonts w:ascii="Tempus Sans ITC" w:hAnsi="Tempus Sans ITC"/>
          <w:lang w:val="de-CH"/>
        </w:rPr>
      </w:pPr>
      <w:r>
        <w:rPr>
          <w:rFonts w:ascii="Tempus Sans ITC" w:hAnsi="Tempus Sans ITC"/>
          <w:lang w:val="de-CH"/>
        </w:rPr>
        <w:t>Mit S.u.S. ist es ganz natürlich wie mit alten Freunden.</w:t>
      </w:r>
    </w:p>
    <w:p w:rsidR="009D60FF" w:rsidRDefault="009D60FF" w:rsidP="00AF625C">
      <w:pPr>
        <w:pStyle w:val="KeinLeerraum"/>
        <w:rPr>
          <w:rFonts w:ascii="Tempus Sans ITC" w:hAnsi="Tempus Sans ITC"/>
          <w:lang w:val="de-CH"/>
        </w:rPr>
      </w:pPr>
      <w:r>
        <w:rPr>
          <w:rFonts w:ascii="Tempus Sans ITC" w:hAnsi="Tempus Sans ITC"/>
          <w:lang w:val="de-CH"/>
        </w:rPr>
        <w:lastRenderedPageBreak/>
        <w:t>Heute nach Roccagiovine gefahren. Nach Licenza gelaufen. Frühling. Wunderbar klarer Bach. Miserabel gezeichnet. In Licenza am Platz Wein u. Käse. Dann wieder nach Roccagiovine zurück.</w:t>
      </w:r>
      <w:r w:rsidR="003043BC">
        <w:rPr>
          <w:rFonts w:ascii="Tempus Sans ITC" w:hAnsi="Tempus Sans ITC"/>
          <w:lang w:val="de-CH"/>
        </w:rPr>
        <w:t xml:space="preserve"> </w:t>
      </w:r>
      <w:r>
        <w:rPr>
          <w:rFonts w:ascii="Tempus Sans ITC" w:hAnsi="Tempus Sans ITC"/>
          <w:lang w:val="de-CH"/>
        </w:rPr>
        <w:t>Pferde, ein Fohlen. Schöne grosshörnige Rinder. Am Bach gesessen. Abendbeleuchtung der beiden Burgstädtchen. Etwas deprimiert</w:t>
      </w:r>
      <w:r w:rsidR="00607B80">
        <w:rPr>
          <w:rFonts w:ascii="Tempus Sans ITC" w:hAnsi="Tempus Sans ITC"/>
          <w:lang w:val="de-CH"/>
        </w:rPr>
        <w:t>,</w:t>
      </w:r>
      <w:r>
        <w:rPr>
          <w:rFonts w:ascii="Tempus Sans ITC" w:hAnsi="Tempus Sans ITC"/>
          <w:lang w:val="de-CH"/>
        </w:rPr>
        <w:t xml:space="preserve"> wegen schlechten Zeichnens. Aufhören? Ich fühle mich wieder zu Haus in Italien.</w:t>
      </w:r>
    </w:p>
    <w:p w:rsidR="009D60FF" w:rsidRDefault="009D60FF" w:rsidP="00AF625C">
      <w:pPr>
        <w:pStyle w:val="KeinLeerraum"/>
        <w:rPr>
          <w:rFonts w:ascii="Tempus Sans ITC" w:hAnsi="Tempus Sans ITC"/>
          <w:lang w:val="de-CH"/>
        </w:rPr>
      </w:pPr>
    </w:p>
    <w:p w:rsidR="00AF625C" w:rsidRDefault="009D60FF" w:rsidP="00AF625C">
      <w:pPr>
        <w:pStyle w:val="KeinLeerraum"/>
        <w:rPr>
          <w:rFonts w:ascii="Tempus Sans ITC" w:hAnsi="Tempus Sans ITC"/>
          <w:lang w:val="de-CH"/>
        </w:rPr>
      </w:pPr>
      <w:r>
        <w:rPr>
          <w:rFonts w:ascii="Tempus Sans ITC" w:hAnsi="Tempus Sans ITC"/>
          <w:lang w:val="de-CH"/>
        </w:rPr>
        <w:t>[</w:t>
      </w:r>
      <w:r w:rsidR="00607B80">
        <w:rPr>
          <w:rFonts w:ascii="Tempus Sans ITC" w:hAnsi="Tempus Sans ITC"/>
          <w:lang w:val="de-CH"/>
        </w:rPr>
        <w:t xml:space="preserve">hier </w:t>
      </w:r>
      <w:r>
        <w:rPr>
          <w:rFonts w:ascii="Tempus Sans ITC" w:hAnsi="Tempus Sans ITC"/>
          <w:lang w:val="de-CH"/>
        </w:rPr>
        <w:t>halbseitige Sepiazeichnung eines monumentalen Brunnens]</w:t>
      </w:r>
    </w:p>
    <w:p w:rsidR="009D60FF" w:rsidRDefault="009D60FF" w:rsidP="00AF625C">
      <w:pPr>
        <w:pStyle w:val="KeinLeerraum"/>
        <w:rPr>
          <w:rFonts w:ascii="Tempus Sans ITC" w:hAnsi="Tempus Sans ITC"/>
          <w:lang w:val="de-CH"/>
        </w:rPr>
      </w:pPr>
    </w:p>
    <w:p w:rsidR="009D60FF" w:rsidRDefault="009D60FF" w:rsidP="009D60FF">
      <w:pPr>
        <w:pStyle w:val="KeinLeerraum"/>
        <w:jc w:val="center"/>
        <w:rPr>
          <w:rFonts w:ascii="Tempus Sans ITC" w:hAnsi="Tempus Sans ITC"/>
          <w:lang w:val="de-CH"/>
        </w:rPr>
      </w:pPr>
      <w:r>
        <w:rPr>
          <w:rFonts w:ascii="Tempus Sans ITC" w:hAnsi="Tempus Sans ITC"/>
          <w:lang w:val="de-CH"/>
        </w:rPr>
        <w:t>12.IV 66</w:t>
      </w:r>
    </w:p>
    <w:p w:rsidR="00AF625C" w:rsidRDefault="009D60FF" w:rsidP="00AF625C">
      <w:pPr>
        <w:pStyle w:val="KeinLeerraum"/>
        <w:rPr>
          <w:rFonts w:ascii="Tempus Sans ITC" w:hAnsi="Tempus Sans ITC"/>
          <w:lang w:val="de-CH"/>
        </w:rPr>
      </w:pPr>
      <w:r w:rsidRPr="009D60FF">
        <w:rPr>
          <w:rFonts w:ascii="Tempus Sans ITC" w:hAnsi="Tempus Sans ITC"/>
          <w:u w:val="single"/>
          <w:lang w:val="de-CH"/>
        </w:rPr>
        <w:t>Traum</w:t>
      </w:r>
      <w:r w:rsidRPr="009D60FF">
        <w:rPr>
          <w:rFonts w:ascii="Tempus Sans ITC" w:hAnsi="Tempus Sans ITC"/>
          <w:lang w:val="de-CH"/>
        </w:rPr>
        <w:t>:</w:t>
      </w:r>
    </w:p>
    <w:p w:rsidR="009D60FF" w:rsidRDefault="009D60FF" w:rsidP="00AF625C">
      <w:pPr>
        <w:pStyle w:val="KeinLeerraum"/>
        <w:rPr>
          <w:rFonts w:ascii="Tempus Sans ITC" w:hAnsi="Tempus Sans ITC"/>
          <w:lang w:val="de-CH"/>
        </w:rPr>
      </w:pPr>
      <w:r>
        <w:rPr>
          <w:rFonts w:ascii="Tempus Sans ITC" w:hAnsi="Tempus Sans ITC"/>
          <w:lang w:val="de-CH"/>
        </w:rPr>
        <w:t>Abschied von Sch</w:t>
      </w:r>
      <w:r w:rsidR="003043BC">
        <w:rPr>
          <w:rFonts w:ascii="Tempus Sans ITC" w:hAnsi="Tempus Sans ITC"/>
          <w:lang w:val="de-CH"/>
        </w:rPr>
        <w:t>u</w:t>
      </w:r>
      <w:r>
        <w:rPr>
          <w:rFonts w:ascii="Tempus Sans ITC" w:hAnsi="Tempus Sans ITC"/>
          <w:lang w:val="de-CH"/>
        </w:rPr>
        <w:t>lze-Plotzius</w:t>
      </w:r>
      <w:r w:rsidR="0057635C">
        <w:rPr>
          <w:rStyle w:val="Funotenzeichen"/>
          <w:rFonts w:ascii="Tempus Sans ITC" w:hAnsi="Tempus Sans ITC"/>
          <w:lang w:val="de-CH"/>
        </w:rPr>
        <w:footnoteReference w:id="54"/>
      </w:r>
      <w:r>
        <w:rPr>
          <w:rFonts w:ascii="Tempus Sans ITC" w:hAnsi="Tempus Sans ITC"/>
          <w:lang w:val="de-CH"/>
        </w:rPr>
        <w:t>, bes. von Onkel Manfred. Sigrun u</w:t>
      </w:r>
      <w:r w:rsidR="003043BC">
        <w:rPr>
          <w:rFonts w:ascii="Tempus Sans ITC" w:hAnsi="Tempus Sans ITC"/>
          <w:lang w:val="de-CH"/>
        </w:rPr>
        <w:t>.</w:t>
      </w:r>
      <w:r>
        <w:rPr>
          <w:rFonts w:ascii="Tempus Sans ITC" w:hAnsi="Tempus Sans ITC"/>
          <w:lang w:val="de-CH"/>
        </w:rPr>
        <w:t xml:space="preserve"> ich besuchten sie, gewissermassen unerwartet, nachdem wir</w:t>
      </w:r>
      <w:r w:rsidR="004E4F44">
        <w:rPr>
          <w:rFonts w:ascii="Tempus Sans ITC" w:hAnsi="Tempus Sans ITC"/>
          <w:lang w:val="de-CH"/>
        </w:rPr>
        <w:t xml:space="preserve"> kurz zuvor noch bei ihnen gewesen waren. Gefühl de</w:t>
      </w:r>
      <w:r w:rsidR="00607B80">
        <w:rPr>
          <w:rFonts w:ascii="Tempus Sans ITC" w:hAnsi="Tempus Sans ITC"/>
          <w:lang w:val="de-CH"/>
        </w:rPr>
        <w:t>s</w:t>
      </w:r>
      <w:r w:rsidR="004E4F44">
        <w:rPr>
          <w:rFonts w:ascii="Tempus Sans ITC" w:hAnsi="Tempus Sans ITC"/>
          <w:lang w:val="de-CH"/>
        </w:rPr>
        <w:t xml:space="preserve"> sich gegenseitig nicht Wiedersehens. Er schenkte mir den 4.Band eines zusammenhängenden Romans u. einen Plattenspieler an dessen Deckel etwas nicht in Ordnung war.</w:t>
      </w:r>
    </w:p>
    <w:p w:rsidR="004E4F44" w:rsidRDefault="00607B80" w:rsidP="00607B80">
      <w:pPr>
        <w:pStyle w:val="KeinLeerraum"/>
        <w:jc w:val="center"/>
        <w:rPr>
          <w:rFonts w:ascii="Tempus Sans ITC" w:hAnsi="Tempus Sans ITC"/>
          <w:lang w:val="de-CH"/>
        </w:rPr>
      </w:pPr>
      <w:r>
        <w:rPr>
          <w:rFonts w:ascii="Tempus Sans ITC" w:hAnsi="Tempus Sans ITC"/>
          <w:lang w:val="de-CH"/>
        </w:rPr>
        <w:t>____</w:t>
      </w:r>
    </w:p>
    <w:p w:rsidR="004E4F44" w:rsidRDefault="004E4F44" w:rsidP="00AF625C">
      <w:pPr>
        <w:pStyle w:val="KeinLeerraum"/>
        <w:rPr>
          <w:rFonts w:ascii="Tempus Sans ITC" w:hAnsi="Tempus Sans ITC"/>
          <w:lang w:val="de-CH"/>
        </w:rPr>
      </w:pPr>
      <w:r>
        <w:rPr>
          <w:rFonts w:ascii="Tempus Sans ITC" w:hAnsi="Tempus Sans ITC"/>
          <w:lang w:val="de-CH"/>
        </w:rPr>
        <w:t>Gestern Abend bei Castelli; Sigrun, Siegfried, Asmus mit seinen Mädchen und Marianne.</w:t>
      </w:r>
    </w:p>
    <w:p w:rsidR="00BC29B7" w:rsidRDefault="00BC29B7" w:rsidP="004E4F44">
      <w:pPr>
        <w:pStyle w:val="KeinLeerraum"/>
        <w:jc w:val="center"/>
        <w:rPr>
          <w:rFonts w:ascii="Tempus Sans ITC" w:hAnsi="Tempus Sans ITC"/>
          <w:lang w:val="de-CH"/>
        </w:rPr>
      </w:pPr>
    </w:p>
    <w:p w:rsidR="009D60FF" w:rsidRDefault="004E4F44" w:rsidP="004E4F44">
      <w:pPr>
        <w:pStyle w:val="KeinLeerraum"/>
        <w:jc w:val="center"/>
        <w:rPr>
          <w:rFonts w:ascii="Tempus Sans ITC" w:hAnsi="Tempus Sans ITC"/>
          <w:lang w:val="de-CH"/>
        </w:rPr>
      </w:pPr>
      <w:r>
        <w:rPr>
          <w:rFonts w:ascii="Tempus Sans ITC" w:hAnsi="Tempus Sans ITC"/>
          <w:lang w:val="de-CH"/>
        </w:rPr>
        <w:t>16.IV 66</w:t>
      </w:r>
    </w:p>
    <w:p w:rsidR="009D60FF" w:rsidRDefault="004E4F44" w:rsidP="00AF625C">
      <w:pPr>
        <w:pStyle w:val="KeinLeerraum"/>
        <w:rPr>
          <w:rFonts w:ascii="Tempus Sans ITC" w:hAnsi="Tempus Sans ITC"/>
          <w:lang w:val="de-CH"/>
        </w:rPr>
      </w:pPr>
      <w:r>
        <w:rPr>
          <w:rFonts w:ascii="Tempus Sans ITC" w:hAnsi="Tempus Sans ITC"/>
          <w:lang w:val="de-CH"/>
        </w:rPr>
        <w:t xml:space="preserve">Sigrun u. Siegfried sind heute früh abgefahren u. ich fühle mich wieder sehr allein u. sinnlos in der Welt. Die ganze </w:t>
      </w:r>
      <w:r w:rsidR="003043BC">
        <w:rPr>
          <w:rFonts w:ascii="Tempus Sans ITC" w:hAnsi="Tempus Sans ITC"/>
          <w:lang w:val="de-CH"/>
        </w:rPr>
        <w:t>Woche</w:t>
      </w:r>
      <w:r>
        <w:rPr>
          <w:rFonts w:ascii="Tempus Sans ITC" w:hAnsi="Tempus Sans ITC"/>
          <w:lang w:val="de-CH"/>
        </w:rPr>
        <w:t xml:space="preserve"> über bin ich mit ihnen durch Rom u. gestern durch die Villa Hadriana in Tivoli gegangen.</w:t>
      </w:r>
    </w:p>
    <w:p w:rsidR="004E4F44" w:rsidRDefault="004E4F44" w:rsidP="00AF625C">
      <w:pPr>
        <w:pStyle w:val="KeinLeerraum"/>
        <w:rPr>
          <w:rFonts w:ascii="Tempus Sans ITC" w:hAnsi="Tempus Sans ITC"/>
          <w:lang w:val="de-CH"/>
        </w:rPr>
      </w:pPr>
      <w:r>
        <w:rPr>
          <w:rFonts w:ascii="Tempus Sans ITC" w:hAnsi="Tempus Sans ITC"/>
          <w:lang w:val="de-CH"/>
        </w:rPr>
        <w:t>Gestern Gespräch mit Marianne. Mir scheint der Kontakt ist abgerissen.</w:t>
      </w:r>
    </w:p>
    <w:p w:rsidR="004E4F44" w:rsidRDefault="004B4E7E" w:rsidP="00AF625C">
      <w:pPr>
        <w:pStyle w:val="KeinLeerraum"/>
        <w:rPr>
          <w:rFonts w:ascii="Tempus Sans ITC" w:hAnsi="Tempus Sans ITC"/>
          <w:lang w:val="de-CH"/>
        </w:rPr>
      </w:pPr>
      <w:r>
        <w:rPr>
          <w:rFonts w:ascii="Tempus Sans ITC" w:hAnsi="Tempus Sans ITC"/>
          <w:lang w:val="de-CH"/>
        </w:rPr>
        <w:t>G</w:t>
      </w:r>
      <w:r w:rsidR="004E4F44">
        <w:rPr>
          <w:rFonts w:ascii="Tempus Sans ITC" w:hAnsi="Tempus Sans ITC"/>
          <w:lang w:val="de-CH"/>
        </w:rPr>
        <w:t>estern mit S.u.S. die moderne Totenstadt bei San Lorenzo gesehen. Drei Stockwerk hohe Häuser ganz voller Toten, die in die Wände bildenden Kisten liegen. Trostlos.</w:t>
      </w:r>
    </w:p>
    <w:p w:rsidR="003043BC" w:rsidRDefault="003043BC" w:rsidP="004E4F44">
      <w:pPr>
        <w:pStyle w:val="KeinLeerraum"/>
        <w:jc w:val="center"/>
        <w:rPr>
          <w:rFonts w:ascii="Tempus Sans ITC" w:hAnsi="Tempus Sans ITC"/>
          <w:lang w:val="de-CH"/>
        </w:rPr>
      </w:pPr>
    </w:p>
    <w:p w:rsidR="004E4F44" w:rsidRDefault="004E4F44" w:rsidP="004E4F44">
      <w:pPr>
        <w:pStyle w:val="KeinLeerraum"/>
        <w:jc w:val="center"/>
        <w:rPr>
          <w:rFonts w:ascii="Tempus Sans ITC" w:hAnsi="Tempus Sans ITC"/>
          <w:lang w:val="de-CH"/>
        </w:rPr>
      </w:pPr>
      <w:r>
        <w:rPr>
          <w:rFonts w:ascii="Tempus Sans ITC" w:hAnsi="Tempus Sans ITC"/>
          <w:lang w:val="de-CH"/>
        </w:rPr>
        <w:t>18.IV 66</w:t>
      </w:r>
      <w:r w:rsidR="0021014A">
        <w:rPr>
          <w:rFonts w:ascii="Tempus Sans ITC" w:hAnsi="Tempus Sans ITC"/>
          <w:lang w:val="de-CH"/>
        </w:rPr>
        <w:t xml:space="preserve"> [</w:t>
      </w:r>
      <w:r w:rsidR="0021014A" w:rsidRPr="006C5107">
        <w:rPr>
          <w:rFonts w:ascii="Tempus Sans ITC" w:hAnsi="Tempus Sans ITC"/>
          <w:lang w:val="de-CH"/>
        </w:rPr>
        <w:t>zwei Ansichten von Montecelio erhalten</w:t>
      </w:r>
      <w:r w:rsidR="0021014A">
        <w:rPr>
          <w:rFonts w:ascii="Tempus Sans ITC" w:hAnsi="Tempus Sans ITC"/>
          <w:lang w:val="de-CH"/>
        </w:rPr>
        <w:t>]</w:t>
      </w:r>
    </w:p>
    <w:p w:rsidR="009D60FF" w:rsidRDefault="004E4F44" w:rsidP="00AF625C">
      <w:pPr>
        <w:pStyle w:val="KeinLeerraum"/>
        <w:rPr>
          <w:rFonts w:ascii="Tempus Sans ITC" w:hAnsi="Tempus Sans ITC"/>
          <w:lang w:val="de-CH"/>
        </w:rPr>
      </w:pPr>
      <w:r w:rsidRPr="004E4F44">
        <w:rPr>
          <w:rFonts w:ascii="Tempus Sans ITC" w:hAnsi="Tempus Sans ITC"/>
          <w:u w:val="single"/>
          <w:lang w:val="de-CH"/>
        </w:rPr>
        <w:t>Traum</w:t>
      </w:r>
      <w:r w:rsidR="003043BC">
        <w:rPr>
          <w:rFonts w:ascii="Tempus Sans ITC" w:hAnsi="Tempus Sans ITC"/>
          <w:u w:val="single"/>
          <w:lang w:val="de-CH"/>
        </w:rPr>
        <w:t>:</w:t>
      </w:r>
      <w:r>
        <w:rPr>
          <w:rFonts w:ascii="Tempus Sans ITC" w:hAnsi="Tempus Sans ITC"/>
          <w:lang w:val="de-CH"/>
        </w:rPr>
        <w:t xml:space="preserve"> nur noch schwach in Erinnerung: Um nicht zum Militär zu müssen</w:t>
      </w:r>
      <w:r w:rsidR="007F5C87">
        <w:rPr>
          <w:rFonts w:ascii="Tempus Sans ITC" w:hAnsi="Tempus Sans ITC"/>
          <w:lang w:val="de-CH"/>
        </w:rPr>
        <w:t>,</w:t>
      </w:r>
      <w:r>
        <w:rPr>
          <w:rFonts w:ascii="Tempus Sans ITC" w:hAnsi="Tempus Sans ITC"/>
          <w:lang w:val="de-CH"/>
        </w:rPr>
        <w:t xml:space="preserve"> hatte ich mir die rechte Hand amputiert</w:t>
      </w:r>
      <w:r w:rsidR="00607B80">
        <w:rPr>
          <w:rStyle w:val="Funotenzeichen"/>
          <w:rFonts w:ascii="Tempus Sans ITC" w:hAnsi="Tempus Sans ITC"/>
          <w:lang w:val="de-CH"/>
        </w:rPr>
        <w:footnoteReference w:id="55"/>
      </w:r>
      <w:r>
        <w:rPr>
          <w:rFonts w:ascii="Tempus Sans ITC" w:hAnsi="Tempus Sans ITC"/>
          <w:lang w:val="de-CH"/>
        </w:rPr>
        <w:t>, sie aber, damit</w:t>
      </w:r>
      <w:r w:rsidR="007F5C87">
        <w:rPr>
          <w:rFonts w:ascii="Tempus Sans ITC" w:hAnsi="Tempus Sans ITC"/>
          <w:lang w:val="de-CH"/>
        </w:rPr>
        <w:t xml:space="preserve"> es nicht gleich auffiele, notdürftig wieder angenäht. Ich spürte das Taubwerden einiger Finger, weil die Nerven durchschnitten waren. Ich hatte Dr. Landsberger, der das ganze sehr missbilligte, gebeten mir nun die Fäden zu lösen u. die Hand offiziell zu amputieren. Das Weitere vergessen.</w:t>
      </w:r>
    </w:p>
    <w:p w:rsidR="007F5C87" w:rsidRDefault="007F5C87" w:rsidP="007F5C87">
      <w:pPr>
        <w:pStyle w:val="KeinLeerraum"/>
        <w:jc w:val="center"/>
        <w:rPr>
          <w:rFonts w:ascii="Tempus Sans ITC" w:hAnsi="Tempus Sans ITC"/>
          <w:lang w:val="de-CH"/>
        </w:rPr>
      </w:pPr>
      <w:r>
        <w:rPr>
          <w:rFonts w:ascii="Tempus Sans ITC" w:hAnsi="Tempus Sans ITC"/>
          <w:lang w:val="de-CH"/>
        </w:rPr>
        <w:t>____</w:t>
      </w:r>
    </w:p>
    <w:p w:rsidR="007F5C87" w:rsidRDefault="007F5C87" w:rsidP="00AF625C">
      <w:pPr>
        <w:pStyle w:val="KeinLeerraum"/>
        <w:rPr>
          <w:rFonts w:ascii="Tempus Sans ITC" w:hAnsi="Tempus Sans ITC"/>
          <w:lang w:val="de-CH"/>
        </w:rPr>
      </w:pPr>
      <w:r>
        <w:rPr>
          <w:rFonts w:ascii="Tempus Sans ITC" w:hAnsi="Tempus Sans ITC"/>
          <w:lang w:val="de-CH"/>
        </w:rPr>
        <w:t>Heute früh</w:t>
      </w:r>
      <w:r w:rsidR="00607B80">
        <w:rPr>
          <w:rFonts w:ascii="Tempus Sans ITC" w:hAnsi="Tempus Sans ITC"/>
          <w:lang w:val="de-CH"/>
        </w:rPr>
        <w:t>,</w:t>
      </w:r>
      <w:r>
        <w:rPr>
          <w:rFonts w:ascii="Tempus Sans ITC" w:hAnsi="Tempus Sans ITC"/>
          <w:lang w:val="de-CH"/>
        </w:rPr>
        <w:t xml:space="preserve"> da der Bus nach Nepi nicht zu finden war, nach Tivoli gefahren. Sehr </w:t>
      </w:r>
      <w:r w:rsidR="003043BC">
        <w:rPr>
          <w:rFonts w:ascii="Tempus Sans ITC" w:hAnsi="Tempus Sans ITC"/>
          <w:lang w:val="de-CH"/>
        </w:rPr>
        <w:t>deprimiert</w:t>
      </w:r>
      <w:r>
        <w:rPr>
          <w:rFonts w:ascii="Tempus Sans ITC" w:hAnsi="Tempus Sans ITC"/>
          <w:lang w:val="de-CH"/>
        </w:rPr>
        <w:t xml:space="preserve">. Sehr schöner Weg zunächst etwas Strasse, dann am Bahndamm entlang, schliesslich durch uralte Ölwälder nach </w:t>
      </w:r>
      <w:r w:rsidR="003043BC">
        <w:rPr>
          <w:rFonts w:ascii="Tempus Sans ITC" w:hAnsi="Tempus Sans ITC"/>
          <w:lang w:val="de-CH"/>
        </w:rPr>
        <w:t>M</w:t>
      </w:r>
      <w:r>
        <w:rPr>
          <w:rFonts w:ascii="Tempus Sans ITC" w:hAnsi="Tempus Sans ITC"/>
          <w:lang w:val="de-CH"/>
        </w:rPr>
        <w:t>ontecelio. Dort schlecht gezeichnet. Die üblichen traurigen Gedanken.</w:t>
      </w:r>
    </w:p>
    <w:p w:rsidR="007F5C87" w:rsidRDefault="007F5C87" w:rsidP="00AF625C">
      <w:pPr>
        <w:pStyle w:val="KeinLeerraum"/>
        <w:rPr>
          <w:rFonts w:ascii="Tempus Sans ITC" w:hAnsi="Tempus Sans ITC"/>
          <w:lang w:val="de-CH"/>
        </w:rPr>
      </w:pPr>
      <w:r>
        <w:rPr>
          <w:rFonts w:ascii="Tempus Sans ITC" w:hAnsi="Tempus Sans ITC"/>
          <w:lang w:val="de-CH"/>
        </w:rPr>
        <w:t>Schönste Blicke über die Campagna auf die Sabinerberg</w:t>
      </w:r>
      <w:r w:rsidR="003043BC">
        <w:rPr>
          <w:rFonts w:ascii="Tempus Sans ITC" w:hAnsi="Tempus Sans ITC"/>
          <w:lang w:val="de-CH"/>
        </w:rPr>
        <w:t>e</w:t>
      </w:r>
      <w:r>
        <w:rPr>
          <w:rFonts w:ascii="Tempus Sans ITC" w:hAnsi="Tempus Sans ITC"/>
          <w:lang w:val="de-CH"/>
        </w:rPr>
        <w:t>.</w:t>
      </w:r>
    </w:p>
    <w:p w:rsidR="007F5C87" w:rsidRDefault="007F5C87" w:rsidP="00AF625C">
      <w:pPr>
        <w:pStyle w:val="KeinLeerraum"/>
        <w:rPr>
          <w:rFonts w:ascii="Tempus Sans ITC" w:hAnsi="Tempus Sans ITC"/>
          <w:lang w:val="de-CH"/>
        </w:rPr>
      </w:pPr>
      <w:r>
        <w:rPr>
          <w:rFonts w:ascii="Tempus Sans ITC" w:hAnsi="Tempus Sans ITC"/>
          <w:lang w:val="de-CH"/>
        </w:rPr>
        <w:t>Ein Mann nahm mich in seinem Auto nach Rom zurück.</w:t>
      </w:r>
    </w:p>
    <w:p w:rsidR="00607B80" w:rsidRDefault="00607B80" w:rsidP="00AF625C">
      <w:pPr>
        <w:pStyle w:val="KeinLeerraum"/>
        <w:rPr>
          <w:rFonts w:ascii="Tempus Sans ITC" w:hAnsi="Tempus Sans ITC"/>
          <w:lang w:val="de-CH"/>
        </w:rPr>
      </w:pPr>
    </w:p>
    <w:p w:rsidR="007F5C87" w:rsidRDefault="007F5C87" w:rsidP="00AF625C">
      <w:pPr>
        <w:pStyle w:val="KeinLeerraum"/>
        <w:rPr>
          <w:rFonts w:ascii="Tempus Sans ITC" w:hAnsi="Tempus Sans ITC"/>
          <w:lang w:val="de-CH"/>
        </w:rPr>
      </w:pPr>
      <w:r>
        <w:rPr>
          <w:rFonts w:ascii="Tempus Sans ITC" w:hAnsi="Tempus Sans ITC"/>
          <w:lang w:val="de-CH"/>
        </w:rPr>
        <w:t>Marianne kam, mir ei</w:t>
      </w:r>
      <w:r w:rsidR="003043BC">
        <w:rPr>
          <w:rFonts w:ascii="Tempus Sans ITC" w:hAnsi="Tempus Sans ITC"/>
          <w:lang w:val="de-CH"/>
        </w:rPr>
        <w:t>nen Bericht an ihre Stipendiums</w:t>
      </w:r>
      <w:r>
        <w:rPr>
          <w:rFonts w:ascii="Tempus Sans ITC" w:hAnsi="Tempus Sans ITC"/>
          <w:lang w:val="de-CH"/>
        </w:rPr>
        <w:t>kommission vorzulesen. Sie brachte mir wieder Blumen u. war sehr freundlich u. lieb zu mir. Ich strich ihr über den Kopf. Wie gern würde ich sie lieben dürfen!</w:t>
      </w:r>
    </w:p>
    <w:p w:rsidR="007F5C87" w:rsidRDefault="007F5C87" w:rsidP="00AF625C">
      <w:pPr>
        <w:pStyle w:val="KeinLeerraum"/>
        <w:rPr>
          <w:rFonts w:ascii="Tempus Sans ITC" w:hAnsi="Tempus Sans ITC"/>
          <w:lang w:val="de-CH"/>
        </w:rPr>
      </w:pPr>
      <w:r>
        <w:rPr>
          <w:rFonts w:ascii="Tempus Sans ITC" w:hAnsi="Tempus Sans ITC"/>
          <w:lang w:val="de-CH"/>
        </w:rPr>
        <w:t>Diese freundliche Begegnung mit Marianne hat die Traurigkeit des Tages etwas gelindert.</w:t>
      </w:r>
    </w:p>
    <w:p w:rsidR="007F5C87" w:rsidRPr="005604DB" w:rsidRDefault="007F5C87" w:rsidP="00AF625C">
      <w:pPr>
        <w:pStyle w:val="KeinLeerraum"/>
        <w:rPr>
          <w:rFonts w:ascii="Tempus Sans ITC" w:hAnsi="Tempus Sans ITC"/>
          <w:lang w:val="de-CH"/>
        </w:rPr>
      </w:pPr>
      <w:r w:rsidRPr="003043BC">
        <w:rPr>
          <w:rFonts w:ascii="Tempus Sans ITC" w:hAnsi="Tempus Sans ITC"/>
          <w:i/>
          <w:lang w:val="de-CH"/>
        </w:rPr>
        <w:t xml:space="preserve">Vitae </w:t>
      </w:r>
      <w:proofErr w:type="spellStart"/>
      <w:r w:rsidRPr="003043BC">
        <w:rPr>
          <w:rFonts w:ascii="Tempus Sans ITC" w:hAnsi="Tempus Sans ITC"/>
          <w:i/>
          <w:lang w:val="de-CH"/>
        </w:rPr>
        <w:t>laudem</w:t>
      </w:r>
      <w:proofErr w:type="spellEnd"/>
      <w:r w:rsidRPr="003043BC">
        <w:rPr>
          <w:rFonts w:ascii="Tempus Sans ITC" w:hAnsi="Tempus Sans ITC"/>
          <w:i/>
          <w:lang w:val="de-CH"/>
        </w:rPr>
        <w:t xml:space="preserve"> </w:t>
      </w:r>
      <w:proofErr w:type="spellStart"/>
      <w:r w:rsidRPr="003043BC">
        <w:rPr>
          <w:rFonts w:ascii="Tempus Sans ITC" w:hAnsi="Tempus Sans ITC"/>
          <w:i/>
          <w:lang w:val="de-CH"/>
        </w:rPr>
        <w:t>fons</w:t>
      </w:r>
      <w:proofErr w:type="spellEnd"/>
      <w:r w:rsidRPr="003043BC">
        <w:rPr>
          <w:rFonts w:ascii="Tempus Sans ITC" w:hAnsi="Tempus Sans ITC"/>
          <w:i/>
          <w:lang w:val="de-CH"/>
        </w:rPr>
        <w:t xml:space="preserve"> </w:t>
      </w:r>
      <w:proofErr w:type="spellStart"/>
      <w:r w:rsidRPr="003043BC">
        <w:rPr>
          <w:rFonts w:ascii="Tempus Sans ITC" w:hAnsi="Tempus Sans ITC"/>
          <w:i/>
          <w:lang w:val="de-CH"/>
        </w:rPr>
        <w:t>canit</w:t>
      </w:r>
      <w:proofErr w:type="spellEnd"/>
      <w:r w:rsidRPr="003043BC">
        <w:rPr>
          <w:rFonts w:ascii="Tempus Sans ITC" w:hAnsi="Tempus Sans ITC"/>
          <w:i/>
          <w:lang w:val="de-CH"/>
        </w:rPr>
        <w:t xml:space="preserve"> </w:t>
      </w:r>
      <w:proofErr w:type="spellStart"/>
      <w:r w:rsidRPr="003043BC">
        <w:rPr>
          <w:rFonts w:ascii="Tempus Sans ITC" w:hAnsi="Tempus Sans ITC"/>
          <w:i/>
          <w:lang w:val="de-CH"/>
        </w:rPr>
        <w:t>murmure</w:t>
      </w:r>
      <w:proofErr w:type="spellEnd"/>
      <w:r w:rsidRPr="003043BC">
        <w:rPr>
          <w:rFonts w:ascii="Tempus Sans ITC" w:hAnsi="Tempus Sans ITC"/>
          <w:i/>
          <w:lang w:val="de-CH"/>
        </w:rPr>
        <w:t xml:space="preserve"> </w:t>
      </w:r>
      <w:proofErr w:type="spellStart"/>
      <w:r w:rsidRPr="003043BC">
        <w:rPr>
          <w:rFonts w:ascii="Tempus Sans ITC" w:hAnsi="Tempus Sans ITC"/>
          <w:i/>
          <w:lang w:val="de-CH"/>
        </w:rPr>
        <w:t>suo</w:t>
      </w:r>
      <w:proofErr w:type="spellEnd"/>
      <w:r>
        <w:rPr>
          <w:rStyle w:val="Funotenzeichen"/>
          <w:rFonts w:ascii="Tempus Sans ITC" w:hAnsi="Tempus Sans ITC"/>
          <w:lang w:val="fr-CH"/>
        </w:rPr>
        <w:footnoteReference w:id="56"/>
      </w:r>
      <w:r w:rsidRPr="005604DB">
        <w:rPr>
          <w:rFonts w:ascii="Tempus Sans ITC" w:hAnsi="Tempus Sans ITC"/>
          <w:lang w:val="de-CH"/>
        </w:rPr>
        <w:t>.</w:t>
      </w:r>
    </w:p>
    <w:p w:rsidR="00F84381" w:rsidRPr="005604DB" w:rsidRDefault="00F84381" w:rsidP="00F84381">
      <w:pPr>
        <w:pStyle w:val="KeinLeerraum"/>
        <w:jc w:val="center"/>
        <w:rPr>
          <w:rFonts w:ascii="Tempus Sans ITC" w:hAnsi="Tempus Sans ITC"/>
          <w:lang w:val="de-CH"/>
        </w:rPr>
      </w:pPr>
      <w:r w:rsidRPr="005604DB">
        <w:rPr>
          <w:rFonts w:ascii="Tempus Sans ITC" w:hAnsi="Tempus Sans ITC"/>
          <w:lang w:val="de-CH"/>
        </w:rPr>
        <w:t>____</w:t>
      </w:r>
    </w:p>
    <w:p w:rsidR="00F84381" w:rsidRPr="005604DB" w:rsidRDefault="00EE3902" w:rsidP="00AF625C">
      <w:pPr>
        <w:pStyle w:val="KeinLeerraum"/>
        <w:rPr>
          <w:rFonts w:ascii="Tempus Sans ITC" w:hAnsi="Tempus Sans ITC"/>
          <w:lang w:val="de-CH"/>
        </w:rPr>
      </w:pPr>
      <w:r w:rsidRPr="005604DB">
        <w:rPr>
          <w:rFonts w:ascii="Tempus Sans ITC" w:hAnsi="Tempus Sans ITC"/>
          <w:u w:val="single"/>
          <w:lang w:val="de-CH"/>
        </w:rPr>
        <w:t>1.</w:t>
      </w:r>
      <w:r w:rsidR="00F84381" w:rsidRPr="005604DB">
        <w:rPr>
          <w:rFonts w:ascii="Tempus Sans ITC" w:hAnsi="Tempus Sans ITC"/>
          <w:u w:val="single"/>
          <w:lang w:val="de-CH"/>
        </w:rPr>
        <w:t>Traum</w:t>
      </w:r>
      <w:r w:rsidR="00F84381" w:rsidRPr="005604DB">
        <w:rPr>
          <w:rFonts w:ascii="Tempus Sans ITC" w:hAnsi="Tempus Sans ITC"/>
          <w:lang w:val="de-CH"/>
        </w:rPr>
        <w:t> :</w:t>
      </w:r>
    </w:p>
    <w:p w:rsidR="00F84381" w:rsidRDefault="00F84381" w:rsidP="00AF625C">
      <w:pPr>
        <w:pStyle w:val="KeinLeerraum"/>
        <w:rPr>
          <w:rFonts w:ascii="Tempus Sans ITC" w:hAnsi="Tempus Sans ITC"/>
          <w:lang w:val="de-CH"/>
        </w:rPr>
      </w:pPr>
      <w:r w:rsidRPr="00F84381">
        <w:rPr>
          <w:rFonts w:ascii="Tempus Sans ITC" w:hAnsi="Tempus Sans ITC"/>
          <w:lang w:val="de-CH"/>
        </w:rPr>
        <w:lastRenderedPageBreak/>
        <w:t>Aus Versehen hatte man v</w:t>
      </w:r>
      <w:r>
        <w:rPr>
          <w:rFonts w:ascii="Tempus Sans ITC" w:hAnsi="Tempus Sans ITC"/>
          <w:lang w:val="de-CH"/>
        </w:rPr>
        <w:t>or Löwen in eine kleine Hütte sich rettend</w:t>
      </w:r>
      <w:r w:rsidR="00607B80">
        <w:rPr>
          <w:rFonts w:ascii="Tempus Sans ITC" w:hAnsi="Tempus Sans ITC"/>
          <w:lang w:val="de-CH"/>
        </w:rPr>
        <w:t>,</w:t>
      </w:r>
      <w:r>
        <w:rPr>
          <w:rFonts w:ascii="Tempus Sans ITC" w:hAnsi="Tempus Sans ITC"/>
          <w:lang w:val="de-CH"/>
        </w:rPr>
        <w:t xml:space="preserve"> auch eine ältere Löwin u. einen jüngeren aber doch schon grossen mit hineingelassen. Ausserdem befanden sich Esel u. Schafe in dem kleinen</w:t>
      </w:r>
      <w:r w:rsidR="00607B80">
        <w:rPr>
          <w:rFonts w:ascii="Tempus Sans ITC" w:hAnsi="Tempus Sans ITC"/>
          <w:lang w:val="de-CH"/>
        </w:rPr>
        <w:t>,</w:t>
      </w:r>
      <w:r>
        <w:rPr>
          <w:rFonts w:ascii="Tempus Sans ITC" w:hAnsi="Tempus Sans ITC"/>
          <w:lang w:val="de-CH"/>
        </w:rPr>
        <w:t xml:space="preserve"> fast dunklen Raum. Die Löwin verhielt sich ruhig. Der junge Löwe schlug ein Schaf u. frass den Esel an, welche beiden Tiere</w:t>
      </w:r>
      <w:r w:rsidR="00EE3902">
        <w:rPr>
          <w:rFonts w:ascii="Tempus Sans ITC" w:hAnsi="Tempus Sans ITC"/>
          <w:lang w:val="de-CH"/>
        </w:rPr>
        <w:t xml:space="preserve"> </w:t>
      </w:r>
      <w:r w:rsidR="003043BC">
        <w:rPr>
          <w:rFonts w:ascii="Tempus Sans ITC" w:hAnsi="Tempus Sans ITC"/>
          <w:lang w:val="de-CH"/>
        </w:rPr>
        <w:t>seltsamerweise</w:t>
      </w:r>
      <w:r w:rsidR="00EE3902">
        <w:rPr>
          <w:rFonts w:ascii="Tempus Sans ITC" w:hAnsi="Tempus Sans ITC"/>
          <w:lang w:val="de-CH"/>
        </w:rPr>
        <w:t xml:space="preserve"> sich das ganz still gefallen liessen. Ausser mir befanden sich noch etwa 2-3 </w:t>
      </w:r>
      <w:r w:rsidR="003043BC">
        <w:rPr>
          <w:rFonts w:ascii="Tempus Sans ITC" w:hAnsi="Tempus Sans ITC"/>
          <w:lang w:val="de-CH"/>
        </w:rPr>
        <w:t>Menschen</w:t>
      </w:r>
      <w:r w:rsidR="00EE3902">
        <w:rPr>
          <w:rFonts w:ascii="Tempus Sans ITC" w:hAnsi="Tempus Sans ITC"/>
          <w:lang w:val="de-CH"/>
        </w:rPr>
        <w:t xml:space="preserve"> im Raum. Ich lag auf der Erde, die Hände vom Schreck gelähmt. Schliesslich gelang es</w:t>
      </w:r>
      <w:r w:rsidR="00607B80">
        <w:rPr>
          <w:rFonts w:ascii="Tempus Sans ITC" w:hAnsi="Tempus Sans ITC"/>
          <w:lang w:val="de-CH"/>
        </w:rPr>
        <w:t>,</w:t>
      </w:r>
      <w:r w:rsidR="00EE3902">
        <w:rPr>
          <w:rFonts w:ascii="Tempus Sans ITC" w:hAnsi="Tempus Sans ITC"/>
          <w:lang w:val="de-CH"/>
        </w:rPr>
        <w:t xml:space="preserve"> die Löwen mit einer Wasserspritze aus dem Raum zu treiben.</w:t>
      </w:r>
    </w:p>
    <w:p w:rsidR="00EE3902" w:rsidRDefault="00EE3902" w:rsidP="00AF625C">
      <w:pPr>
        <w:pStyle w:val="KeinLeerraum"/>
        <w:rPr>
          <w:rFonts w:ascii="Tempus Sans ITC" w:hAnsi="Tempus Sans ITC"/>
          <w:lang w:val="de-CH"/>
        </w:rPr>
      </w:pPr>
      <w:r w:rsidRPr="00EE3902">
        <w:rPr>
          <w:rFonts w:ascii="Tempus Sans ITC" w:hAnsi="Tempus Sans ITC"/>
          <w:u w:val="single"/>
          <w:lang w:val="de-CH"/>
        </w:rPr>
        <w:t>2.Traum</w:t>
      </w:r>
      <w:r>
        <w:rPr>
          <w:rFonts w:ascii="Tempus Sans ITC" w:hAnsi="Tempus Sans ITC"/>
          <w:lang w:val="de-CH"/>
        </w:rPr>
        <w:t>:</w:t>
      </w:r>
    </w:p>
    <w:p w:rsidR="00EE3902" w:rsidRDefault="00EE3902" w:rsidP="00AF625C">
      <w:pPr>
        <w:pStyle w:val="KeinLeerraum"/>
        <w:rPr>
          <w:rFonts w:ascii="Tempus Sans ITC" w:hAnsi="Tempus Sans ITC"/>
          <w:lang w:val="de-CH"/>
        </w:rPr>
      </w:pPr>
      <w:r>
        <w:rPr>
          <w:rFonts w:ascii="Tempus Sans ITC" w:hAnsi="Tempus Sans ITC"/>
          <w:lang w:val="de-CH"/>
        </w:rPr>
        <w:t xml:space="preserve"> Ich war auf einer Schule u. war froh im Gegensatz zu den anderen Schülern mein Abitur schon gemacht zu haben. Alle waren erwachsen. Ich dachte dabei an Eleonora, die sich in einer ähnlichen Situation auf ihrer Schule befindet.</w:t>
      </w:r>
    </w:p>
    <w:p w:rsidR="00EE3902" w:rsidRPr="00F84381" w:rsidRDefault="00EE3902" w:rsidP="00EE3902">
      <w:pPr>
        <w:pStyle w:val="KeinLeerraum"/>
        <w:jc w:val="center"/>
        <w:rPr>
          <w:rFonts w:ascii="Tempus Sans ITC" w:hAnsi="Tempus Sans ITC"/>
          <w:lang w:val="de-CH"/>
        </w:rPr>
      </w:pPr>
      <w:r>
        <w:rPr>
          <w:rFonts w:ascii="Tempus Sans ITC" w:hAnsi="Tempus Sans ITC"/>
          <w:lang w:val="de-CH"/>
        </w:rPr>
        <w:t>20.IV 66</w:t>
      </w:r>
    </w:p>
    <w:p w:rsidR="009D60FF" w:rsidRPr="00F84381" w:rsidRDefault="00EE3902" w:rsidP="00AF625C">
      <w:pPr>
        <w:pStyle w:val="KeinLeerraum"/>
        <w:rPr>
          <w:rFonts w:ascii="Tempus Sans ITC" w:hAnsi="Tempus Sans ITC"/>
          <w:u w:val="single"/>
          <w:lang w:val="de-CH"/>
        </w:rPr>
      </w:pPr>
      <w:r>
        <w:rPr>
          <w:rFonts w:ascii="Tempus Sans ITC" w:hAnsi="Tempus Sans ITC"/>
          <w:u w:val="single"/>
          <w:lang w:val="de-CH"/>
        </w:rPr>
        <w:t>Traum:</w:t>
      </w:r>
    </w:p>
    <w:p w:rsidR="009D60FF" w:rsidRDefault="00EE3902" w:rsidP="00AF625C">
      <w:pPr>
        <w:pStyle w:val="KeinLeerraum"/>
        <w:rPr>
          <w:rFonts w:ascii="Tempus Sans ITC" w:hAnsi="Tempus Sans ITC"/>
          <w:lang w:val="de-CH"/>
        </w:rPr>
      </w:pPr>
      <w:r>
        <w:rPr>
          <w:rFonts w:ascii="Tempus Sans ITC" w:hAnsi="Tempus Sans ITC"/>
          <w:lang w:val="de-CH"/>
        </w:rPr>
        <w:t>Vans</w:t>
      </w:r>
      <w:r>
        <w:rPr>
          <w:rStyle w:val="Funotenzeichen"/>
          <w:rFonts w:ascii="Tempus Sans ITC" w:hAnsi="Tempus Sans ITC"/>
          <w:lang w:val="de-CH"/>
        </w:rPr>
        <w:footnoteReference w:id="57"/>
      </w:r>
      <w:r>
        <w:rPr>
          <w:rFonts w:ascii="Tempus Sans ITC" w:hAnsi="Tempus Sans ITC"/>
          <w:lang w:val="de-CH"/>
        </w:rPr>
        <w:t xml:space="preserve"> war zu Besuch</w:t>
      </w:r>
      <w:r w:rsidR="002673AF">
        <w:rPr>
          <w:rFonts w:ascii="Tempus Sans ITC" w:hAnsi="Tempus Sans ITC"/>
          <w:lang w:val="de-CH"/>
        </w:rPr>
        <w:t xml:space="preserve"> bis zum Vorabend meines Geburtstages. Sigrun war noch da. Der Haushalt wurde aufgelöst. Ich brachte Vans einige Sachen zur Bahn, wo er bereits mit Sigrun, die aber nicht abreisen wollte, war</w:t>
      </w:r>
      <w:r w:rsidR="00607B80">
        <w:rPr>
          <w:rFonts w:ascii="Tempus Sans ITC" w:hAnsi="Tempus Sans ITC"/>
          <w:lang w:val="de-CH"/>
        </w:rPr>
        <w:t>,</w:t>
      </w:r>
      <w:r w:rsidR="002673AF">
        <w:rPr>
          <w:rFonts w:ascii="Tempus Sans ITC" w:hAnsi="Tempus Sans ITC"/>
          <w:lang w:val="de-CH"/>
        </w:rPr>
        <w:t xml:space="preserve"> Kisten u. Bilder. Ich konnte mit diesen Sachen schlecht durch eine schmale Tür an der Bahn. Vans machte Scherze darüber.</w:t>
      </w:r>
    </w:p>
    <w:p w:rsidR="004B4E7E" w:rsidRDefault="002673AF" w:rsidP="00AF625C">
      <w:pPr>
        <w:pStyle w:val="KeinLeerraum"/>
        <w:rPr>
          <w:rFonts w:ascii="Tempus Sans ITC" w:hAnsi="Tempus Sans ITC"/>
          <w:lang w:val="de-CH"/>
        </w:rPr>
      </w:pPr>
      <w:r>
        <w:rPr>
          <w:rFonts w:ascii="Tempus Sans ITC" w:hAnsi="Tempus Sans ITC"/>
          <w:lang w:val="de-CH"/>
        </w:rPr>
        <w:t>Als Vans von zu Hause bei uns aufbrach, war Walter angekommen, um über meinen Geburtstag zu bleiben. Ich hatte Vans zu erklären versucht, warum ich mein Studium als Arzt abgebrochen h</w:t>
      </w:r>
      <w:r w:rsidR="00FF3527">
        <w:rPr>
          <w:rFonts w:ascii="Tempus Sans ITC" w:hAnsi="Tempus Sans ITC"/>
          <w:lang w:val="de-CH"/>
        </w:rPr>
        <w:t>ä</w:t>
      </w:r>
      <w:r>
        <w:rPr>
          <w:rFonts w:ascii="Tempus Sans ITC" w:hAnsi="Tempus Sans ITC"/>
          <w:lang w:val="de-CH"/>
        </w:rPr>
        <w:t>tte. Ich hatte gesagt, dass mein Kopf gedächtnismässig für all die neuen Sachen nicht lange</w:t>
      </w:r>
      <w:r w:rsidR="00FF3527">
        <w:rPr>
          <w:rFonts w:ascii="Tempus Sans ITC" w:hAnsi="Tempus Sans ITC"/>
          <w:lang w:val="de-CH"/>
        </w:rPr>
        <w:t>.</w:t>
      </w:r>
    </w:p>
    <w:p w:rsidR="00FF3527" w:rsidRDefault="00FF3527" w:rsidP="00BC29B7">
      <w:pPr>
        <w:pStyle w:val="KeinLeerraum"/>
        <w:jc w:val="center"/>
        <w:rPr>
          <w:rFonts w:ascii="Tempus Sans ITC" w:hAnsi="Tempus Sans ITC"/>
          <w:lang w:val="de-CH"/>
        </w:rPr>
      </w:pPr>
    </w:p>
    <w:p w:rsidR="002673AF" w:rsidRDefault="002673AF" w:rsidP="00BC29B7">
      <w:pPr>
        <w:pStyle w:val="KeinLeerraum"/>
        <w:jc w:val="center"/>
        <w:rPr>
          <w:rFonts w:ascii="Tempus Sans ITC" w:hAnsi="Tempus Sans ITC"/>
          <w:lang w:val="de-CH"/>
        </w:rPr>
      </w:pPr>
      <w:r>
        <w:rPr>
          <w:rFonts w:ascii="Tempus Sans ITC" w:hAnsi="Tempus Sans ITC"/>
          <w:lang w:val="de-CH"/>
        </w:rPr>
        <w:t>20.IV 66</w:t>
      </w:r>
    </w:p>
    <w:p w:rsidR="002673AF" w:rsidRDefault="002673AF" w:rsidP="00AF625C">
      <w:pPr>
        <w:pStyle w:val="KeinLeerraum"/>
        <w:rPr>
          <w:rFonts w:ascii="Tempus Sans ITC" w:hAnsi="Tempus Sans ITC"/>
          <w:lang w:val="de-CH"/>
        </w:rPr>
      </w:pPr>
      <w:r>
        <w:rPr>
          <w:rFonts w:ascii="Tempus Sans ITC" w:hAnsi="Tempus Sans ITC"/>
          <w:lang w:val="de-CH"/>
        </w:rPr>
        <w:t>Gestern nach Castel Sant’Elia, wo ich im vorigen Herbst schon einmal war</w:t>
      </w:r>
      <w:r w:rsidR="00FF3527">
        <w:rPr>
          <w:rFonts w:ascii="Tempus Sans ITC" w:hAnsi="Tempus Sans ITC"/>
          <w:lang w:val="de-CH"/>
        </w:rPr>
        <w:t>,</w:t>
      </w:r>
      <w:r>
        <w:rPr>
          <w:rFonts w:ascii="Tempus Sans ITC" w:hAnsi="Tempus Sans ITC"/>
          <w:lang w:val="de-CH"/>
        </w:rPr>
        <w:t xml:space="preserve"> auf einer Wanderung. Ich sass an der hochbogigen kleinen Brücke im Tal u. zeichnete. Das Wasser rauschte, Männer ginge</w:t>
      </w:r>
      <w:r w:rsidR="00FF3527">
        <w:rPr>
          <w:rFonts w:ascii="Tempus Sans ITC" w:hAnsi="Tempus Sans ITC"/>
          <w:lang w:val="de-CH"/>
        </w:rPr>
        <w:t>n</w:t>
      </w:r>
      <w:r w:rsidR="001F38BC">
        <w:rPr>
          <w:rFonts w:ascii="Tempus Sans ITC" w:hAnsi="Tempus Sans ITC"/>
          <w:lang w:val="de-CH"/>
        </w:rPr>
        <w:t xml:space="preserve"> </w:t>
      </w:r>
      <w:r w:rsidR="003043BC">
        <w:rPr>
          <w:rFonts w:ascii="Tempus Sans ITC" w:hAnsi="Tempus Sans ITC"/>
          <w:lang w:val="de-CH"/>
        </w:rPr>
        <w:t>hinüber</w:t>
      </w:r>
      <w:r w:rsidR="001F38BC">
        <w:rPr>
          <w:rFonts w:ascii="Tempus Sans ITC" w:hAnsi="Tempus Sans ITC"/>
          <w:lang w:val="de-CH"/>
        </w:rPr>
        <w:t>, schwer mit S</w:t>
      </w:r>
      <w:r w:rsidR="003043BC">
        <w:rPr>
          <w:rFonts w:ascii="Tempus Sans ITC" w:hAnsi="Tempus Sans ITC"/>
          <w:lang w:val="de-CH"/>
        </w:rPr>
        <w:t>t</w:t>
      </w:r>
      <w:r w:rsidR="001F38BC">
        <w:rPr>
          <w:rFonts w:ascii="Tempus Sans ITC" w:hAnsi="Tempus Sans ITC"/>
          <w:lang w:val="de-CH"/>
        </w:rPr>
        <w:t>angenholz oder behauenen Steinen beladenen Eseln</w:t>
      </w:r>
      <w:r w:rsidR="00FF3527">
        <w:rPr>
          <w:rFonts w:ascii="Tempus Sans ITC" w:hAnsi="Tempus Sans ITC"/>
          <w:lang w:val="de-CH"/>
        </w:rPr>
        <w:t>.</w:t>
      </w:r>
      <w:r w:rsidR="001F38BC">
        <w:rPr>
          <w:rFonts w:ascii="Tempus Sans ITC" w:hAnsi="Tempus Sans ITC"/>
          <w:lang w:val="de-CH"/>
        </w:rPr>
        <w:t xml:space="preserve"> </w:t>
      </w:r>
      <w:r w:rsidR="00FF3527">
        <w:rPr>
          <w:rFonts w:ascii="Tempus Sans ITC" w:hAnsi="Tempus Sans ITC"/>
          <w:lang w:val="de-CH"/>
        </w:rPr>
        <w:t>W</w:t>
      </w:r>
      <w:r w:rsidR="001F38BC">
        <w:rPr>
          <w:rFonts w:ascii="Tempus Sans ITC" w:hAnsi="Tempus Sans ITC"/>
          <w:lang w:val="de-CH"/>
        </w:rPr>
        <w:t>eisse Rinder mit mächtigen Hörnern. Es war schön dort, aber meine Bilder wurden auch dort nichts. Klares Wasser in der Tränke</w:t>
      </w:r>
      <w:r w:rsidR="00FF3527">
        <w:rPr>
          <w:rFonts w:ascii="Tempus Sans ITC" w:hAnsi="Tempus Sans ITC"/>
          <w:lang w:val="de-CH"/>
        </w:rPr>
        <w:t>,</w:t>
      </w:r>
      <w:r w:rsidR="001F38BC">
        <w:rPr>
          <w:rFonts w:ascii="Tempus Sans ITC" w:hAnsi="Tempus Sans ITC"/>
          <w:lang w:val="de-CH"/>
        </w:rPr>
        <w:t xml:space="preserve"> mit bunten Pflanzen u. Moosen darin.</w:t>
      </w:r>
    </w:p>
    <w:p w:rsidR="001F38BC" w:rsidRDefault="001F38BC" w:rsidP="00AF625C">
      <w:pPr>
        <w:pStyle w:val="KeinLeerraum"/>
        <w:rPr>
          <w:rFonts w:ascii="Tempus Sans ITC" w:hAnsi="Tempus Sans ITC"/>
          <w:lang w:val="de-CH"/>
        </w:rPr>
      </w:pPr>
      <w:r>
        <w:rPr>
          <w:rFonts w:ascii="Tempus Sans ITC" w:hAnsi="Tempus Sans ITC"/>
          <w:lang w:val="de-CH"/>
        </w:rPr>
        <w:t>Zu Haus angekommen</w:t>
      </w:r>
      <w:r w:rsidR="00FF3527">
        <w:rPr>
          <w:rFonts w:ascii="Tempus Sans ITC" w:hAnsi="Tempus Sans ITC"/>
          <w:lang w:val="de-CH"/>
        </w:rPr>
        <w:t>,</w:t>
      </w:r>
      <w:r>
        <w:rPr>
          <w:rFonts w:ascii="Tempus Sans ITC" w:hAnsi="Tempus Sans ITC"/>
          <w:lang w:val="de-CH"/>
        </w:rPr>
        <w:t xml:space="preserve"> ging ich daran, mi</w:t>
      </w:r>
      <w:r w:rsidR="00FF3527">
        <w:rPr>
          <w:rFonts w:ascii="Tempus Sans ITC" w:hAnsi="Tempus Sans ITC"/>
          <w:lang w:val="de-CH"/>
        </w:rPr>
        <w:t>r</w:t>
      </w:r>
      <w:r>
        <w:rPr>
          <w:rFonts w:ascii="Tempus Sans ITC" w:hAnsi="Tempus Sans ITC"/>
          <w:lang w:val="de-CH"/>
        </w:rPr>
        <w:t xml:space="preserve"> Tee zu machen. Marianne kam</w:t>
      </w:r>
      <w:r w:rsidR="00FF3527">
        <w:rPr>
          <w:rFonts w:ascii="Tempus Sans ITC" w:hAnsi="Tempus Sans ITC"/>
          <w:lang w:val="de-CH"/>
        </w:rPr>
        <w:t>,</w:t>
      </w:r>
      <w:r>
        <w:rPr>
          <w:rFonts w:ascii="Tempus Sans ITC" w:hAnsi="Tempus Sans ITC"/>
          <w:lang w:val="de-CH"/>
        </w:rPr>
        <w:t xml:space="preserve"> eine Schlaftablette für ihre Freundin Margarita, welche an Liebeskummer leidet, zu holen. Dann ging sie wieder. Kam aber bald zurück mit einem Teller voll</w:t>
      </w:r>
      <w:r w:rsidR="00FF3527">
        <w:rPr>
          <w:rFonts w:ascii="Tempus Sans ITC" w:hAnsi="Tempus Sans ITC"/>
          <w:lang w:val="de-CH"/>
        </w:rPr>
        <w:t>er,</w:t>
      </w:r>
      <w:r>
        <w:rPr>
          <w:rFonts w:ascii="Tempus Sans ITC" w:hAnsi="Tempus Sans ITC"/>
          <w:lang w:val="de-CH"/>
        </w:rPr>
        <w:t xml:space="preserve"> mit Marmelade geschmierter Kuchenschnitte</w:t>
      </w:r>
      <w:r w:rsidR="00FF3527">
        <w:rPr>
          <w:rFonts w:ascii="Tempus Sans ITC" w:hAnsi="Tempus Sans ITC"/>
          <w:lang w:val="de-CH"/>
        </w:rPr>
        <w:t>n</w:t>
      </w:r>
      <w:r>
        <w:rPr>
          <w:rFonts w:ascii="Tempus Sans ITC" w:hAnsi="Tempus Sans ITC"/>
          <w:lang w:val="de-CH"/>
        </w:rPr>
        <w:t>, setzt sich ohne ein Wort zu sagen zu meinem Tee u. ging wiederum.</w:t>
      </w:r>
    </w:p>
    <w:p w:rsidR="001F38BC" w:rsidRDefault="001F38BC" w:rsidP="00AF625C">
      <w:pPr>
        <w:pStyle w:val="KeinLeerraum"/>
        <w:rPr>
          <w:rFonts w:ascii="Tempus Sans ITC" w:hAnsi="Tempus Sans ITC"/>
          <w:lang w:val="de-CH"/>
        </w:rPr>
      </w:pPr>
      <w:r>
        <w:rPr>
          <w:rFonts w:ascii="Tempus Sans ITC" w:hAnsi="Tempus Sans ITC"/>
          <w:lang w:val="de-CH"/>
        </w:rPr>
        <w:t>Am Abend assen wir zusammen in meinem Zimmer, Eleonore kam dazu u. ass auch, denn wir hatten übrig.</w:t>
      </w:r>
    </w:p>
    <w:p w:rsidR="001F38BC" w:rsidRDefault="001F38BC" w:rsidP="00AF625C">
      <w:pPr>
        <w:pStyle w:val="KeinLeerraum"/>
        <w:rPr>
          <w:rFonts w:ascii="Tempus Sans ITC" w:hAnsi="Tempus Sans ITC"/>
          <w:lang w:val="de-CH"/>
        </w:rPr>
      </w:pPr>
      <w:r>
        <w:rPr>
          <w:rFonts w:ascii="Tempus Sans ITC" w:hAnsi="Tempus Sans ITC"/>
          <w:lang w:val="de-CH"/>
        </w:rPr>
        <w:t>Neulich zeigte mir Marianne den Brief einer Freundin, eines jungen Mädchens, das ich einmal bei ihr gesehen hatte. Der Brief war so schön wie das Leben selbst, wie sie in München ankommt, der Freund sie mit roten Blumen erwartet; er hatte sich aber nicht getraut</w:t>
      </w:r>
      <w:r w:rsidR="00F84931">
        <w:rPr>
          <w:rFonts w:ascii="Tempus Sans ITC" w:hAnsi="Tempus Sans ITC"/>
          <w:lang w:val="de-CH"/>
        </w:rPr>
        <w:t xml:space="preserve"> Rosen zu bringen u. war überhaupt nur ganz zufällig in München </w:t>
      </w:r>
      <w:r w:rsidR="003043BC">
        <w:rPr>
          <w:rFonts w:ascii="Tempus Sans ITC" w:hAnsi="Tempus Sans ITC"/>
          <w:lang w:val="de-CH"/>
        </w:rPr>
        <w:t>usw.</w:t>
      </w:r>
    </w:p>
    <w:p w:rsidR="00F84931" w:rsidRDefault="00F84931" w:rsidP="00AF625C">
      <w:pPr>
        <w:pStyle w:val="KeinLeerraum"/>
        <w:rPr>
          <w:rFonts w:ascii="Tempus Sans ITC" w:hAnsi="Tempus Sans ITC"/>
          <w:lang w:val="de-CH"/>
        </w:rPr>
      </w:pPr>
      <w:r>
        <w:rPr>
          <w:rFonts w:ascii="Tempus Sans ITC" w:hAnsi="Tempus Sans ITC"/>
          <w:lang w:val="de-CH"/>
        </w:rPr>
        <w:t>Ich wurde traurig, als ich das las.</w:t>
      </w:r>
    </w:p>
    <w:p w:rsidR="00F84931" w:rsidRPr="003043BC" w:rsidRDefault="00F84931" w:rsidP="00F84931">
      <w:pPr>
        <w:pStyle w:val="KeinLeerraum"/>
        <w:jc w:val="center"/>
        <w:rPr>
          <w:rFonts w:ascii="Tempus Sans ITC" w:hAnsi="Tempus Sans ITC"/>
          <w:i/>
          <w:lang w:val="de-CH"/>
        </w:rPr>
      </w:pPr>
      <w:r w:rsidRPr="003043BC">
        <w:rPr>
          <w:rFonts w:ascii="Tempus Sans ITC" w:hAnsi="Tempus Sans ITC"/>
          <w:i/>
          <w:lang w:val="de-CH"/>
        </w:rPr>
        <w:t>„Unjung und nicht ganz gesund</w:t>
      </w:r>
    </w:p>
    <w:p w:rsidR="00F84931" w:rsidRPr="003043BC" w:rsidRDefault="00F84931" w:rsidP="00F84931">
      <w:pPr>
        <w:pStyle w:val="KeinLeerraum"/>
        <w:jc w:val="center"/>
        <w:rPr>
          <w:rFonts w:ascii="Tempus Sans ITC" w:hAnsi="Tempus Sans ITC"/>
          <w:i/>
          <w:lang w:val="de-CH"/>
        </w:rPr>
      </w:pPr>
      <w:r w:rsidRPr="003043BC">
        <w:rPr>
          <w:rFonts w:ascii="Tempus Sans ITC" w:hAnsi="Tempus Sans ITC"/>
          <w:i/>
          <w:lang w:val="de-CH"/>
        </w:rPr>
        <w:t>Wie ich es bin zu dieser Stund,</w:t>
      </w:r>
    </w:p>
    <w:p w:rsidR="00F84931" w:rsidRPr="003043BC" w:rsidRDefault="00F84931" w:rsidP="00F84931">
      <w:pPr>
        <w:pStyle w:val="KeinLeerraum"/>
        <w:jc w:val="center"/>
        <w:rPr>
          <w:rFonts w:ascii="Tempus Sans ITC" w:hAnsi="Tempus Sans ITC"/>
          <w:i/>
          <w:lang w:val="de-CH"/>
        </w:rPr>
      </w:pPr>
      <w:r w:rsidRPr="003043BC">
        <w:rPr>
          <w:rFonts w:ascii="Tempus Sans ITC" w:hAnsi="Tempus Sans ITC"/>
          <w:i/>
          <w:lang w:val="de-CH"/>
        </w:rPr>
        <w:t xml:space="preserve">Möcht‘ ich noch einmal </w:t>
      </w:r>
      <w:proofErr w:type="gramStart"/>
      <w:r w:rsidRPr="003043BC">
        <w:rPr>
          <w:rFonts w:ascii="Tempus Sans ITC" w:hAnsi="Tempus Sans ITC"/>
          <w:i/>
          <w:lang w:val="de-CH"/>
        </w:rPr>
        <w:t>lieben</w:t>
      </w:r>
      <w:proofErr w:type="gramEnd"/>
      <w:r w:rsidRPr="003043BC">
        <w:rPr>
          <w:rFonts w:ascii="Tempus Sans ITC" w:hAnsi="Tempus Sans ITC"/>
          <w:i/>
          <w:lang w:val="de-CH"/>
        </w:rPr>
        <w:t>, schwärmen,</w:t>
      </w:r>
    </w:p>
    <w:p w:rsidR="00F84931" w:rsidRPr="003043BC" w:rsidRDefault="00F84931" w:rsidP="00F84931">
      <w:pPr>
        <w:pStyle w:val="KeinLeerraum"/>
        <w:jc w:val="center"/>
        <w:rPr>
          <w:rFonts w:ascii="Tempus Sans ITC" w:hAnsi="Tempus Sans ITC"/>
          <w:i/>
          <w:lang w:val="de-CH"/>
        </w:rPr>
      </w:pPr>
      <w:r w:rsidRPr="003043BC">
        <w:rPr>
          <w:rFonts w:ascii="Tempus Sans ITC" w:hAnsi="Tempus Sans ITC"/>
          <w:i/>
          <w:lang w:val="de-CH"/>
        </w:rPr>
        <w:t>Glücklich sein, doch ohne Lärmen.“</w:t>
      </w:r>
    </w:p>
    <w:p w:rsidR="00F84931" w:rsidRDefault="00F84931" w:rsidP="00F84931">
      <w:pPr>
        <w:pStyle w:val="KeinLeerraum"/>
        <w:jc w:val="center"/>
        <w:rPr>
          <w:rFonts w:ascii="Tempus Sans ITC" w:hAnsi="Tempus Sans ITC"/>
          <w:lang w:val="de-CH"/>
        </w:rPr>
      </w:pPr>
      <w:r>
        <w:rPr>
          <w:rFonts w:ascii="Tempus Sans ITC" w:hAnsi="Tempus Sans ITC"/>
          <w:lang w:val="de-CH"/>
        </w:rPr>
        <w:t>____</w:t>
      </w:r>
    </w:p>
    <w:p w:rsidR="00F84931" w:rsidRDefault="00F84931" w:rsidP="00AF625C">
      <w:pPr>
        <w:pStyle w:val="KeinLeerraum"/>
        <w:rPr>
          <w:rFonts w:ascii="Tempus Sans ITC" w:hAnsi="Tempus Sans ITC"/>
          <w:lang w:val="de-CH"/>
        </w:rPr>
      </w:pPr>
      <w:r>
        <w:rPr>
          <w:rFonts w:ascii="Tempus Sans ITC" w:hAnsi="Tempus Sans ITC"/>
          <w:lang w:val="de-CH"/>
        </w:rPr>
        <w:t>Marianne ist fleissig u. malt ausgezeichnete Bilder, manche so halb ungegenständlich aber doch als Blumen-Kompositionen in etwa erkennbar</w:t>
      </w:r>
      <w:r w:rsidR="00FF3527">
        <w:rPr>
          <w:rFonts w:ascii="Tempus Sans ITC" w:hAnsi="Tempus Sans ITC"/>
          <w:lang w:val="de-CH"/>
        </w:rPr>
        <w:t>,</w:t>
      </w:r>
      <w:r>
        <w:rPr>
          <w:rFonts w:ascii="Tempus Sans ITC" w:hAnsi="Tempus Sans ITC"/>
          <w:lang w:val="de-CH"/>
        </w:rPr>
        <w:t xml:space="preserve"> in kühlen Farben.</w:t>
      </w:r>
    </w:p>
    <w:p w:rsidR="00F84931" w:rsidRDefault="00F84931" w:rsidP="00AF625C">
      <w:pPr>
        <w:pStyle w:val="KeinLeerraum"/>
        <w:rPr>
          <w:rFonts w:ascii="Tempus Sans ITC" w:hAnsi="Tempus Sans ITC"/>
          <w:lang w:val="de-CH"/>
        </w:rPr>
      </w:pPr>
      <w:r>
        <w:rPr>
          <w:rFonts w:ascii="Tempus Sans ITC" w:hAnsi="Tempus Sans ITC"/>
          <w:lang w:val="de-CH"/>
        </w:rPr>
        <w:t>Neuerdings einen grossen liegenden Akt, ein Mädchen.</w:t>
      </w:r>
      <w:r w:rsidR="003043BC">
        <w:rPr>
          <w:rFonts w:ascii="Tempus Sans ITC" w:hAnsi="Tempus Sans ITC"/>
          <w:lang w:val="de-CH"/>
        </w:rPr>
        <w:t xml:space="preserve"> </w:t>
      </w:r>
      <w:r>
        <w:rPr>
          <w:rFonts w:ascii="Tempus Sans ITC" w:hAnsi="Tempus Sans ITC"/>
          <w:lang w:val="de-CH"/>
        </w:rPr>
        <w:t>Und was tue ich?</w:t>
      </w:r>
    </w:p>
    <w:p w:rsidR="00632076" w:rsidRDefault="00632076" w:rsidP="00AF625C">
      <w:pPr>
        <w:pStyle w:val="KeinLeerraum"/>
        <w:rPr>
          <w:rFonts w:ascii="Tempus Sans ITC" w:hAnsi="Tempus Sans ITC"/>
          <w:lang w:val="de-CH"/>
        </w:rPr>
      </w:pPr>
    </w:p>
    <w:p w:rsidR="00F84931" w:rsidRDefault="00F84931" w:rsidP="00AF625C">
      <w:pPr>
        <w:pStyle w:val="KeinLeerraum"/>
        <w:rPr>
          <w:rFonts w:ascii="Tempus Sans ITC" w:hAnsi="Tempus Sans ITC"/>
          <w:lang w:val="de-CH"/>
        </w:rPr>
      </w:pPr>
      <w:r>
        <w:rPr>
          <w:rFonts w:ascii="Tempus Sans ITC" w:hAnsi="Tempus Sans ITC"/>
          <w:lang w:val="de-CH"/>
        </w:rPr>
        <w:lastRenderedPageBreak/>
        <w:t>Ich habe</w:t>
      </w:r>
      <w:r w:rsidR="00FF3527">
        <w:rPr>
          <w:rFonts w:ascii="Tempus Sans ITC" w:hAnsi="Tempus Sans ITC"/>
          <w:lang w:val="de-CH"/>
        </w:rPr>
        <w:t>,</w:t>
      </w:r>
      <w:r>
        <w:rPr>
          <w:rFonts w:ascii="Tempus Sans ITC" w:hAnsi="Tempus Sans ITC"/>
          <w:lang w:val="de-CH"/>
        </w:rPr>
        <w:t xml:space="preserve"> glaube ich, gar nicht erzählt, dass Eleonore, als ich am Ostersonntag heim</w:t>
      </w:r>
      <w:r w:rsidR="00FF3527">
        <w:rPr>
          <w:rFonts w:ascii="Tempus Sans ITC" w:hAnsi="Tempus Sans ITC"/>
          <w:lang w:val="de-CH"/>
        </w:rPr>
        <w:t>k</w:t>
      </w:r>
      <w:r>
        <w:rPr>
          <w:rFonts w:ascii="Tempus Sans ITC" w:hAnsi="Tempus Sans ITC"/>
          <w:lang w:val="de-CH"/>
        </w:rPr>
        <w:t>am, mir so etwa 20 Ostereier ins Zimmer gelegt</w:t>
      </w:r>
      <w:r w:rsidR="00FF3527">
        <w:rPr>
          <w:rFonts w:ascii="Tempus Sans ITC" w:hAnsi="Tempus Sans ITC"/>
          <w:lang w:val="de-CH"/>
        </w:rPr>
        <w:t>,</w:t>
      </w:r>
      <w:r>
        <w:rPr>
          <w:rFonts w:ascii="Tempus Sans ITC" w:hAnsi="Tempus Sans ITC"/>
          <w:lang w:val="de-CH"/>
        </w:rPr>
        <w:t xml:space="preserve"> oder versteckt hatte, eines lag auf den Händen der Gipsrelief-Madonn</w:t>
      </w:r>
      <w:r w:rsidR="008A3C79">
        <w:rPr>
          <w:rFonts w:ascii="Tempus Sans ITC" w:hAnsi="Tempus Sans ITC"/>
          <w:lang w:val="de-CH"/>
        </w:rPr>
        <w:t>a</w:t>
      </w:r>
      <w:r>
        <w:rPr>
          <w:rFonts w:ascii="Tempus Sans ITC" w:hAnsi="Tempus Sans ITC"/>
          <w:lang w:val="de-CH"/>
        </w:rPr>
        <w:t xml:space="preserve"> über meinem Bett.</w:t>
      </w:r>
    </w:p>
    <w:p w:rsidR="00F84931" w:rsidRDefault="00F84931" w:rsidP="00AF625C">
      <w:pPr>
        <w:pStyle w:val="KeinLeerraum"/>
        <w:rPr>
          <w:rFonts w:ascii="Tempus Sans ITC" w:hAnsi="Tempus Sans ITC"/>
          <w:lang w:val="de-CH"/>
        </w:rPr>
      </w:pPr>
      <w:r>
        <w:rPr>
          <w:rFonts w:ascii="Tempus Sans ITC" w:hAnsi="Tempus Sans ITC"/>
          <w:lang w:val="de-CH"/>
        </w:rPr>
        <w:t>Ich denke sehr oft daran, dass ich diesen Herbst, so etwa November mich zu den Schatten zu begeben, für richtig halte.</w:t>
      </w:r>
    </w:p>
    <w:p w:rsidR="00632076" w:rsidRDefault="00632076" w:rsidP="00AF625C">
      <w:pPr>
        <w:pStyle w:val="KeinLeerraum"/>
        <w:rPr>
          <w:rFonts w:ascii="Tempus Sans ITC" w:hAnsi="Tempus Sans ITC"/>
          <w:lang w:val="de-CH"/>
        </w:rPr>
      </w:pPr>
      <w:r>
        <w:rPr>
          <w:rFonts w:ascii="Tempus Sans ITC" w:hAnsi="Tempus Sans ITC"/>
          <w:lang w:val="de-CH"/>
        </w:rPr>
        <w:t>Warum nicht?</w:t>
      </w:r>
    </w:p>
    <w:p w:rsidR="00632076" w:rsidRDefault="00632076" w:rsidP="00AF625C">
      <w:pPr>
        <w:pStyle w:val="KeinLeerraum"/>
        <w:rPr>
          <w:rFonts w:ascii="Tempus Sans ITC" w:hAnsi="Tempus Sans ITC"/>
          <w:lang w:val="de-CH"/>
        </w:rPr>
      </w:pPr>
    </w:p>
    <w:p w:rsidR="00632076" w:rsidRDefault="00632076" w:rsidP="00AF625C">
      <w:pPr>
        <w:pStyle w:val="KeinLeerraum"/>
        <w:rPr>
          <w:rFonts w:ascii="Tempus Sans ITC" w:hAnsi="Tempus Sans ITC"/>
          <w:lang w:val="de-CH"/>
        </w:rPr>
      </w:pPr>
      <w:r>
        <w:rPr>
          <w:rFonts w:ascii="Tempus Sans ITC" w:hAnsi="Tempus Sans ITC"/>
          <w:lang w:val="de-CH"/>
        </w:rPr>
        <w:t>Sass heute im Hof des Palazzo Venezia am Brunnen und zeichnete zum Glockenturm von San Marco hinauf. Das Wasser im Brunnen rauschte so schön, Goldfische zwischen den dunkelgrünen Moosen u. hellgrünen Wasserpflanzen.</w:t>
      </w:r>
    </w:p>
    <w:p w:rsidR="00632076" w:rsidRPr="00F84381" w:rsidRDefault="00632076" w:rsidP="00632076">
      <w:pPr>
        <w:pStyle w:val="KeinLeerraum"/>
        <w:jc w:val="center"/>
        <w:rPr>
          <w:rFonts w:ascii="Tempus Sans ITC" w:hAnsi="Tempus Sans ITC"/>
          <w:lang w:val="de-CH"/>
        </w:rPr>
      </w:pPr>
      <w:r>
        <w:rPr>
          <w:rFonts w:ascii="Tempus Sans ITC" w:hAnsi="Tempus Sans ITC"/>
          <w:lang w:val="de-CH"/>
        </w:rPr>
        <w:t>____</w:t>
      </w:r>
    </w:p>
    <w:p w:rsidR="00AF625C" w:rsidRDefault="00632076" w:rsidP="00BC29B7">
      <w:pPr>
        <w:pStyle w:val="KeinLeerraum"/>
        <w:jc w:val="center"/>
        <w:rPr>
          <w:rFonts w:ascii="Tempus Sans ITC" w:hAnsi="Tempus Sans ITC"/>
          <w:lang w:val="de-CH"/>
        </w:rPr>
      </w:pPr>
      <w:r>
        <w:rPr>
          <w:rFonts w:ascii="Tempus Sans ITC" w:hAnsi="Tempus Sans ITC"/>
          <w:lang w:val="de-CH"/>
        </w:rPr>
        <w:t>21. IV 66</w:t>
      </w:r>
    </w:p>
    <w:p w:rsidR="00632076" w:rsidRDefault="00632076" w:rsidP="00AF625C">
      <w:pPr>
        <w:pStyle w:val="KeinLeerraum"/>
        <w:rPr>
          <w:rFonts w:ascii="Tempus Sans ITC" w:hAnsi="Tempus Sans ITC"/>
          <w:lang w:val="de-CH"/>
        </w:rPr>
      </w:pPr>
      <w:r>
        <w:rPr>
          <w:rFonts w:ascii="Tempus Sans ITC" w:hAnsi="Tempus Sans ITC"/>
          <w:lang w:val="de-CH"/>
        </w:rPr>
        <w:t>Gestern Abend, als ich gerade mit Marianne zum Essen in meinem Zimmer mich s</w:t>
      </w:r>
      <w:r w:rsidR="00FF3527">
        <w:rPr>
          <w:rFonts w:ascii="Tempus Sans ITC" w:hAnsi="Tempus Sans ITC"/>
          <w:lang w:val="de-CH"/>
        </w:rPr>
        <w:t>e</w:t>
      </w:r>
      <w:r>
        <w:rPr>
          <w:rFonts w:ascii="Tempus Sans ITC" w:hAnsi="Tempus Sans ITC"/>
          <w:lang w:val="de-CH"/>
        </w:rPr>
        <w:t>tzen wollte</w:t>
      </w:r>
      <w:r w:rsidR="00FF3527">
        <w:rPr>
          <w:rFonts w:ascii="Tempus Sans ITC" w:hAnsi="Tempus Sans ITC"/>
          <w:lang w:val="de-CH"/>
        </w:rPr>
        <w:t>,</w:t>
      </w:r>
      <w:r>
        <w:rPr>
          <w:rFonts w:ascii="Tempus Sans ITC" w:hAnsi="Tempus Sans ITC"/>
          <w:lang w:val="de-CH"/>
        </w:rPr>
        <w:t xml:space="preserve"> kam Asmus u. Françoise.</w:t>
      </w:r>
    </w:p>
    <w:p w:rsidR="00632076" w:rsidRDefault="00632076" w:rsidP="00AF625C">
      <w:pPr>
        <w:pStyle w:val="KeinLeerraum"/>
        <w:rPr>
          <w:rFonts w:ascii="Tempus Sans ITC" w:hAnsi="Tempus Sans ITC"/>
          <w:lang w:val="de-CH"/>
        </w:rPr>
      </w:pPr>
      <w:r>
        <w:rPr>
          <w:rFonts w:ascii="Tempus Sans ITC" w:hAnsi="Tempus Sans ITC"/>
          <w:lang w:val="de-CH"/>
        </w:rPr>
        <w:t xml:space="preserve">Françoise wird mir zunehmend unheimlich. Ich denke, sie ist nicht gesund. </w:t>
      </w:r>
      <w:r w:rsidR="004B4E7E">
        <w:rPr>
          <w:rFonts w:ascii="Tempus Sans ITC" w:hAnsi="Tempus Sans ITC"/>
          <w:lang w:val="de-CH"/>
        </w:rPr>
        <w:t>Irgendeine</w:t>
      </w:r>
      <w:r>
        <w:rPr>
          <w:rFonts w:ascii="Tempus Sans ITC" w:hAnsi="Tempus Sans ITC"/>
          <w:lang w:val="de-CH"/>
        </w:rPr>
        <w:t xml:space="preserve"> Psychopathie steckt in ihr. Stirnerunzeln und nicht nur Fi</w:t>
      </w:r>
      <w:r w:rsidR="008A3C79">
        <w:rPr>
          <w:rFonts w:ascii="Tempus Sans ITC" w:hAnsi="Tempus Sans ITC"/>
          <w:lang w:val="de-CH"/>
        </w:rPr>
        <w:t>ng</w:t>
      </w:r>
      <w:r>
        <w:rPr>
          <w:rFonts w:ascii="Tempus Sans ITC" w:hAnsi="Tempus Sans ITC"/>
          <w:lang w:val="de-CH"/>
        </w:rPr>
        <w:t>ernägelkauen</w:t>
      </w:r>
      <w:r w:rsidR="00FF3527">
        <w:rPr>
          <w:rFonts w:ascii="Tempus Sans ITC" w:hAnsi="Tempus Sans ITC"/>
          <w:lang w:val="de-CH"/>
        </w:rPr>
        <w:t>,</w:t>
      </w:r>
      <w:r>
        <w:rPr>
          <w:rFonts w:ascii="Tempus Sans ITC" w:hAnsi="Tempus Sans ITC"/>
          <w:lang w:val="de-CH"/>
        </w:rPr>
        <w:t xml:space="preserve"> sondern die ganzen Fingerspitzen reihenweis in den Mund stecken, wirkt pathologisch. Sie ist mir keineswegs unsympathisch, aber eben unheimlich. Ganz egozentrisch, Kontakt mit ihr nicht zu bekommen</w:t>
      </w:r>
      <w:r w:rsidR="00FF3527">
        <w:rPr>
          <w:rFonts w:ascii="Tempus Sans ITC" w:hAnsi="Tempus Sans ITC"/>
          <w:lang w:val="de-CH"/>
        </w:rPr>
        <w:t>.</w:t>
      </w:r>
      <w:r>
        <w:rPr>
          <w:rFonts w:ascii="Tempus Sans ITC" w:hAnsi="Tempus Sans ITC"/>
          <w:lang w:val="de-CH"/>
        </w:rPr>
        <w:t xml:space="preserve"> Ich denke, das</w:t>
      </w:r>
      <w:r w:rsidRPr="00632076">
        <w:rPr>
          <w:rFonts w:ascii="Tempus Sans ITC" w:hAnsi="Tempus Sans ITC"/>
          <w:lang w:val="de-CH"/>
        </w:rPr>
        <w:t xml:space="preserve"> </w:t>
      </w:r>
      <w:r>
        <w:rPr>
          <w:rFonts w:ascii="Tempus Sans ITC" w:hAnsi="Tempus Sans ITC"/>
          <w:lang w:val="de-CH"/>
        </w:rPr>
        <w:t>wird noch eine schlimme Sache mit ihr und Asmus.</w:t>
      </w:r>
    </w:p>
    <w:p w:rsidR="00E065E6" w:rsidRDefault="00E065E6" w:rsidP="00AF625C">
      <w:pPr>
        <w:pStyle w:val="KeinLeerraum"/>
        <w:rPr>
          <w:rFonts w:ascii="Tempus Sans ITC" w:hAnsi="Tempus Sans ITC"/>
          <w:lang w:val="de-CH"/>
        </w:rPr>
      </w:pPr>
      <w:r>
        <w:rPr>
          <w:rFonts w:ascii="Tempus Sans ITC" w:hAnsi="Tempus Sans ITC"/>
          <w:lang w:val="de-CH"/>
        </w:rPr>
        <w:t>Ich bin sehr deprimiert, weil mit meinem Zeichnen offenbar nichts wird. Das war eigentlich das Letzte, was mich noch hielt. Schlimm, dass man zu niemandem reden darf. Keep smiling, wenn man das aufgibt und den Menschen ein betrübtes Gesicht macht, ist es ganz aus.</w:t>
      </w:r>
    </w:p>
    <w:p w:rsidR="004B4E7E" w:rsidRDefault="004B4E7E" w:rsidP="00E065E6">
      <w:pPr>
        <w:pStyle w:val="KeinLeerraum"/>
        <w:jc w:val="center"/>
        <w:rPr>
          <w:rFonts w:ascii="Tempus Sans ITC" w:hAnsi="Tempus Sans ITC"/>
          <w:lang w:val="de-CH"/>
        </w:rPr>
      </w:pPr>
    </w:p>
    <w:p w:rsidR="00E065E6" w:rsidRDefault="00E065E6" w:rsidP="00E065E6">
      <w:pPr>
        <w:pStyle w:val="KeinLeerraum"/>
        <w:jc w:val="center"/>
        <w:rPr>
          <w:rFonts w:ascii="Tempus Sans ITC" w:hAnsi="Tempus Sans ITC"/>
          <w:lang w:val="de-CH"/>
        </w:rPr>
      </w:pPr>
      <w:r>
        <w:rPr>
          <w:rFonts w:ascii="Tempus Sans ITC" w:hAnsi="Tempus Sans ITC"/>
          <w:lang w:val="de-CH"/>
        </w:rPr>
        <w:t>23.IV 66</w:t>
      </w:r>
    </w:p>
    <w:p w:rsidR="00AF625C" w:rsidRDefault="00E065E6" w:rsidP="00AF625C">
      <w:pPr>
        <w:pStyle w:val="KeinLeerraum"/>
        <w:rPr>
          <w:rFonts w:ascii="Tempus Sans ITC" w:hAnsi="Tempus Sans ITC"/>
          <w:lang w:val="de-CH"/>
        </w:rPr>
      </w:pPr>
      <w:r>
        <w:rPr>
          <w:rFonts w:ascii="Tempus Sans ITC" w:hAnsi="Tempus Sans ITC"/>
          <w:lang w:val="de-CH"/>
        </w:rPr>
        <w:t>Gestern Nachmittag kam Marianne zu mir ins Zimmer. Sie war etwas müde u.</w:t>
      </w:r>
      <w:r w:rsidR="008A3C79">
        <w:rPr>
          <w:rFonts w:ascii="Tempus Sans ITC" w:hAnsi="Tempus Sans ITC"/>
          <w:lang w:val="de-CH"/>
        </w:rPr>
        <w:t xml:space="preserve"> </w:t>
      </w:r>
      <w:r>
        <w:rPr>
          <w:rFonts w:ascii="Tempus Sans ITC" w:hAnsi="Tempus Sans ITC"/>
          <w:lang w:val="de-CH"/>
        </w:rPr>
        <w:t>gelockert, vielleicht von einer Schlaftablette, die ich ihr am Vorabend gegeben hatte, vielleicht aber auch von selbst.</w:t>
      </w:r>
      <w:r w:rsidR="00FF3527">
        <w:rPr>
          <w:rFonts w:ascii="Tempus Sans ITC" w:hAnsi="Tempus Sans ITC"/>
          <w:lang w:val="de-CH"/>
        </w:rPr>
        <w:t xml:space="preserve"> </w:t>
      </w:r>
      <w:r>
        <w:rPr>
          <w:rFonts w:ascii="Tempus Sans ITC" w:hAnsi="Tempus Sans ITC"/>
          <w:lang w:val="de-CH"/>
        </w:rPr>
        <w:t>Ich machte Tee.</w:t>
      </w:r>
    </w:p>
    <w:p w:rsidR="00E065E6" w:rsidRDefault="00E065E6" w:rsidP="00AF625C">
      <w:pPr>
        <w:pStyle w:val="KeinLeerraum"/>
        <w:rPr>
          <w:rFonts w:ascii="Tempus Sans ITC" w:hAnsi="Tempus Sans ITC"/>
          <w:lang w:val="de-CH"/>
        </w:rPr>
      </w:pPr>
      <w:r>
        <w:rPr>
          <w:rFonts w:ascii="Tempus Sans ITC" w:hAnsi="Tempus Sans ITC"/>
          <w:lang w:val="de-CH"/>
        </w:rPr>
        <w:t>Sie hatte mir unlängst einen Filmentwurf vorgelesen, den sie geschrieben hatte, so etwas wie einen „Totentanz“. Traumhaft aneinandergereihte Visionen.</w:t>
      </w:r>
    </w:p>
    <w:p w:rsidR="00E065E6" w:rsidRDefault="00E065E6" w:rsidP="00AF625C">
      <w:pPr>
        <w:pStyle w:val="KeinLeerraum"/>
        <w:rPr>
          <w:rFonts w:ascii="Tempus Sans ITC" w:hAnsi="Tempus Sans ITC"/>
          <w:lang w:val="de-CH"/>
        </w:rPr>
      </w:pPr>
      <w:r>
        <w:rPr>
          <w:rFonts w:ascii="Tempus Sans ITC" w:hAnsi="Tempus Sans ITC"/>
          <w:lang w:val="de-CH"/>
        </w:rPr>
        <w:t>Deshalb las ich ihr einige von den Träumen vor, die ich in diesem Buch aufgeschrieben habe.</w:t>
      </w:r>
      <w:r w:rsidR="005604DB">
        <w:rPr>
          <w:rFonts w:ascii="Tempus Sans ITC" w:hAnsi="Tempus Sans ITC"/>
          <w:lang w:val="de-CH"/>
        </w:rPr>
        <w:t xml:space="preserve"> Ich wurde traurig darüber. Ich sprach von Sigrun, Eva, Angelika. „Sie müssen eigentlich wie im Fegefeuer leben“, sagte sie, mich meinend.</w:t>
      </w:r>
    </w:p>
    <w:p w:rsidR="005604DB" w:rsidRDefault="005604DB" w:rsidP="00AF625C">
      <w:pPr>
        <w:pStyle w:val="KeinLeerraum"/>
        <w:rPr>
          <w:rFonts w:ascii="Tempus Sans ITC" w:hAnsi="Tempus Sans ITC"/>
          <w:lang w:val="de-CH"/>
        </w:rPr>
      </w:pPr>
      <w:r>
        <w:rPr>
          <w:rFonts w:ascii="Tempus Sans ITC" w:hAnsi="Tempus Sans ITC"/>
          <w:lang w:val="de-CH"/>
        </w:rPr>
        <w:t>Ich strich ihr freundlich über die Haare. Sie wollte das nicht. Rücksichtsloses Gespräch über unsere Beziehung zueinander. Sie hat wohl immer nur Mädchen geliebt, z.Z. liebt sie Margareta, die gerade verreist ist, weshalb Marianne traurig ist.</w:t>
      </w:r>
    </w:p>
    <w:p w:rsidR="005604DB" w:rsidRDefault="005604DB" w:rsidP="00AF625C">
      <w:pPr>
        <w:pStyle w:val="KeinLeerraum"/>
        <w:rPr>
          <w:rFonts w:ascii="Tempus Sans ITC" w:hAnsi="Tempus Sans ITC"/>
          <w:lang w:val="de-CH"/>
        </w:rPr>
      </w:pPr>
      <w:r>
        <w:rPr>
          <w:rFonts w:ascii="Tempus Sans ITC" w:hAnsi="Tempus Sans ITC"/>
          <w:lang w:val="de-CH"/>
        </w:rPr>
        <w:t>Ich sagte ihr, dass ich in ihr auch das Mädchen sehr gern mag. Das will sie nicht. Bin ich für sie ein Mann oder ein Neutrum? „Ein Neutrum“</w:t>
      </w:r>
      <w:r w:rsidR="00FF3527">
        <w:rPr>
          <w:rFonts w:ascii="Tempus Sans ITC" w:hAnsi="Tempus Sans ITC"/>
          <w:lang w:val="de-CH"/>
        </w:rPr>
        <w:t>-</w:t>
      </w:r>
      <w:r>
        <w:rPr>
          <w:rFonts w:ascii="Tempus Sans ITC" w:hAnsi="Tempus Sans ITC"/>
          <w:lang w:val="de-CH"/>
        </w:rPr>
        <w:t xml:space="preserve"> „Dann verlasse ich am besten Rom, dann habe ich hier nichts mehr zu suchen.“</w:t>
      </w:r>
      <w:r w:rsidR="00FF3527">
        <w:rPr>
          <w:rFonts w:ascii="Tempus Sans ITC" w:hAnsi="Tempus Sans ITC"/>
          <w:lang w:val="de-CH"/>
        </w:rPr>
        <w:t>-</w:t>
      </w:r>
      <w:r>
        <w:rPr>
          <w:rFonts w:ascii="Tempus Sans ITC" w:hAnsi="Tempus Sans ITC"/>
          <w:lang w:val="de-CH"/>
        </w:rPr>
        <w:t>„Wenn Sie</w:t>
      </w:r>
      <w:r w:rsidR="008A3C79">
        <w:rPr>
          <w:rFonts w:ascii="Tempus Sans ITC" w:hAnsi="Tempus Sans ITC"/>
          <w:lang w:val="de-CH"/>
        </w:rPr>
        <w:t xml:space="preserve"> </w:t>
      </w:r>
      <w:r>
        <w:rPr>
          <w:rFonts w:ascii="Tempus Sans ITC" w:hAnsi="Tempus Sans ITC"/>
          <w:lang w:val="de-CH"/>
        </w:rPr>
        <w:t>das wollen, müssen Sie es tun.“</w:t>
      </w:r>
      <w:r w:rsidR="00FF3527">
        <w:rPr>
          <w:rFonts w:ascii="Tempus Sans ITC" w:hAnsi="Tempus Sans ITC"/>
          <w:lang w:val="de-CH"/>
        </w:rPr>
        <w:t>-</w:t>
      </w:r>
      <w:r>
        <w:rPr>
          <w:rFonts w:ascii="Tempus Sans ITC" w:hAnsi="Tempus Sans ITC"/>
          <w:lang w:val="de-CH"/>
        </w:rPr>
        <w:t xml:space="preserve">„Soll ich dann lieber nicht mehr so zu Ihnen ins Zimmer kommen?“ </w:t>
      </w:r>
      <w:r w:rsidR="00FF3527">
        <w:rPr>
          <w:rFonts w:ascii="Tempus Sans ITC" w:hAnsi="Tempus Sans ITC"/>
          <w:lang w:val="de-CH"/>
        </w:rPr>
        <w:t>s</w:t>
      </w:r>
      <w:r>
        <w:rPr>
          <w:rFonts w:ascii="Tempus Sans ITC" w:hAnsi="Tempus Sans ITC"/>
          <w:lang w:val="de-CH"/>
        </w:rPr>
        <w:t>agte sie. Ich lenkte ein.</w:t>
      </w:r>
    </w:p>
    <w:p w:rsidR="005604DB" w:rsidRDefault="005604DB" w:rsidP="00AF625C">
      <w:pPr>
        <w:pStyle w:val="KeinLeerraum"/>
        <w:rPr>
          <w:rFonts w:ascii="Tempus Sans ITC" w:hAnsi="Tempus Sans ITC"/>
          <w:lang w:val="de-CH"/>
        </w:rPr>
      </w:pPr>
      <w:r>
        <w:rPr>
          <w:rFonts w:ascii="Tempus Sans ITC" w:hAnsi="Tempus Sans ITC"/>
          <w:lang w:val="de-CH"/>
        </w:rPr>
        <w:t>Dan</w:t>
      </w:r>
      <w:r w:rsidR="008A3C79">
        <w:rPr>
          <w:rFonts w:ascii="Tempus Sans ITC" w:hAnsi="Tempus Sans ITC"/>
          <w:lang w:val="de-CH"/>
        </w:rPr>
        <w:t>a</w:t>
      </w:r>
      <w:r>
        <w:rPr>
          <w:rFonts w:ascii="Tempus Sans ITC" w:hAnsi="Tempus Sans ITC"/>
          <w:lang w:val="de-CH"/>
        </w:rPr>
        <w:t>ch den Abend bei ihr mit Eleonore u. deren Verlobten zusammen.</w:t>
      </w:r>
    </w:p>
    <w:p w:rsidR="005604DB" w:rsidRDefault="005604DB" w:rsidP="00AF625C">
      <w:pPr>
        <w:pStyle w:val="KeinLeerraum"/>
        <w:rPr>
          <w:rFonts w:ascii="Tempus Sans ITC" w:hAnsi="Tempus Sans ITC"/>
          <w:lang w:val="de-CH"/>
        </w:rPr>
      </w:pPr>
      <w:r>
        <w:rPr>
          <w:rFonts w:ascii="Tempus Sans ITC" w:hAnsi="Tempus Sans ITC"/>
          <w:lang w:val="de-CH"/>
        </w:rPr>
        <w:t>Heute früh brachte mir Marianne Kuchen.</w:t>
      </w:r>
    </w:p>
    <w:p w:rsidR="005604DB" w:rsidRDefault="005604DB" w:rsidP="00AF625C">
      <w:pPr>
        <w:pStyle w:val="KeinLeerraum"/>
        <w:rPr>
          <w:rFonts w:ascii="Tempus Sans ITC" w:hAnsi="Tempus Sans ITC"/>
          <w:lang w:val="de-CH"/>
        </w:rPr>
      </w:pPr>
      <w:r>
        <w:rPr>
          <w:rFonts w:ascii="Tempus Sans ITC" w:hAnsi="Tempus Sans ITC"/>
          <w:lang w:val="de-CH"/>
        </w:rPr>
        <w:t>Ich bin sehr deprimiert. Also war ich wieder einmal</w:t>
      </w:r>
      <w:r w:rsidR="00341BA4">
        <w:rPr>
          <w:rFonts w:ascii="Tempus Sans ITC" w:hAnsi="Tempus Sans ITC"/>
          <w:lang w:val="de-CH"/>
        </w:rPr>
        <w:t xml:space="preserve"> an der falschen Adresse.</w:t>
      </w:r>
    </w:p>
    <w:p w:rsidR="00341BA4" w:rsidRDefault="00341BA4" w:rsidP="00AF625C">
      <w:pPr>
        <w:pStyle w:val="KeinLeerraum"/>
        <w:rPr>
          <w:rFonts w:ascii="Tempus Sans ITC" w:hAnsi="Tempus Sans ITC"/>
          <w:lang w:val="de-CH"/>
        </w:rPr>
      </w:pPr>
      <w:r>
        <w:rPr>
          <w:rFonts w:ascii="Tempus Sans ITC" w:hAnsi="Tempus Sans ITC"/>
          <w:lang w:val="de-CH"/>
        </w:rPr>
        <w:t>Marianne mag eben Männer überhaupt nicht als im Rahmen eine</w:t>
      </w:r>
      <w:r w:rsidR="00193C5F">
        <w:rPr>
          <w:rFonts w:ascii="Tempus Sans ITC" w:hAnsi="Tempus Sans ITC"/>
          <w:lang w:val="de-CH"/>
        </w:rPr>
        <w:t>r</w:t>
      </w:r>
      <w:r>
        <w:rPr>
          <w:rFonts w:ascii="Tempus Sans ITC" w:hAnsi="Tempus Sans ITC"/>
          <w:lang w:val="de-CH"/>
        </w:rPr>
        <w:t xml:space="preserve"> Kameradschaft. Ich wollte ja gar nicht viel von ihr, nur eine warme herzlich Freundschaft für die nächsten Monate.</w:t>
      </w:r>
    </w:p>
    <w:p w:rsidR="00341BA4" w:rsidRDefault="00341BA4" w:rsidP="00AF625C">
      <w:pPr>
        <w:pStyle w:val="KeinLeerraum"/>
        <w:rPr>
          <w:rFonts w:ascii="Tempus Sans ITC" w:hAnsi="Tempus Sans ITC"/>
          <w:lang w:val="de-CH"/>
        </w:rPr>
      </w:pPr>
      <w:r>
        <w:rPr>
          <w:rFonts w:ascii="Tempus Sans ITC" w:hAnsi="Tempus Sans ITC"/>
          <w:lang w:val="de-CH"/>
        </w:rPr>
        <w:t xml:space="preserve"> Ich fühle mich nun wirklich am Ende, man kann es nicht aushalten, ständig zu verlieren.</w:t>
      </w:r>
    </w:p>
    <w:p w:rsidR="00341BA4" w:rsidRDefault="00341BA4" w:rsidP="00AF625C">
      <w:pPr>
        <w:pStyle w:val="KeinLeerraum"/>
        <w:rPr>
          <w:rFonts w:ascii="Tempus Sans ITC" w:hAnsi="Tempus Sans ITC"/>
          <w:lang w:val="de-CH"/>
        </w:rPr>
      </w:pPr>
      <w:r>
        <w:rPr>
          <w:rFonts w:ascii="Tempus Sans ITC" w:hAnsi="Tempus Sans ITC"/>
          <w:lang w:val="de-CH"/>
        </w:rPr>
        <w:lastRenderedPageBreak/>
        <w:t>Die Pistole</w:t>
      </w:r>
      <w:r>
        <w:rPr>
          <w:rStyle w:val="Funotenzeichen"/>
          <w:rFonts w:ascii="Tempus Sans ITC" w:hAnsi="Tempus Sans ITC"/>
          <w:lang w:val="de-CH"/>
        </w:rPr>
        <w:footnoteReference w:id="58"/>
      </w:r>
      <w:r>
        <w:rPr>
          <w:rFonts w:ascii="Tempus Sans ITC" w:hAnsi="Tempus Sans ITC"/>
          <w:lang w:val="de-CH"/>
        </w:rPr>
        <w:t xml:space="preserve"> liegt oben im Koffer. Soll man immer u. immer Rücksicht nehmen und sich scheren, den Leuten einen toten Mann aufs Bett zu legen? </w:t>
      </w:r>
    </w:p>
    <w:p w:rsidR="004B4E7E" w:rsidRDefault="004B4E7E" w:rsidP="00341BA4">
      <w:pPr>
        <w:pStyle w:val="KeinLeerraum"/>
        <w:jc w:val="center"/>
        <w:rPr>
          <w:rFonts w:ascii="Tempus Sans ITC" w:hAnsi="Tempus Sans ITC"/>
          <w:lang w:val="de-CH"/>
        </w:rPr>
      </w:pPr>
    </w:p>
    <w:p w:rsidR="00341BA4" w:rsidRPr="00F84381" w:rsidRDefault="00341BA4" w:rsidP="00341BA4">
      <w:pPr>
        <w:pStyle w:val="KeinLeerraum"/>
        <w:jc w:val="center"/>
        <w:rPr>
          <w:rFonts w:ascii="Tempus Sans ITC" w:hAnsi="Tempus Sans ITC"/>
          <w:lang w:val="de-CH"/>
        </w:rPr>
      </w:pPr>
      <w:r>
        <w:rPr>
          <w:rFonts w:ascii="Tempus Sans ITC" w:hAnsi="Tempus Sans ITC"/>
          <w:lang w:val="de-CH"/>
        </w:rPr>
        <w:t>Später Nachmittag 24 IV 66</w:t>
      </w:r>
    </w:p>
    <w:p w:rsidR="00AF625C" w:rsidRDefault="00341BA4" w:rsidP="00AF625C">
      <w:pPr>
        <w:pStyle w:val="KeinLeerraum"/>
        <w:rPr>
          <w:rFonts w:ascii="Tempus Sans ITC" w:hAnsi="Tempus Sans ITC"/>
          <w:lang w:val="de-CH"/>
        </w:rPr>
      </w:pPr>
      <w:r>
        <w:rPr>
          <w:rFonts w:ascii="Tempus Sans ITC" w:hAnsi="Tempus Sans ITC"/>
          <w:lang w:val="de-CH"/>
        </w:rPr>
        <w:t>Zur Ponte Milvio gegangen u. gezeichnet. Beruhigung durch das Rauschen des Wassers u. die Betrachtung der schönen</w:t>
      </w:r>
      <w:r w:rsidR="001B64AC">
        <w:rPr>
          <w:rFonts w:ascii="Tempus Sans ITC" w:hAnsi="Tempus Sans ITC"/>
          <w:lang w:val="de-CH"/>
        </w:rPr>
        <w:t xml:space="preserve"> Brück</w:t>
      </w:r>
      <w:r w:rsidR="00543BB0">
        <w:rPr>
          <w:rFonts w:ascii="Tempus Sans ITC" w:hAnsi="Tempus Sans ITC"/>
          <w:lang w:val="de-CH"/>
        </w:rPr>
        <w:t>e über den Schnellen. Abendlich</w:t>
      </w:r>
      <w:r w:rsidR="001B64AC">
        <w:rPr>
          <w:rFonts w:ascii="Tempus Sans ITC" w:hAnsi="Tempus Sans ITC"/>
          <w:lang w:val="de-CH"/>
        </w:rPr>
        <w:t>t auf den Dächern u. Schornsteinen vor dem Fenster. Glockenläuten. Schwalben kreisen singend.</w:t>
      </w:r>
    </w:p>
    <w:p w:rsidR="00BC29B7" w:rsidRDefault="00BC29B7" w:rsidP="00BC29B7">
      <w:pPr>
        <w:pStyle w:val="KeinLeerraum"/>
        <w:jc w:val="center"/>
        <w:rPr>
          <w:rFonts w:ascii="Tempus Sans ITC" w:hAnsi="Tempus Sans ITC"/>
          <w:lang w:val="de-CH"/>
        </w:rPr>
      </w:pPr>
    </w:p>
    <w:p w:rsidR="001B64AC" w:rsidRDefault="001B64AC" w:rsidP="00BC29B7">
      <w:pPr>
        <w:pStyle w:val="KeinLeerraum"/>
        <w:jc w:val="center"/>
        <w:rPr>
          <w:rFonts w:ascii="Tempus Sans ITC" w:hAnsi="Tempus Sans ITC"/>
          <w:lang w:val="de-CH"/>
        </w:rPr>
      </w:pPr>
      <w:r>
        <w:rPr>
          <w:rFonts w:ascii="Tempus Sans ITC" w:hAnsi="Tempus Sans ITC"/>
          <w:lang w:val="de-CH"/>
        </w:rPr>
        <w:t>26.IV morgens</w:t>
      </w:r>
    </w:p>
    <w:p w:rsidR="00341BA4" w:rsidRDefault="001B64AC" w:rsidP="00AF625C">
      <w:pPr>
        <w:pStyle w:val="KeinLeerraum"/>
        <w:rPr>
          <w:rFonts w:ascii="Tempus Sans ITC" w:hAnsi="Tempus Sans ITC"/>
          <w:lang w:val="de-CH"/>
        </w:rPr>
      </w:pPr>
      <w:r>
        <w:rPr>
          <w:rFonts w:ascii="Tempus Sans ITC" w:hAnsi="Tempus Sans ITC"/>
          <w:lang w:val="de-CH"/>
        </w:rPr>
        <w:t xml:space="preserve">Marianne hatte mir vor ein paar Tagen ein Mädchen ins Zimmer gebracht. </w:t>
      </w:r>
      <w:r w:rsidR="008A3C79">
        <w:rPr>
          <w:rFonts w:ascii="Tempus Sans ITC" w:hAnsi="Tempus Sans ITC"/>
          <w:lang w:val="de-CH"/>
        </w:rPr>
        <w:t>Engländerin</w:t>
      </w:r>
      <w:r>
        <w:rPr>
          <w:rFonts w:ascii="Tempus Sans ITC" w:hAnsi="Tempus Sans ITC"/>
          <w:lang w:val="de-CH"/>
        </w:rPr>
        <w:t xml:space="preserve">, klein, hübsches Katzengesicht mit kurzen blonden Haaren. Unglaublich nervös, weshalb </w:t>
      </w:r>
      <w:r w:rsidR="00193C5F">
        <w:rPr>
          <w:rFonts w:ascii="Tempus Sans ITC" w:hAnsi="Tempus Sans ITC"/>
          <w:lang w:val="de-CH"/>
        </w:rPr>
        <w:t xml:space="preserve">sie </w:t>
      </w:r>
      <w:r>
        <w:rPr>
          <w:rFonts w:ascii="Tempus Sans ITC" w:hAnsi="Tempus Sans ITC"/>
          <w:lang w:val="de-CH"/>
        </w:rPr>
        <w:t>Marianne brauchte.</w:t>
      </w:r>
    </w:p>
    <w:p w:rsidR="001B64AC" w:rsidRDefault="001B64AC" w:rsidP="00AF625C">
      <w:pPr>
        <w:pStyle w:val="KeinLeerraum"/>
        <w:rPr>
          <w:rFonts w:ascii="Tempus Sans ITC" w:hAnsi="Tempus Sans ITC"/>
          <w:lang w:val="de-CH"/>
        </w:rPr>
      </w:pPr>
      <w:r>
        <w:rPr>
          <w:rFonts w:ascii="Tempus Sans ITC" w:hAnsi="Tempus Sans ITC"/>
          <w:lang w:val="de-CH"/>
        </w:rPr>
        <w:t>Ich war nun einige Male mit ihr zusammen. Gestern gingen wir zusammen zeichnen.</w:t>
      </w:r>
    </w:p>
    <w:p w:rsidR="001B64AC" w:rsidRDefault="001B64AC" w:rsidP="00AF625C">
      <w:pPr>
        <w:pStyle w:val="KeinLeerraum"/>
        <w:rPr>
          <w:rFonts w:ascii="Tempus Sans ITC" w:hAnsi="Tempus Sans ITC"/>
          <w:lang w:val="de-CH"/>
        </w:rPr>
      </w:pPr>
      <w:r>
        <w:rPr>
          <w:rFonts w:ascii="Tempus Sans ITC" w:hAnsi="Tempus Sans ITC"/>
          <w:lang w:val="de-CH"/>
        </w:rPr>
        <w:t>Ich beginne sie gern zu haben.</w:t>
      </w:r>
      <w:r w:rsidR="008A3C79">
        <w:rPr>
          <w:rFonts w:ascii="Tempus Sans ITC" w:hAnsi="Tempus Sans ITC"/>
          <w:lang w:val="de-CH"/>
        </w:rPr>
        <w:t xml:space="preserve"> </w:t>
      </w:r>
      <w:r>
        <w:rPr>
          <w:rFonts w:ascii="Tempus Sans ITC" w:hAnsi="Tempus Sans ITC"/>
          <w:lang w:val="de-CH"/>
        </w:rPr>
        <w:t>Trägt mir, wenn wir zusammen gehen, rührend mein Klappstühlchen u. schaut sich alle Weile um, wo ich bin u. fragt, wie ich mich befinde.</w:t>
      </w:r>
    </w:p>
    <w:p w:rsidR="001B64AC" w:rsidRDefault="001B64AC" w:rsidP="00AF625C">
      <w:pPr>
        <w:pStyle w:val="KeinLeerraum"/>
        <w:rPr>
          <w:rFonts w:ascii="Tempus Sans ITC" w:hAnsi="Tempus Sans ITC"/>
          <w:lang w:val="de-CH"/>
        </w:rPr>
      </w:pPr>
      <w:r>
        <w:rPr>
          <w:rFonts w:ascii="Tempus Sans ITC" w:hAnsi="Tempus Sans ITC"/>
          <w:lang w:val="de-CH"/>
        </w:rPr>
        <w:t>Hat Liebeskummer nach der Schweiz.</w:t>
      </w:r>
    </w:p>
    <w:p w:rsidR="001B64AC" w:rsidRDefault="001B64AC" w:rsidP="00AF625C">
      <w:pPr>
        <w:pStyle w:val="KeinLeerraum"/>
        <w:rPr>
          <w:rFonts w:ascii="Tempus Sans ITC" w:hAnsi="Tempus Sans ITC"/>
          <w:lang w:val="de-CH"/>
        </w:rPr>
      </w:pPr>
      <w:r>
        <w:rPr>
          <w:rFonts w:ascii="Tempus Sans ITC" w:hAnsi="Tempus Sans ITC"/>
          <w:lang w:val="de-CH"/>
        </w:rPr>
        <w:t>Als wir gestern von der Ponte Fabrizio kamen</w:t>
      </w:r>
      <w:r w:rsidR="00193C5F">
        <w:rPr>
          <w:rFonts w:ascii="Tempus Sans ITC" w:hAnsi="Tempus Sans ITC"/>
          <w:lang w:val="de-CH"/>
        </w:rPr>
        <w:t>,</w:t>
      </w:r>
      <w:r>
        <w:rPr>
          <w:rFonts w:ascii="Tempus Sans ITC" w:hAnsi="Tempus Sans ITC"/>
          <w:lang w:val="de-CH"/>
        </w:rPr>
        <w:t xml:space="preserve"> wo wir gezeichnet hatten, assen wir zusammen auf meinem Zimmer. Dann alle zusammen. Jill</w:t>
      </w:r>
      <w:r w:rsidR="00543BB0">
        <w:rPr>
          <w:rStyle w:val="Funotenzeichen"/>
          <w:rFonts w:ascii="Tempus Sans ITC" w:hAnsi="Tempus Sans ITC"/>
          <w:lang w:val="de-CH"/>
        </w:rPr>
        <w:footnoteReference w:id="59"/>
      </w:r>
      <w:r>
        <w:rPr>
          <w:rFonts w:ascii="Tempus Sans ITC" w:hAnsi="Tempus Sans ITC"/>
          <w:lang w:val="de-CH"/>
        </w:rPr>
        <w:t>, so heisst sie, Eleonore u. Marianne u. ich im Kino (Chaplin) danach Castelli</w:t>
      </w:r>
      <w:r w:rsidR="00E83148">
        <w:rPr>
          <w:rFonts w:ascii="Tempus Sans ITC" w:hAnsi="Tempus Sans ITC"/>
          <w:lang w:val="de-CH"/>
        </w:rPr>
        <w:t xml:space="preserve"> wo Asmus u. Françoise u. die Kammerers auch waren.</w:t>
      </w:r>
    </w:p>
    <w:p w:rsidR="00E83148" w:rsidRDefault="00E83148" w:rsidP="00E83148">
      <w:pPr>
        <w:pStyle w:val="KeinLeerraum"/>
        <w:jc w:val="center"/>
        <w:rPr>
          <w:rFonts w:ascii="Tempus Sans ITC" w:hAnsi="Tempus Sans ITC"/>
          <w:lang w:val="de-CH"/>
        </w:rPr>
      </w:pPr>
      <w:r>
        <w:rPr>
          <w:rFonts w:ascii="Tempus Sans ITC" w:hAnsi="Tempus Sans ITC"/>
          <w:lang w:val="de-CH"/>
        </w:rPr>
        <w:t>____</w:t>
      </w:r>
    </w:p>
    <w:p w:rsidR="00341BA4" w:rsidRDefault="00E83148" w:rsidP="00AF625C">
      <w:pPr>
        <w:pStyle w:val="KeinLeerraum"/>
        <w:rPr>
          <w:rFonts w:ascii="Tempus Sans ITC" w:hAnsi="Tempus Sans ITC"/>
          <w:lang w:val="de-CH"/>
        </w:rPr>
      </w:pPr>
      <w:r>
        <w:rPr>
          <w:rFonts w:ascii="Tempus Sans ITC" w:hAnsi="Tempus Sans ITC"/>
          <w:lang w:val="de-CH"/>
        </w:rPr>
        <w:t>Vorgestern lustiger Abend mit Eleonore u. Marianne zu einer Ausstellungseröffnung, danach zu einem sehr netten jungen Bildhauer</w:t>
      </w:r>
      <w:r w:rsidR="00193C5F">
        <w:rPr>
          <w:rFonts w:ascii="Tempus Sans ITC" w:hAnsi="Tempus Sans ITC"/>
          <w:lang w:val="de-CH"/>
        </w:rPr>
        <w:t>-E</w:t>
      </w:r>
      <w:r>
        <w:rPr>
          <w:rFonts w:ascii="Tempus Sans ITC" w:hAnsi="Tempus Sans ITC"/>
          <w:lang w:val="de-CH"/>
        </w:rPr>
        <w:t>hepaar. Auf dem nächtlichen Heimweg stahl Marianne einen grossen Blumentopf mit Bäumchen dri</w:t>
      </w:r>
      <w:r w:rsidR="008A3C79">
        <w:rPr>
          <w:rFonts w:ascii="Tempus Sans ITC" w:hAnsi="Tempus Sans ITC"/>
          <w:lang w:val="de-CH"/>
        </w:rPr>
        <w:t>n</w:t>
      </w:r>
      <w:r>
        <w:rPr>
          <w:rFonts w:ascii="Tempus Sans ITC" w:hAnsi="Tempus Sans ITC"/>
          <w:lang w:val="de-CH"/>
        </w:rPr>
        <w:t xml:space="preserve"> von der Brüstung des nahen Kaffees. Ich brachte den </w:t>
      </w:r>
      <w:r w:rsidR="00193C5F">
        <w:rPr>
          <w:rFonts w:ascii="Tempus Sans ITC" w:hAnsi="Tempus Sans ITC"/>
          <w:lang w:val="de-CH"/>
        </w:rPr>
        <w:t>T</w:t>
      </w:r>
      <w:r>
        <w:rPr>
          <w:rFonts w:ascii="Tempus Sans ITC" w:hAnsi="Tempus Sans ITC"/>
          <w:lang w:val="de-CH"/>
        </w:rPr>
        <w:t>opf noch in der Nacht zurück, weshalb M. böse war.</w:t>
      </w:r>
    </w:p>
    <w:p w:rsidR="00E83148" w:rsidRDefault="00E83148" w:rsidP="00AF625C">
      <w:pPr>
        <w:pStyle w:val="KeinLeerraum"/>
        <w:rPr>
          <w:rFonts w:ascii="Tempus Sans ITC" w:hAnsi="Tempus Sans ITC"/>
          <w:lang w:val="de-CH"/>
        </w:rPr>
      </w:pPr>
      <w:r>
        <w:rPr>
          <w:rFonts w:ascii="Tempus Sans ITC" w:hAnsi="Tempus Sans ITC"/>
          <w:lang w:val="de-CH"/>
        </w:rPr>
        <w:t>Ich wundere mich, dass mir Mariannes sapphische Wesensart solange verborgen bleiben konnte.</w:t>
      </w:r>
    </w:p>
    <w:p w:rsidR="004B4E7E" w:rsidRDefault="004B4E7E" w:rsidP="00E83148">
      <w:pPr>
        <w:pStyle w:val="KeinLeerraum"/>
        <w:jc w:val="center"/>
        <w:rPr>
          <w:rFonts w:ascii="Tempus Sans ITC" w:hAnsi="Tempus Sans ITC"/>
          <w:lang w:val="de-CH"/>
        </w:rPr>
      </w:pPr>
    </w:p>
    <w:p w:rsidR="00E83148" w:rsidRDefault="00E83148" w:rsidP="00E83148">
      <w:pPr>
        <w:pStyle w:val="KeinLeerraum"/>
        <w:jc w:val="center"/>
        <w:rPr>
          <w:rFonts w:ascii="Tempus Sans ITC" w:hAnsi="Tempus Sans ITC"/>
          <w:lang w:val="de-CH"/>
        </w:rPr>
      </w:pPr>
      <w:r>
        <w:rPr>
          <w:rFonts w:ascii="Tempus Sans ITC" w:hAnsi="Tempus Sans ITC"/>
          <w:lang w:val="de-CH"/>
        </w:rPr>
        <w:t>29.IV 66</w:t>
      </w:r>
    </w:p>
    <w:p w:rsidR="00E83148" w:rsidRDefault="00E83148" w:rsidP="00AF625C">
      <w:pPr>
        <w:pStyle w:val="KeinLeerraum"/>
        <w:rPr>
          <w:rFonts w:ascii="Tempus Sans ITC" w:hAnsi="Tempus Sans ITC"/>
          <w:lang w:val="de-CH"/>
        </w:rPr>
      </w:pPr>
      <w:r>
        <w:rPr>
          <w:rFonts w:ascii="Tempus Sans ITC" w:hAnsi="Tempus Sans ITC"/>
          <w:lang w:val="de-CH"/>
        </w:rPr>
        <w:t>Der Nachmittag mit Gilina, dem kleinen blonden Mädchen, war nur ein kurzer Traum. Am nächsten Tage, also vorgestern</w:t>
      </w:r>
      <w:r w:rsidR="00193C5F">
        <w:rPr>
          <w:rFonts w:ascii="Tempus Sans ITC" w:hAnsi="Tempus Sans ITC"/>
          <w:lang w:val="de-CH"/>
        </w:rPr>
        <w:t>,</w:t>
      </w:r>
      <w:r>
        <w:rPr>
          <w:rFonts w:ascii="Tempus Sans ITC" w:hAnsi="Tempus Sans ITC"/>
          <w:lang w:val="de-CH"/>
        </w:rPr>
        <w:t xml:space="preserve"> wollte ich wieder mit ihr zeichnen gehen, aber sie erzählte mir die die ganze Misere ihrer Situation hier in Rom, so dass ich noch am selben Abend mit ihr zu Frau Carusi, der guten</w:t>
      </w:r>
      <w:r w:rsidR="00193C5F">
        <w:rPr>
          <w:rFonts w:ascii="Tempus Sans ITC" w:hAnsi="Tempus Sans ITC"/>
          <w:lang w:val="de-CH"/>
        </w:rPr>
        <w:t>,</w:t>
      </w:r>
      <w:r>
        <w:rPr>
          <w:rFonts w:ascii="Tempus Sans ITC" w:hAnsi="Tempus Sans ITC"/>
          <w:lang w:val="de-CH"/>
        </w:rPr>
        <w:t xml:space="preserve"> ging, um zu beraten, was zu tun sei.</w:t>
      </w:r>
      <w:r w:rsidR="004C3F3F">
        <w:rPr>
          <w:rFonts w:ascii="Tempus Sans ITC" w:hAnsi="Tempus Sans ITC"/>
          <w:lang w:val="de-CH"/>
        </w:rPr>
        <w:t xml:space="preserve"> Ich werde sie nach Frankfurt zunächst zu Gipsfuss schicken u. dann weiter sehen.</w:t>
      </w:r>
    </w:p>
    <w:p w:rsidR="004C3F3F" w:rsidRDefault="004C3F3F" w:rsidP="00AF625C">
      <w:pPr>
        <w:pStyle w:val="KeinLeerraum"/>
        <w:rPr>
          <w:rFonts w:ascii="Tempus Sans ITC" w:hAnsi="Tempus Sans ITC"/>
          <w:lang w:val="de-CH"/>
        </w:rPr>
      </w:pPr>
      <w:r>
        <w:rPr>
          <w:rFonts w:ascii="Tempus Sans ITC" w:hAnsi="Tempus Sans ITC"/>
          <w:lang w:val="de-CH"/>
        </w:rPr>
        <w:t xml:space="preserve">Gestern verging der ganze Tag mit </w:t>
      </w:r>
      <w:r w:rsidR="008A3C79">
        <w:rPr>
          <w:rFonts w:ascii="Tempus Sans ITC" w:hAnsi="Tempus Sans ITC"/>
          <w:lang w:val="de-CH"/>
        </w:rPr>
        <w:t>Telefonieren</w:t>
      </w:r>
      <w:r>
        <w:rPr>
          <w:rFonts w:ascii="Tempus Sans ITC" w:hAnsi="Tempus Sans ITC"/>
          <w:lang w:val="de-CH"/>
        </w:rPr>
        <w:t xml:space="preserve"> u.a. Ziemlich teuer das alles auch.</w:t>
      </w:r>
    </w:p>
    <w:p w:rsidR="008A3C79" w:rsidRDefault="008A3C79" w:rsidP="004C3F3F">
      <w:pPr>
        <w:pStyle w:val="KeinLeerraum"/>
        <w:jc w:val="center"/>
        <w:rPr>
          <w:rFonts w:ascii="Tempus Sans ITC" w:hAnsi="Tempus Sans ITC"/>
          <w:lang w:val="de-CH"/>
        </w:rPr>
      </w:pPr>
    </w:p>
    <w:p w:rsidR="004C3F3F" w:rsidRDefault="004C3F3F" w:rsidP="004C3F3F">
      <w:pPr>
        <w:pStyle w:val="KeinLeerraum"/>
        <w:jc w:val="center"/>
        <w:rPr>
          <w:rFonts w:ascii="Tempus Sans ITC" w:hAnsi="Tempus Sans ITC"/>
          <w:lang w:val="de-CH"/>
        </w:rPr>
      </w:pPr>
      <w:r>
        <w:rPr>
          <w:rFonts w:ascii="Tempus Sans ITC" w:hAnsi="Tempus Sans ITC"/>
          <w:lang w:val="de-CH"/>
        </w:rPr>
        <w:t>31.IV 66</w:t>
      </w:r>
    </w:p>
    <w:p w:rsidR="00341BA4" w:rsidRDefault="004C3F3F" w:rsidP="00AF625C">
      <w:pPr>
        <w:pStyle w:val="KeinLeerraum"/>
        <w:rPr>
          <w:rFonts w:ascii="Tempus Sans ITC" w:hAnsi="Tempus Sans ITC"/>
          <w:lang w:val="de-CH"/>
        </w:rPr>
      </w:pPr>
      <w:r>
        <w:rPr>
          <w:rFonts w:ascii="Tempus Sans ITC" w:hAnsi="Tempus Sans ITC"/>
          <w:lang w:val="de-CH"/>
        </w:rPr>
        <w:t>Unternehmen Gilina fehlgeschlagen. Sie wurde plötzlich ordinär. Sehr dummes Verhalten von Marianne.</w:t>
      </w:r>
    </w:p>
    <w:p w:rsidR="004C3F3F" w:rsidRDefault="004C3F3F" w:rsidP="00AF625C">
      <w:pPr>
        <w:pStyle w:val="KeinLeerraum"/>
        <w:rPr>
          <w:rFonts w:ascii="Tempus Sans ITC" w:hAnsi="Tempus Sans ITC"/>
          <w:lang w:val="de-CH"/>
        </w:rPr>
      </w:pPr>
      <w:r>
        <w:rPr>
          <w:rFonts w:ascii="Tempus Sans ITC" w:hAnsi="Tempus Sans ITC"/>
          <w:lang w:val="de-CH"/>
        </w:rPr>
        <w:t>Asmus gestern abgereist. Keine Emotion auf seiner Seite mit Bezug auf mich.</w:t>
      </w:r>
    </w:p>
    <w:p w:rsidR="004C3F3F" w:rsidRDefault="004C3F3F" w:rsidP="00AF625C">
      <w:pPr>
        <w:pStyle w:val="KeinLeerraum"/>
        <w:rPr>
          <w:rFonts w:ascii="Tempus Sans ITC" w:hAnsi="Tempus Sans ITC"/>
          <w:lang w:val="de-CH"/>
        </w:rPr>
      </w:pPr>
      <w:r>
        <w:rPr>
          <w:rFonts w:ascii="Tempus Sans ITC" w:hAnsi="Tempus Sans ITC"/>
          <w:lang w:val="de-CH"/>
        </w:rPr>
        <w:t>Lustiger letzter Abend mit Asmus, Françoise, Eleonore, Bene</w:t>
      </w:r>
      <w:r w:rsidR="008A3C79">
        <w:rPr>
          <w:rFonts w:ascii="Tempus Sans ITC" w:hAnsi="Tempus Sans ITC"/>
          <w:lang w:val="de-CH"/>
        </w:rPr>
        <w:t>d</w:t>
      </w:r>
      <w:r>
        <w:rPr>
          <w:rFonts w:ascii="Tempus Sans ITC" w:hAnsi="Tempus Sans ITC"/>
          <w:lang w:val="de-CH"/>
        </w:rPr>
        <w:t>etto bei Castelli, einer Weinschenke.</w:t>
      </w:r>
    </w:p>
    <w:p w:rsidR="004C3F3F" w:rsidRDefault="004C3F3F" w:rsidP="00AF625C">
      <w:pPr>
        <w:pStyle w:val="KeinLeerraum"/>
        <w:rPr>
          <w:rFonts w:ascii="Tempus Sans ITC" w:hAnsi="Tempus Sans ITC"/>
          <w:lang w:val="de-CH"/>
        </w:rPr>
      </w:pPr>
      <w:r>
        <w:rPr>
          <w:rFonts w:ascii="Tempus Sans ITC" w:hAnsi="Tempus Sans ITC"/>
          <w:lang w:val="de-CH"/>
        </w:rPr>
        <w:t>Asmus neigt wohl dazu</w:t>
      </w:r>
      <w:r w:rsidR="00193C5F">
        <w:rPr>
          <w:rFonts w:ascii="Tempus Sans ITC" w:hAnsi="Tempus Sans ITC"/>
          <w:lang w:val="de-CH"/>
        </w:rPr>
        <w:t>,</w:t>
      </w:r>
      <w:r>
        <w:rPr>
          <w:rFonts w:ascii="Tempus Sans ITC" w:hAnsi="Tempus Sans ITC"/>
          <w:lang w:val="de-CH"/>
        </w:rPr>
        <w:t xml:space="preserve"> Wissenschaftler zu werden.</w:t>
      </w:r>
    </w:p>
    <w:p w:rsidR="004C3F3F" w:rsidRDefault="004C3F3F" w:rsidP="00AF625C">
      <w:pPr>
        <w:pStyle w:val="KeinLeerraum"/>
        <w:rPr>
          <w:rFonts w:ascii="Tempus Sans ITC" w:hAnsi="Tempus Sans ITC"/>
          <w:lang w:val="de-CH"/>
        </w:rPr>
      </w:pPr>
      <w:r>
        <w:rPr>
          <w:rFonts w:ascii="Tempus Sans ITC" w:hAnsi="Tempus Sans ITC"/>
          <w:lang w:val="de-CH"/>
        </w:rPr>
        <w:t>Vom Herbst bis jetzt nur einmal 3 Tage mit ihm zusammen. Ich sollte in meiner Entschliessung</w:t>
      </w:r>
      <w:r w:rsidR="00193C5F">
        <w:rPr>
          <w:rFonts w:ascii="Tempus Sans ITC" w:hAnsi="Tempus Sans ITC"/>
          <w:lang w:val="de-CH"/>
        </w:rPr>
        <w:t>,</w:t>
      </w:r>
      <w:r>
        <w:rPr>
          <w:rFonts w:ascii="Tempus Sans ITC" w:hAnsi="Tempus Sans ITC"/>
          <w:lang w:val="de-CH"/>
        </w:rPr>
        <w:t xml:space="preserve"> Leben oder Nich</w:t>
      </w:r>
      <w:r w:rsidR="008A3C79">
        <w:rPr>
          <w:rFonts w:ascii="Tempus Sans ITC" w:hAnsi="Tempus Sans ITC"/>
          <w:lang w:val="de-CH"/>
        </w:rPr>
        <w:t>t</w:t>
      </w:r>
      <w:r>
        <w:rPr>
          <w:rFonts w:ascii="Tempus Sans ITC" w:hAnsi="Tempus Sans ITC"/>
          <w:lang w:val="de-CH"/>
        </w:rPr>
        <w:t>leben</w:t>
      </w:r>
      <w:r w:rsidR="00193C5F">
        <w:rPr>
          <w:rFonts w:ascii="Tempus Sans ITC" w:hAnsi="Tempus Sans ITC"/>
          <w:lang w:val="de-CH"/>
        </w:rPr>
        <w:t>,</w:t>
      </w:r>
      <w:r>
        <w:rPr>
          <w:rFonts w:ascii="Tempus Sans ITC" w:hAnsi="Tempus Sans ITC"/>
          <w:lang w:val="de-CH"/>
        </w:rPr>
        <w:t xml:space="preserve"> auf ihn vielleicht keine Rücksicht nehmen.</w:t>
      </w:r>
    </w:p>
    <w:p w:rsidR="004C3F3F" w:rsidRDefault="004C3F3F" w:rsidP="00AF625C">
      <w:pPr>
        <w:pStyle w:val="KeinLeerraum"/>
        <w:rPr>
          <w:rFonts w:ascii="Tempus Sans ITC" w:hAnsi="Tempus Sans ITC"/>
          <w:lang w:val="de-CH"/>
        </w:rPr>
      </w:pPr>
      <w:r>
        <w:rPr>
          <w:rFonts w:ascii="Tempus Sans ITC" w:hAnsi="Tempus Sans ITC"/>
          <w:lang w:val="de-CH"/>
        </w:rPr>
        <w:t>Gestern nachdem ich von ihm kam, wo ich zugeschaut hatte, wie er seine Sachen packte, eigentlich den ganzen Tag</w:t>
      </w:r>
      <w:r w:rsidR="00922574">
        <w:rPr>
          <w:rFonts w:ascii="Tempus Sans ITC" w:hAnsi="Tempus Sans ITC"/>
          <w:lang w:val="de-CH"/>
        </w:rPr>
        <w:t xml:space="preserve"> bis zum Abend, wo ich früh zu Bett ging, auf dem Bett gelegen u. zum Fenster </w:t>
      </w:r>
      <w:r w:rsidR="00922574">
        <w:rPr>
          <w:rFonts w:ascii="Tempus Sans ITC" w:hAnsi="Tempus Sans ITC"/>
          <w:lang w:val="de-CH"/>
        </w:rPr>
        <w:lastRenderedPageBreak/>
        <w:t xml:space="preserve">hinausgeschaut. Der Wechsel des Lichtes auf den Dächern, der Fassade von </w:t>
      </w:r>
      <w:r w:rsidR="00D745F2">
        <w:rPr>
          <w:rFonts w:ascii="Tempus Sans ITC" w:hAnsi="Tempus Sans ITC"/>
          <w:lang w:val="de-CH"/>
        </w:rPr>
        <w:t>Sant ‘Ignazio</w:t>
      </w:r>
      <w:r w:rsidR="00922574">
        <w:rPr>
          <w:rFonts w:ascii="Tempus Sans ITC" w:hAnsi="Tempus Sans ITC"/>
          <w:lang w:val="de-CH"/>
        </w:rPr>
        <w:t xml:space="preserve">, wie es Morgen, Mittag u. Abend wird, die Wolken am Himmel, die </w:t>
      </w:r>
      <w:r w:rsidR="00D745F2">
        <w:rPr>
          <w:rFonts w:ascii="Tempus Sans ITC" w:hAnsi="Tempus Sans ITC"/>
          <w:lang w:val="de-CH"/>
        </w:rPr>
        <w:t>kreisenden</w:t>
      </w:r>
      <w:r w:rsidR="00922574">
        <w:rPr>
          <w:rFonts w:ascii="Tempus Sans ITC" w:hAnsi="Tempus Sans ITC"/>
          <w:lang w:val="de-CH"/>
        </w:rPr>
        <w:t xml:space="preserve"> u. singenden Schwalben.</w:t>
      </w:r>
    </w:p>
    <w:p w:rsidR="00922574" w:rsidRDefault="00922574" w:rsidP="00AF625C">
      <w:pPr>
        <w:pStyle w:val="KeinLeerraum"/>
        <w:rPr>
          <w:rFonts w:ascii="Tempus Sans ITC" w:hAnsi="Tempus Sans ITC"/>
          <w:lang w:val="de-CH"/>
        </w:rPr>
      </w:pPr>
      <w:r>
        <w:rPr>
          <w:rFonts w:ascii="Tempus Sans ITC" w:hAnsi="Tempus Sans ITC"/>
          <w:lang w:val="de-CH"/>
        </w:rPr>
        <w:t>Ich war nicht f</w:t>
      </w:r>
      <w:r w:rsidR="008A3C79">
        <w:rPr>
          <w:rFonts w:ascii="Tempus Sans ITC" w:hAnsi="Tempus Sans ITC"/>
          <w:lang w:val="de-CH"/>
        </w:rPr>
        <w:t>ä</w:t>
      </w:r>
      <w:r>
        <w:rPr>
          <w:rFonts w:ascii="Tempus Sans ITC" w:hAnsi="Tempus Sans ITC"/>
          <w:lang w:val="de-CH"/>
        </w:rPr>
        <w:t>hig, mich aufzuraffen, um etwas zu beginnen.</w:t>
      </w:r>
    </w:p>
    <w:p w:rsidR="00922574" w:rsidRDefault="00922574" w:rsidP="00AF625C">
      <w:pPr>
        <w:pStyle w:val="KeinLeerraum"/>
        <w:rPr>
          <w:rFonts w:ascii="Tempus Sans ITC" w:hAnsi="Tempus Sans ITC"/>
          <w:lang w:val="de-CH"/>
        </w:rPr>
      </w:pPr>
      <w:r>
        <w:rPr>
          <w:rFonts w:ascii="Tempus Sans ITC" w:hAnsi="Tempus Sans ITC"/>
          <w:lang w:val="de-CH"/>
        </w:rPr>
        <w:t>Mag nichts lesen. Heine Gedichte.</w:t>
      </w:r>
    </w:p>
    <w:p w:rsidR="00922574" w:rsidRDefault="00922574" w:rsidP="00922574">
      <w:pPr>
        <w:pStyle w:val="KeinLeerraum"/>
        <w:jc w:val="center"/>
        <w:rPr>
          <w:rFonts w:ascii="Tempus Sans ITC" w:hAnsi="Tempus Sans ITC"/>
          <w:lang w:val="de-CH"/>
        </w:rPr>
      </w:pPr>
      <w:r>
        <w:rPr>
          <w:rFonts w:ascii="Tempus Sans ITC" w:hAnsi="Tempus Sans ITC"/>
          <w:lang w:val="de-CH"/>
        </w:rPr>
        <w:t>2</w:t>
      </w:r>
      <w:r w:rsidR="0021014A">
        <w:rPr>
          <w:rFonts w:ascii="Tempus Sans ITC" w:hAnsi="Tempus Sans ITC"/>
          <w:lang w:val="de-CH"/>
        </w:rPr>
        <w:t>.</w:t>
      </w:r>
      <w:r>
        <w:rPr>
          <w:rFonts w:ascii="Tempus Sans ITC" w:hAnsi="Tempus Sans ITC"/>
          <w:lang w:val="de-CH"/>
        </w:rPr>
        <w:t>V 66</w:t>
      </w:r>
    </w:p>
    <w:p w:rsidR="00341BA4" w:rsidRDefault="00922574" w:rsidP="00AF625C">
      <w:pPr>
        <w:pStyle w:val="KeinLeerraum"/>
        <w:rPr>
          <w:rFonts w:ascii="Tempus Sans ITC" w:hAnsi="Tempus Sans ITC"/>
          <w:lang w:val="de-CH"/>
        </w:rPr>
      </w:pPr>
      <w:r>
        <w:rPr>
          <w:rFonts w:ascii="Tempus Sans ITC" w:hAnsi="Tempus Sans ITC"/>
          <w:lang w:val="de-CH"/>
        </w:rPr>
        <w:t>Mit Marianne für einige Zeit, solange bis sie wieder „normal“ wird, also aufhört, mich so arrogant, schnuppig u. kränkend zu behandeln, gebrochen. Sie ist einverstanden.</w:t>
      </w:r>
    </w:p>
    <w:p w:rsidR="00922574" w:rsidRDefault="00922574" w:rsidP="00AF625C">
      <w:pPr>
        <w:pStyle w:val="KeinLeerraum"/>
        <w:rPr>
          <w:rFonts w:ascii="Tempus Sans ITC" w:hAnsi="Tempus Sans ITC"/>
          <w:lang w:val="de-CH"/>
        </w:rPr>
      </w:pPr>
      <w:r>
        <w:rPr>
          <w:rFonts w:ascii="Tempus Sans ITC" w:hAnsi="Tempus Sans ITC"/>
          <w:lang w:val="de-CH"/>
        </w:rPr>
        <w:t>Morgen am Ponte Milvio gezeichnet, dann über Mittag bei Frau Carusi</w:t>
      </w:r>
      <w:r w:rsidR="00193C5F">
        <w:rPr>
          <w:rFonts w:ascii="Tempus Sans ITC" w:hAnsi="Tempus Sans ITC"/>
          <w:lang w:val="de-CH"/>
        </w:rPr>
        <w:t>,</w:t>
      </w:r>
      <w:r>
        <w:rPr>
          <w:rFonts w:ascii="Tempus Sans ITC" w:hAnsi="Tempus Sans ITC"/>
          <w:lang w:val="de-CH"/>
        </w:rPr>
        <w:t xml:space="preserve"> abends am Ponte </w:t>
      </w:r>
      <w:r w:rsidR="008A3C79">
        <w:rPr>
          <w:rFonts w:ascii="Tempus Sans ITC" w:hAnsi="Tempus Sans ITC"/>
          <w:lang w:val="de-CH"/>
        </w:rPr>
        <w:t>Q</w:t>
      </w:r>
      <w:r>
        <w:rPr>
          <w:rFonts w:ascii="Tempus Sans ITC" w:hAnsi="Tempus Sans ITC"/>
          <w:lang w:val="de-CH"/>
        </w:rPr>
        <w:t xml:space="preserve">uattrocapi gezeichnet. Lieber Brief von </w:t>
      </w:r>
      <w:r w:rsidR="002A59A3">
        <w:rPr>
          <w:rFonts w:ascii="Tempus Sans ITC" w:hAnsi="Tempus Sans ITC"/>
          <w:lang w:val="de-CH"/>
        </w:rPr>
        <w:t>L.</w:t>
      </w:r>
      <w:r>
        <w:rPr>
          <w:rFonts w:ascii="Tempus Sans ITC" w:hAnsi="Tempus Sans ITC"/>
          <w:lang w:val="de-CH"/>
        </w:rPr>
        <w:t xml:space="preserve"> mit einer Blume drin</w:t>
      </w:r>
      <w:r w:rsidR="00D745F2">
        <w:rPr>
          <w:rFonts w:ascii="Tempus Sans ITC" w:hAnsi="Tempus Sans ITC"/>
          <w:lang w:val="de-CH"/>
        </w:rPr>
        <w:t>.</w:t>
      </w:r>
    </w:p>
    <w:p w:rsidR="00BC29B7" w:rsidRDefault="00BC29B7" w:rsidP="00BC29B7">
      <w:pPr>
        <w:pStyle w:val="KeinLeerraum"/>
        <w:jc w:val="center"/>
        <w:rPr>
          <w:rFonts w:ascii="Tempus Sans ITC" w:hAnsi="Tempus Sans ITC"/>
          <w:lang w:val="de-CH"/>
        </w:rPr>
      </w:pPr>
    </w:p>
    <w:p w:rsidR="00D745F2" w:rsidRDefault="00D745F2" w:rsidP="00BC29B7">
      <w:pPr>
        <w:pStyle w:val="KeinLeerraum"/>
        <w:jc w:val="center"/>
        <w:rPr>
          <w:rFonts w:ascii="Tempus Sans ITC" w:hAnsi="Tempus Sans ITC"/>
          <w:lang w:val="de-CH"/>
        </w:rPr>
      </w:pPr>
      <w:r>
        <w:rPr>
          <w:rFonts w:ascii="Tempus Sans ITC" w:hAnsi="Tempus Sans ITC"/>
          <w:lang w:val="de-CH"/>
        </w:rPr>
        <w:t>3. V 66</w:t>
      </w:r>
    </w:p>
    <w:p w:rsidR="00D745F2" w:rsidRDefault="00D745F2" w:rsidP="00AF625C">
      <w:pPr>
        <w:pStyle w:val="KeinLeerraum"/>
        <w:rPr>
          <w:rFonts w:ascii="Tempus Sans ITC" w:hAnsi="Tempus Sans ITC"/>
          <w:lang w:val="de-CH"/>
        </w:rPr>
      </w:pPr>
      <w:r w:rsidRPr="00D745F2">
        <w:rPr>
          <w:rFonts w:ascii="Tempus Sans ITC" w:hAnsi="Tempus Sans ITC"/>
          <w:u w:val="single"/>
          <w:lang w:val="de-CH"/>
        </w:rPr>
        <w:t>Traum:</w:t>
      </w:r>
      <w:r>
        <w:rPr>
          <w:rFonts w:ascii="Tempus Sans ITC" w:hAnsi="Tempus Sans ITC"/>
          <w:lang w:val="de-CH"/>
        </w:rPr>
        <w:t xml:space="preserve">  </w:t>
      </w:r>
    </w:p>
    <w:p w:rsidR="00D745F2" w:rsidRDefault="00D745F2" w:rsidP="00AF625C">
      <w:pPr>
        <w:pStyle w:val="KeinLeerraum"/>
        <w:rPr>
          <w:rFonts w:ascii="Tempus Sans ITC" w:hAnsi="Tempus Sans ITC"/>
          <w:lang w:val="de-CH"/>
        </w:rPr>
      </w:pPr>
      <w:r>
        <w:rPr>
          <w:rFonts w:ascii="Tempus Sans ITC" w:hAnsi="Tempus Sans ITC"/>
          <w:lang w:val="de-CH"/>
        </w:rPr>
        <w:t>mit Françoise u. noch jemandem, Sigrun? Ins Haus Hauptmann, wo ich sie vorstellen wollte. Komplizierte Kletterei ins Tal, weil ich mein Hemd säubern wollte. Wieder hinauf. Das letzte Stück mit einem ehemaligen Lokomotivführer, der sich dann als Diener bei Hauptmanns entpuppte; auf einem Ochsenkarren wieder nach oben gefahren. Der Ochse klein, unglaublich kräftig u. wendig. Er ging allerdings dann ohne Wagen auch eine Wendeltreppe hoch.</w:t>
      </w:r>
    </w:p>
    <w:p w:rsidR="00D745F2" w:rsidRDefault="00D745F2" w:rsidP="00AF625C">
      <w:pPr>
        <w:pStyle w:val="KeinLeerraum"/>
        <w:rPr>
          <w:rFonts w:ascii="Tempus Sans ITC" w:hAnsi="Tempus Sans ITC"/>
          <w:lang w:val="de-CH"/>
        </w:rPr>
      </w:pPr>
      <w:r>
        <w:rPr>
          <w:rFonts w:ascii="Tempus Sans ITC" w:hAnsi="Tempus Sans ITC"/>
          <w:lang w:val="de-CH"/>
        </w:rPr>
        <w:t xml:space="preserve">„Das Schlachten solch tüchtiger Tiere kann man vermeiden.“ </w:t>
      </w:r>
      <w:r w:rsidR="00193C5F">
        <w:rPr>
          <w:rFonts w:ascii="Tempus Sans ITC" w:hAnsi="Tempus Sans ITC"/>
          <w:lang w:val="de-CH"/>
        </w:rPr>
        <w:t>s</w:t>
      </w:r>
      <w:r>
        <w:rPr>
          <w:rFonts w:ascii="Tempus Sans ITC" w:hAnsi="Tempus Sans ITC"/>
          <w:lang w:val="de-CH"/>
        </w:rPr>
        <w:t>agte der Lokomotivführer auf meine Frage nach dem Schicksal dieses netten Ochsen.</w:t>
      </w:r>
    </w:p>
    <w:p w:rsidR="00D745F2" w:rsidRDefault="00D745F2" w:rsidP="00AF625C">
      <w:pPr>
        <w:pStyle w:val="KeinLeerraum"/>
        <w:rPr>
          <w:rFonts w:ascii="Tempus Sans ITC" w:hAnsi="Tempus Sans ITC"/>
          <w:lang w:val="de-CH"/>
        </w:rPr>
      </w:pPr>
      <w:r>
        <w:rPr>
          <w:rFonts w:ascii="Tempus Sans ITC" w:hAnsi="Tempus Sans ITC"/>
          <w:lang w:val="de-CH"/>
        </w:rPr>
        <w:t>Trotzdem ich mit me</w:t>
      </w:r>
      <w:r w:rsidR="008A3C79">
        <w:rPr>
          <w:rFonts w:ascii="Tempus Sans ITC" w:hAnsi="Tempus Sans ITC"/>
          <w:lang w:val="de-CH"/>
        </w:rPr>
        <w:t>i</w:t>
      </w:r>
      <w:r>
        <w:rPr>
          <w:rFonts w:ascii="Tempus Sans ITC" w:hAnsi="Tempus Sans ITC"/>
          <w:lang w:val="de-CH"/>
        </w:rPr>
        <w:t>ner Kletterei u. dem Rückweg viel Zeit versäumt hatte, hatte bei Hauptmanns das Frühstück noch nicht begonnen. Françoise hatte nicht Lust, lange dort zu bleiben.</w:t>
      </w:r>
    </w:p>
    <w:p w:rsidR="00D745F2" w:rsidRDefault="00D745F2" w:rsidP="00BC29B7">
      <w:pPr>
        <w:pStyle w:val="KeinLeerraum"/>
        <w:jc w:val="center"/>
        <w:rPr>
          <w:rFonts w:ascii="Tempus Sans ITC" w:hAnsi="Tempus Sans ITC"/>
          <w:lang w:val="de-CH"/>
        </w:rPr>
      </w:pPr>
      <w:r>
        <w:rPr>
          <w:rFonts w:ascii="Tempus Sans ITC" w:hAnsi="Tempus Sans ITC"/>
          <w:lang w:val="de-CH"/>
        </w:rPr>
        <w:t>4.V 66</w:t>
      </w:r>
      <w:r w:rsidR="00193C5F">
        <w:rPr>
          <w:rFonts w:ascii="Tempus Sans ITC" w:hAnsi="Tempus Sans ITC"/>
          <w:lang w:val="de-CH"/>
        </w:rPr>
        <w:t xml:space="preserve"> </w:t>
      </w:r>
      <w:r w:rsidR="00F17391">
        <w:rPr>
          <w:rFonts w:ascii="Tempus Sans ITC" w:hAnsi="Tempus Sans ITC"/>
          <w:lang w:val="de-CH"/>
        </w:rPr>
        <w:t xml:space="preserve"> [</w:t>
      </w:r>
      <w:r w:rsidR="00DB00B7">
        <w:rPr>
          <w:rFonts w:ascii="Tempus Sans ITC" w:hAnsi="Tempus Sans ITC"/>
          <w:lang w:val="de-CH"/>
        </w:rPr>
        <w:t xml:space="preserve">4.-6.V </w:t>
      </w:r>
      <w:r w:rsidR="00F17391" w:rsidRPr="00DB00B7">
        <w:rPr>
          <w:rFonts w:ascii="Tempus Sans ITC" w:hAnsi="Tempus Sans ITC"/>
          <w:lang w:val="de-CH"/>
        </w:rPr>
        <w:t>sechs aquar</w:t>
      </w:r>
      <w:r w:rsidR="00193C5F" w:rsidRPr="00DB00B7">
        <w:rPr>
          <w:rFonts w:ascii="Tempus Sans ITC" w:hAnsi="Tempus Sans ITC"/>
          <w:lang w:val="de-CH"/>
        </w:rPr>
        <w:t>ellierte</w:t>
      </w:r>
      <w:r w:rsidR="0021014A" w:rsidRPr="00DB00B7">
        <w:rPr>
          <w:rFonts w:ascii="Tempus Sans ITC" w:hAnsi="Tempus Sans ITC"/>
          <w:lang w:val="de-CH"/>
        </w:rPr>
        <w:t xml:space="preserve"> </w:t>
      </w:r>
      <w:r w:rsidR="00F17391" w:rsidRPr="00DB00B7">
        <w:rPr>
          <w:rFonts w:ascii="Tempus Sans ITC" w:hAnsi="Tempus Sans ITC"/>
          <w:lang w:val="de-CH"/>
        </w:rPr>
        <w:t>Zeichnungen erhalten</w:t>
      </w:r>
      <w:r w:rsidR="00F17391">
        <w:rPr>
          <w:rFonts w:ascii="Tempus Sans ITC" w:hAnsi="Tempus Sans ITC"/>
          <w:lang w:val="de-CH"/>
        </w:rPr>
        <w:t>]</w:t>
      </w:r>
    </w:p>
    <w:p w:rsidR="00D745F2" w:rsidRDefault="00D745F2" w:rsidP="00AF625C">
      <w:pPr>
        <w:pStyle w:val="KeinLeerraum"/>
        <w:rPr>
          <w:rFonts w:ascii="Tempus Sans ITC" w:hAnsi="Tempus Sans ITC"/>
          <w:lang w:val="de-CH"/>
        </w:rPr>
      </w:pPr>
      <w:r w:rsidRPr="00D745F2">
        <w:rPr>
          <w:rFonts w:ascii="Tempus Sans ITC" w:hAnsi="Tempus Sans ITC"/>
          <w:lang w:val="de-CH"/>
        </w:rPr>
        <w:t>Gestern von Tivoli (Arci) nach Palestrina durch die</w:t>
      </w:r>
      <w:r>
        <w:rPr>
          <w:rFonts w:ascii="Tempus Sans ITC" w:hAnsi="Tempus Sans ITC"/>
          <w:lang w:val="de-CH"/>
        </w:rPr>
        <w:t xml:space="preserve"> Berge gelaufen</w:t>
      </w:r>
      <w:r w:rsidR="005A26B8">
        <w:rPr>
          <w:rFonts w:ascii="Tempus Sans ITC" w:hAnsi="Tempus Sans ITC"/>
          <w:lang w:val="de-CH"/>
        </w:rPr>
        <w:t>, über San Gregorio in Sassola, Casape, Poli.</w:t>
      </w:r>
    </w:p>
    <w:p w:rsidR="005A26B8" w:rsidRDefault="005A26B8" w:rsidP="00AF625C">
      <w:pPr>
        <w:pStyle w:val="KeinLeerraum"/>
        <w:rPr>
          <w:rFonts w:ascii="Tempus Sans ITC" w:hAnsi="Tempus Sans ITC"/>
          <w:lang w:val="de-CH"/>
        </w:rPr>
      </w:pPr>
      <w:r>
        <w:rPr>
          <w:rFonts w:ascii="Tempus Sans ITC" w:hAnsi="Tempus Sans ITC"/>
          <w:lang w:val="de-CH"/>
        </w:rPr>
        <w:t>Ich zeichnete schlecht. Sprosse</w:t>
      </w:r>
      <w:r w:rsidR="00F17391">
        <w:rPr>
          <w:rFonts w:ascii="Tempus Sans ITC" w:hAnsi="Tempus Sans ITC"/>
          <w:lang w:val="de-CH"/>
        </w:rPr>
        <w:t>r</w:t>
      </w:r>
      <w:r>
        <w:rPr>
          <w:rFonts w:ascii="Tempus Sans ITC" w:hAnsi="Tempus Sans ITC"/>
          <w:lang w:val="de-CH"/>
        </w:rPr>
        <w:t xml:space="preserve"> </w:t>
      </w:r>
      <w:r w:rsidR="00F17391">
        <w:rPr>
          <w:rFonts w:ascii="Tempus Sans ITC" w:hAnsi="Tempus Sans ITC"/>
          <w:lang w:val="de-CH"/>
        </w:rPr>
        <w:t>ununterbrochen gesun</w:t>
      </w:r>
      <w:r>
        <w:rPr>
          <w:rFonts w:ascii="Tempus Sans ITC" w:hAnsi="Tempus Sans ITC"/>
          <w:lang w:val="de-CH"/>
        </w:rPr>
        <w:t>gen u. der Kuckuck rief. Ich badete in einem Felsenbecken</w:t>
      </w:r>
      <w:r w:rsidR="00193C5F">
        <w:rPr>
          <w:rFonts w:ascii="Tempus Sans ITC" w:hAnsi="Tempus Sans ITC"/>
          <w:lang w:val="de-CH"/>
        </w:rPr>
        <w:t>,</w:t>
      </w:r>
      <w:r>
        <w:rPr>
          <w:rFonts w:ascii="Tempus Sans ITC" w:hAnsi="Tempus Sans ITC"/>
          <w:lang w:val="de-CH"/>
        </w:rPr>
        <w:t xml:space="preserve"> durch das ein kleiner</w:t>
      </w:r>
      <w:r w:rsidR="00193C5F">
        <w:rPr>
          <w:rFonts w:ascii="Tempus Sans ITC" w:hAnsi="Tempus Sans ITC"/>
          <w:lang w:val="de-CH"/>
        </w:rPr>
        <w:t>,</w:t>
      </w:r>
      <w:r>
        <w:rPr>
          <w:rFonts w:ascii="Tempus Sans ITC" w:hAnsi="Tempus Sans ITC"/>
          <w:lang w:val="de-CH"/>
        </w:rPr>
        <w:t xml:space="preserve"> klarer Bach strömte. Freude am Wandern. Viele Reiter begegneten mir, oft hatten sie keinen Sattel sondern nur eine Decke dem Pferde aufgelegt.</w:t>
      </w:r>
    </w:p>
    <w:p w:rsidR="00341BA4" w:rsidRDefault="005A26B8" w:rsidP="00AF625C">
      <w:pPr>
        <w:pStyle w:val="KeinLeerraum"/>
        <w:rPr>
          <w:rFonts w:ascii="Tempus Sans ITC" w:hAnsi="Tempus Sans ITC"/>
          <w:lang w:val="de-CH"/>
        </w:rPr>
      </w:pPr>
      <w:r>
        <w:rPr>
          <w:rFonts w:ascii="Tempus Sans ITC" w:hAnsi="Tempus Sans ITC"/>
          <w:lang w:val="de-CH"/>
        </w:rPr>
        <w:t>In</w:t>
      </w:r>
      <w:r w:rsidR="008A3C79">
        <w:rPr>
          <w:rFonts w:ascii="Tempus Sans ITC" w:hAnsi="Tempus Sans ITC"/>
          <w:lang w:val="de-CH"/>
        </w:rPr>
        <w:t xml:space="preserve"> </w:t>
      </w:r>
      <w:r>
        <w:rPr>
          <w:rFonts w:ascii="Tempus Sans ITC" w:hAnsi="Tempus Sans ITC"/>
          <w:lang w:val="de-CH"/>
        </w:rPr>
        <w:t>Casape sehr kleiner Platz</w:t>
      </w:r>
      <w:r w:rsidR="00193C5F">
        <w:rPr>
          <w:rFonts w:ascii="Tempus Sans ITC" w:hAnsi="Tempus Sans ITC"/>
          <w:lang w:val="de-CH"/>
        </w:rPr>
        <w:t>,</w:t>
      </w:r>
      <w:r>
        <w:rPr>
          <w:rFonts w:ascii="Tempus Sans ITC" w:hAnsi="Tempus Sans ITC"/>
          <w:lang w:val="de-CH"/>
        </w:rPr>
        <w:t xml:space="preserve"> rings von alten baufälligen Häusern umgeben, zu dere</w:t>
      </w:r>
      <w:r w:rsidR="00193C5F">
        <w:rPr>
          <w:rFonts w:ascii="Tempus Sans ITC" w:hAnsi="Tempus Sans ITC"/>
          <w:lang w:val="de-CH"/>
        </w:rPr>
        <w:t>m</w:t>
      </w:r>
      <w:r>
        <w:rPr>
          <w:rFonts w:ascii="Tempus Sans ITC" w:hAnsi="Tempus Sans ITC"/>
          <w:lang w:val="de-CH"/>
        </w:rPr>
        <w:t xml:space="preserve"> ersten Stockwerk Steintreppen von aussen heraufführten. Vor den Türen u. auf den Treppen sassen rings um den ganzen Platz alte, schwarz gekleidete</w:t>
      </w:r>
      <w:r w:rsidR="00193C5F">
        <w:rPr>
          <w:rFonts w:ascii="Tempus Sans ITC" w:hAnsi="Tempus Sans ITC"/>
          <w:lang w:val="de-CH"/>
        </w:rPr>
        <w:t>,</w:t>
      </w:r>
      <w:r>
        <w:rPr>
          <w:rFonts w:ascii="Tempus Sans ITC" w:hAnsi="Tempus Sans ITC"/>
          <w:lang w:val="de-CH"/>
        </w:rPr>
        <w:t xml:space="preserve"> zumeist sehr dicke Frauen. Viele von</w:t>
      </w:r>
      <w:r w:rsidR="008A3C79">
        <w:rPr>
          <w:rFonts w:ascii="Tempus Sans ITC" w:hAnsi="Tempus Sans ITC"/>
          <w:lang w:val="de-CH"/>
        </w:rPr>
        <w:t xml:space="preserve"> </w:t>
      </w:r>
      <w:r>
        <w:rPr>
          <w:rFonts w:ascii="Tempus Sans ITC" w:hAnsi="Tempus Sans ITC"/>
          <w:lang w:val="de-CH"/>
        </w:rPr>
        <w:t xml:space="preserve">ihnen hatten Kupferkessel in den Händen. Wie diese alten dicken Weiber rings </w:t>
      </w:r>
      <w:r w:rsidR="008A3C79">
        <w:rPr>
          <w:rFonts w:ascii="Tempus Sans ITC" w:hAnsi="Tempus Sans ITC"/>
          <w:lang w:val="de-CH"/>
        </w:rPr>
        <w:t>umher sitzend</w:t>
      </w:r>
      <w:r>
        <w:rPr>
          <w:rFonts w:ascii="Tempus Sans ITC" w:hAnsi="Tempus Sans ITC"/>
          <w:lang w:val="de-CH"/>
        </w:rPr>
        <w:t xml:space="preserve"> einen anstarrten, hatte etwas </w:t>
      </w:r>
      <w:r w:rsidR="00EE7A70">
        <w:rPr>
          <w:rFonts w:ascii="Tempus Sans ITC" w:hAnsi="Tempus Sans ITC"/>
          <w:lang w:val="de-CH"/>
        </w:rPr>
        <w:t>E</w:t>
      </w:r>
      <w:r>
        <w:rPr>
          <w:rFonts w:ascii="Tempus Sans ITC" w:hAnsi="Tempus Sans ITC"/>
          <w:lang w:val="de-CH"/>
        </w:rPr>
        <w:t>rschreckendes</w:t>
      </w:r>
      <w:r w:rsidR="00EE7A70">
        <w:rPr>
          <w:rFonts w:ascii="Tempus Sans ITC" w:hAnsi="Tempus Sans ITC"/>
          <w:lang w:val="de-CH"/>
        </w:rPr>
        <w:t>, wie ein Traumbild, antik Tragödisches.</w:t>
      </w:r>
    </w:p>
    <w:p w:rsidR="00EE7A70" w:rsidRDefault="00EE7A70" w:rsidP="00AF625C">
      <w:pPr>
        <w:pStyle w:val="KeinLeerraum"/>
        <w:rPr>
          <w:rFonts w:ascii="Tempus Sans ITC" w:hAnsi="Tempus Sans ITC"/>
          <w:lang w:val="de-CH"/>
        </w:rPr>
      </w:pPr>
      <w:r>
        <w:rPr>
          <w:rFonts w:ascii="Tempus Sans ITC" w:hAnsi="Tempus Sans ITC"/>
          <w:lang w:val="de-CH"/>
        </w:rPr>
        <w:t>Wenn ich durch das Land so vor mich hingehe, empfinde ich die Einsamkeit nicht als drückend.</w:t>
      </w:r>
    </w:p>
    <w:p w:rsidR="00EE7A70" w:rsidRDefault="00EE7A70" w:rsidP="00AF625C">
      <w:pPr>
        <w:pStyle w:val="KeinLeerraum"/>
        <w:rPr>
          <w:rFonts w:ascii="Tempus Sans ITC" w:hAnsi="Tempus Sans ITC"/>
          <w:lang w:val="de-CH"/>
        </w:rPr>
      </w:pPr>
    </w:p>
    <w:p w:rsidR="00EE7A70" w:rsidRDefault="00EE7A70" w:rsidP="00BC29B7">
      <w:pPr>
        <w:pStyle w:val="KeinLeerraum"/>
        <w:jc w:val="center"/>
        <w:rPr>
          <w:rFonts w:ascii="Tempus Sans ITC" w:hAnsi="Tempus Sans ITC"/>
          <w:lang w:val="de-CH"/>
        </w:rPr>
      </w:pPr>
      <w:r>
        <w:rPr>
          <w:rFonts w:ascii="Tempus Sans ITC" w:hAnsi="Tempus Sans ITC"/>
          <w:lang w:val="de-CH"/>
        </w:rPr>
        <w:t>7.V 66 Sonnabend</w:t>
      </w:r>
    </w:p>
    <w:p w:rsidR="00EE7A70" w:rsidRDefault="00EE7A70" w:rsidP="00AF625C">
      <w:pPr>
        <w:pStyle w:val="KeinLeerraum"/>
        <w:rPr>
          <w:rFonts w:ascii="Tempus Sans ITC" w:hAnsi="Tempus Sans ITC"/>
          <w:lang w:val="de-CH"/>
        </w:rPr>
      </w:pPr>
      <w:r>
        <w:rPr>
          <w:rFonts w:ascii="Tempus Sans ITC" w:hAnsi="Tempus Sans ITC"/>
          <w:lang w:val="de-CH"/>
        </w:rPr>
        <w:t>Gestern</w:t>
      </w:r>
      <w:r w:rsidR="008A3C79">
        <w:rPr>
          <w:rFonts w:ascii="Tempus Sans ITC" w:hAnsi="Tempus Sans ITC"/>
          <w:lang w:val="de-CH"/>
        </w:rPr>
        <w:t xml:space="preserve"> nach Pa</w:t>
      </w:r>
      <w:r>
        <w:rPr>
          <w:rFonts w:ascii="Tempus Sans ITC" w:hAnsi="Tempus Sans ITC"/>
          <w:lang w:val="de-CH"/>
        </w:rPr>
        <w:t xml:space="preserve">lestrina gefahren. </w:t>
      </w:r>
      <w:r w:rsidRPr="00EE7A70">
        <w:rPr>
          <w:rFonts w:ascii="Tempus Sans ITC" w:hAnsi="Tempus Sans ITC"/>
          <w:lang w:val="de-CH"/>
        </w:rPr>
        <w:t>Hinauf nach Castel San Pietro, wo Ko</w:t>
      </w:r>
      <w:r>
        <w:rPr>
          <w:rFonts w:ascii="Tempus Sans ITC" w:hAnsi="Tempus Sans ITC"/>
          <w:lang w:val="de-CH"/>
        </w:rPr>
        <w:t>nradin v. Hohenstaufen gefangen sass. Ich wollte dort einige Bildchen für Sigrun machen, weil diese sich so für Konradin interessiert. Sie werden aber schlecht.</w:t>
      </w:r>
    </w:p>
    <w:p w:rsidR="00EE7A70" w:rsidRDefault="00EE7A70" w:rsidP="00AF625C">
      <w:pPr>
        <w:pStyle w:val="KeinLeerraum"/>
        <w:rPr>
          <w:rFonts w:ascii="Tempus Sans ITC" w:hAnsi="Tempus Sans ITC"/>
          <w:lang w:val="de-CH"/>
        </w:rPr>
      </w:pPr>
      <w:r>
        <w:rPr>
          <w:rFonts w:ascii="Tempus Sans ITC" w:hAnsi="Tempus Sans ITC"/>
          <w:lang w:val="de-CH"/>
        </w:rPr>
        <w:t>Weiter</w:t>
      </w:r>
      <w:r w:rsidR="00D413C6">
        <w:rPr>
          <w:rFonts w:ascii="Tempus Sans ITC" w:hAnsi="Tempus Sans ITC"/>
          <w:lang w:val="de-CH"/>
        </w:rPr>
        <w:t xml:space="preserve"> </w:t>
      </w:r>
      <w:r w:rsidR="008A3C79">
        <w:rPr>
          <w:rFonts w:ascii="Tempus Sans ITC" w:hAnsi="Tempus Sans ITC"/>
          <w:lang w:val="de-CH"/>
        </w:rPr>
        <w:t>denselben</w:t>
      </w:r>
      <w:r w:rsidR="00D413C6">
        <w:rPr>
          <w:rFonts w:ascii="Tempus Sans ITC" w:hAnsi="Tempus Sans ITC"/>
          <w:lang w:val="de-CH"/>
        </w:rPr>
        <w:t xml:space="preserve"> Weg wie am Mittwoch nach Poli. Im Bach gebadet. Ein junger Mann kam mir auf seinem Pferde singend entgegen.</w:t>
      </w:r>
    </w:p>
    <w:p w:rsidR="00D413C6" w:rsidRDefault="00D413C6" w:rsidP="00AF625C">
      <w:pPr>
        <w:pStyle w:val="KeinLeerraum"/>
        <w:rPr>
          <w:rFonts w:ascii="Tempus Sans ITC" w:hAnsi="Tempus Sans ITC"/>
          <w:lang w:val="de-CH"/>
        </w:rPr>
      </w:pPr>
      <w:r>
        <w:rPr>
          <w:rFonts w:ascii="Tempus Sans ITC" w:hAnsi="Tempus Sans ITC"/>
          <w:lang w:val="de-CH"/>
        </w:rPr>
        <w:t>Hinter Poli B</w:t>
      </w:r>
      <w:r w:rsidR="00193C5F">
        <w:rPr>
          <w:rFonts w:ascii="Tempus Sans ITC" w:hAnsi="Tempus Sans ITC"/>
          <w:lang w:val="de-CH"/>
        </w:rPr>
        <w:t>l</w:t>
      </w:r>
      <w:r>
        <w:rPr>
          <w:rFonts w:ascii="Tempus Sans ITC" w:hAnsi="Tempus Sans ITC"/>
          <w:lang w:val="de-CH"/>
        </w:rPr>
        <w:t>ick auf San Gregorio gezeichnet. Weiter nach Casale, dort Burgtor u. Blick auf den Ort gezeichnet. Es wurde alles nichts.</w:t>
      </w:r>
    </w:p>
    <w:p w:rsidR="00D413C6" w:rsidRDefault="00D413C6" w:rsidP="00AF625C">
      <w:pPr>
        <w:pStyle w:val="KeinLeerraum"/>
        <w:rPr>
          <w:rFonts w:ascii="Tempus Sans ITC" w:hAnsi="Tempus Sans ITC"/>
          <w:lang w:val="de-CH"/>
        </w:rPr>
      </w:pPr>
      <w:r>
        <w:rPr>
          <w:rFonts w:ascii="Tempus Sans ITC" w:hAnsi="Tempus Sans ITC"/>
          <w:lang w:val="de-CH"/>
        </w:rPr>
        <w:t xml:space="preserve">Nette alte Leute sassen unter dem grossen Baum vor dem </w:t>
      </w:r>
      <w:r w:rsidR="008A3C79">
        <w:rPr>
          <w:rFonts w:ascii="Tempus Sans ITC" w:hAnsi="Tempus Sans ITC"/>
          <w:lang w:val="de-CH"/>
        </w:rPr>
        <w:t>Kaffee</w:t>
      </w:r>
      <w:r>
        <w:rPr>
          <w:rFonts w:ascii="Tempus Sans ITC" w:hAnsi="Tempus Sans ITC"/>
          <w:lang w:val="de-CH"/>
        </w:rPr>
        <w:t xml:space="preserve"> wo ich zeichnete. So freundlich u. zutraulich. Charakteristische Gesichter. Sonne u. Wind. Ein schöner Tag leider mit schlechten Ergebnissen.</w:t>
      </w:r>
    </w:p>
    <w:p w:rsidR="00D413C6" w:rsidRDefault="00D413C6" w:rsidP="00AF625C">
      <w:pPr>
        <w:pStyle w:val="KeinLeerraum"/>
        <w:rPr>
          <w:rFonts w:ascii="Tempus Sans ITC" w:hAnsi="Tempus Sans ITC"/>
          <w:lang w:val="de-CH"/>
        </w:rPr>
      </w:pPr>
      <w:r>
        <w:rPr>
          <w:rFonts w:ascii="Tempus Sans ITC" w:hAnsi="Tempus Sans ITC"/>
          <w:lang w:val="de-CH"/>
        </w:rPr>
        <w:t>Abends bei Eleonore auf dem Zimmer. Sie pinselte an Bilderrahmen, wir tranken süssen Wein.</w:t>
      </w:r>
    </w:p>
    <w:p w:rsidR="00BC29B7" w:rsidRDefault="00BC29B7" w:rsidP="00BC29B7">
      <w:pPr>
        <w:pStyle w:val="KeinLeerraum"/>
        <w:jc w:val="center"/>
        <w:rPr>
          <w:rFonts w:ascii="Tempus Sans ITC" w:hAnsi="Tempus Sans ITC"/>
          <w:lang w:val="de-CH"/>
        </w:rPr>
      </w:pPr>
    </w:p>
    <w:p w:rsidR="00D413C6" w:rsidRPr="00EE7A70" w:rsidRDefault="00D413C6" w:rsidP="00BC29B7">
      <w:pPr>
        <w:pStyle w:val="KeinLeerraum"/>
        <w:jc w:val="center"/>
        <w:rPr>
          <w:rFonts w:ascii="Tempus Sans ITC" w:hAnsi="Tempus Sans ITC"/>
          <w:lang w:val="de-CH"/>
        </w:rPr>
      </w:pPr>
      <w:r>
        <w:rPr>
          <w:rFonts w:ascii="Tempus Sans ITC" w:hAnsi="Tempus Sans ITC"/>
          <w:lang w:val="de-CH"/>
        </w:rPr>
        <w:t>8.V 66</w:t>
      </w:r>
    </w:p>
    <w:p w:rsidR="00341BA4" w:rsidRDefault="00D413C6" w:rsidP="00AF625C">
      <w:pPr>
        <w:pStyle w:val="KeinLeerraum"/>
        <w:rPr>
          <w:rFonts w:ascii="Tempus Sans ITC" w:hAnsi="Tempus Sans ITC"/>
          <w:lang w:val="de-CH"/>
        </w:rPr>
      </w:pPr>
      <w:r>
        <w:rPr>
          <w:rFonts w:ascii="Tempus Sans ITC" w:hAnsi="Tempus Sans ITC"/>
          <w:lang w:val="de-CH"/>
        </w:rPr>
        <w:lastRenderedPageBreak/>
        <w:t>Gestern Frau Luise Rinser besucht. Grosses neues einstöckiges schönes Haus inmitten eines sehr grossen</w:t>
      </w:r>
      <w:r w:rsidR="00193C5F">
        <w:rPr>
          <w:rFonts w:ascii="Tempus Sans ITC" w:hAnsi="Tempus Sans ITC"/>
          <w:lang w:val="de-CH"/>
        </w:rPr>
        <w:t>,</w:t>
      </w:r>
      <w:r>
        <w:rPr>
          <w:rFonts w:ascii="Tempus Sans ITC" w:hAnsi="Tempus Sans ITC"/>
          <w:lang w:val="de-CH"/>
        </w:rPr>
        <w:t xml:space="preserve"> neu angelegten Gartens, Schwimmbecken. Sie selbst überrascht, als sie so klein u. gescheit inmitten dieser teuren Dinge auftauchte.</w:t>
      </w:r>
    </w:p>
    <w:p w:rsidR="00D413C6" w:rsidRDefault="00D413C6" w:rsidP="00AF625C">
      <w:pPr>
        <w:pStyle w:val="KeinLeerraum"/>
        <w:rPr>
          <w:rFonts w:ascii="Tempus Sans ITC" w:hAnsi="Tempus Sans ITC"/>
          <w:lang w:val="de-CH"/>
        </w:rPr>
      </w:pPr>
      <w:r>
        <w:rPr>
          <w:rFonts w:ascii="Tempus Sans ITC" w:hAnsi="Tempus Sans ITC"/>
          <w:lang w:val="de-CH"/>
        </w:rPr>
        <w:t>Gespräch über die Existenz Gottes. Sie sagte: „Wer an einen Sinn seines Lebens glaubt, glaubt auch an Gott.“</w:t>
      </w:r>
    </w:p>
    <w:p w:rsidR="00D413C6" w:rsidRDefault="00D413C6" w:rsidP="00AF625C">
      <w:pPr>
        <w:pStyle w:val="KeinLeerraum"/>
        <w:rPr>
          <w:rFonts w:ascii="Tempus Sans ITC" w:hAnsi="Tempus Sans ITC"/>
          <w:lang w:val="de-CH"/>
        </w:rPr>
      </w:pPr>
      <w:r>
        <w:rPr>
          <w:rFonts w:ascii="Tempus Sans ITC" w:hAnsi="Tempus Sans ITC"/>
          <w:lang w:val="de-CH"/>
        </w:rPr>
        <w:t>Guter Tee in einem grossen Zimmer, das gegen den Garten nur durch</w:t>
      </w:r>
      <w:r w:rsidR="000B417A">
        <w:rPr>
          <w:rFonts w:ascii="Tempus Sans ITC" w:hAnsi="Tempus Sans ITC"/>
          <w:lang w:val="de-CH"/>
        </w:rPr>
        <w:t xml:space="preserve"> eine riesige Glasscheibe abgegrenzt war..</w:t>
      </w:r>
    </w:p>
    <w:p w:rsidR="000B417A" w:rsidRDefault="000B417A" w:rsidP="00AF625C">
      <w:pPr>
        <w:pStyle w:val="KeinLeerraum"/>
        <w:rPr>
          <w:rFonts w:ascii="Tempus Sans ITC" w:hAnsi="Tempus Sans ITC"/>
          <w:lang w:val="de-CH"/>
        </w:rPr>
      </w:pPr>
      <w:r>
        <w:rPr>
          <w:rFonts w:ascii="Tempus Sans ITC" w:hAnsi="Tempus Sans ITC"/>
          <w:lang w:val="de-CH"/>
        </w:rPr>
        <w:t>Sehr teure Bilder u. Kunstgegenstände, die sie mit einem gewissen Stolz zeigte u. von denen sie berichtete, auch von denen, die sie in München</w:t>
      </w:r>
      <w:r w:rsidR="001B7B18">
        <w:rPr>
          <w:rFonts w:ascii="Tempus Sans ITC" w:hAnsi="Tempus Sans ITC"/>
          <w:lang w:val="de-CH"/>
        </w:rPr>
        <w:t>,</w:t>
      </w:r>
      <w:r>
        <w:rPr>
          <w:rFonts w:ascii="Tempus Sans ITC" w:hAnsi="Tempus Sans ITC"/>
          <w:lang w:val="de-CH"/>
        </w:rPr>
        <w:t xml:space="preserve"> in einer anderen Wohnung hat. Im Ganzen eine interessante u. ich möchte sagen doch bedeutende Frau, die vielen Menschen Gutes tut. Allein schon die Beantwortung der vielen Leserbriefe, der sie sich nicht entzieht, ist eine Aufgabe.</w:t>
      </w:r>
    </w:p>
    <w:p w:rsidR="000B417A" w:rsidRPr="00EE7A70" w:rsidRDefault="000B417A" w:rsidP="000B417A">
      <w:pPr>
        <w:pStyle w:val="KeinLeerraum"/>
        <w:jc w:val="center"/>
        <w:rPr>
          <w:rFonts w:ascii="Tempus Sans ITC" w:hAnsi="Tempus Sans ITC"/>
          <w:lang w:val="de-CH"/>
        </w:rPr>
      </w:pPr>
      <w:r>
        <w:rPr>
          <w:rFonts w:ascii="Tempus Sans ITC" w:hAnsi="Tempus Sans ITC"/>
          <w:lang w:val="de-CH"/>
        </w:rPr>
        <w:t>____</w:t>
      </w:r>
    </w:p>
    <w:p w:rsidR="00DB00B7" w:rsidRDefault="00DB00B7" w:rsidP="00186AC1">
      <w:pPr>
        <w:pStyle w:val="KeinLeerraum"/>
        <w:rPr>
          <w:rFonts w:ascii="Tempus Sans ITC" w:hAnsi="Tempus Sans ITC"/>
          <w:lang w:val="de-CH"/>
        </w:rPr>
      </w:pPr>
    </w:p>
    <w:p w:rsidR="00AF625C" w:rsidRDefault="000B417A" w:rsidP="00186AC1">
      <w:pPr>
        <w:pStyle w:val="KeinLeerraum"/>
        <w:rPr>
          <w:rFonts w:ascii="Tempus Sans ITC" w:hAnsi="Tempus Sans ITC"/>
          <w:lang w:val="de-CH"/>
        </w:rPr>
      </w:pPr>
      <w:r>
        <w:rPr>
          <w:rFonts w:ascii="Tempus Sans ITC" w:hAnsi="Tempus Sans ITC"/>
          <w:lang w:val="de-CH"/>
        </w:rPr>
        <w:t>Zuweilen, wenn ich aus dem Schlaf erwache, denke ich, das Leben, zu dem ich erwache, wäre noch ein schlechter Traum: Dass ich hier in Rom in einem kleinen Zimmer wohne, ganz allein, mühsam mir einbildend, einige Bekannte wären Freunde. Das Leben verdorben hinter mir, ein paar Monate, vielleicht, wenn ich doch noch wollen sollte, Jahre vor mir; Dinge tuend, die niemanden interessieren, Selbstgespräche führend, weil es niemanden gibt, mit dem ich sonst sprechen kann. Familie verloren, Angelika verloren, Asmus ohne Interesse. Aber das alles ist mein Traum, es ist die Wirklichkeit.</w:t>
      </w:r>
    </w:p>
    <w:p w:rsidR="00186AC1" w:rsidRDefault="00186AC1" w:rsidP="00186AC1">
      <w:pPr>
        <w:pStyle w:val="KeinLeerraum"/>
        <w:rPr>
          <w:rFonts w:ascii="Tempus Sans ITC" w:hAnsi="Tempus Sans ITC"/>
          <w:u w:val="single"/>
          <w:lang w:val="de-CH"/>
        </w:rPr>
      </w:pPr>
      <w:r w:rsidRPr="00186AC1">
        <w:rPr>
          <w:rFonts w:ascii="Tempus Sans ITC" w:hAnsi="Tempus Sans ITC"/>
          <w:u w:val="single"/>
          <w:lang w:val="de-CH"/>
        </w:rPr>
        <w:t>Traum:</w:t>
      </w:r>
    </w:p>
    <w:p w:rsidR="00186AC1" w:rsidRDefault="00186AC1" w:rsidP="00186AC1">
      <w:pPr>
        <w:pStyle w:val="KeinLeerraum"/>
        <w:rPr>
          <w:rFonts w:ascii="Tempus Sans ITC" w:hAnsi="Tempus Sans ITC"/>
          <w:lang w:val="de-CH"/>
        </w:rPr>
      </w:pPr>
      <w:r w:rsidRPr="00186AC1">
        <w:rPr>
          <w:rFonts w:ascii="Tempus Sans ITC" w:hAnsi="Tempus Sans ITC"/>
          <w:lang w:val="de-CH"/>
        </w:rPr>
        <w:t>Asmus Freundin, es war aber nicht Françoise, welche mich auch recht gern mochte, denn sie begleitete mich zuweilen in meinem Auto zur Praxisfahrten</w:t>
      </w:r>
      <w:r>
        <w:rPr>
          <w:rFonts w:ascii="Tempus Sans ITC" w:hAnsi="Tempus Sans ITC"/>
          <w:lang w:val="de-CH"/>
        </w:rPr>
        <w:t xml:space="preserve">, hatte von Asmus eine Plastik gemacht. Kopf u. Hals mit einem Jägerhut. Das Mädchen hiess  </w:t>
      </w:r>
      <w:r w:rsidR="001B7B18">
        <w:rPr>
          <w:rFonts w:ascii="Tempus Sans ITC" w:hAnsi="Tempus Sans ITC"/>
          <w:lang w:val="de-CH"/>
        </w:rPr>
        <w:t>i</w:t>
      </w:r>
      <w:r>
        <w:rPr>
          <w:rFonts w:ascii="Tempus Sans ITC" w:hAnsi="Tempus Sans ITC"/>
          <w:lang w:val="de-CH"/>
        </w:rPr>
        <w:t xml:space="preserve">- von u. dann einen Namen mit </w:t>
      </w:r>
      <w:r w:rsidR="001B7B18">
        <w:rPr>
          <w:rFonts w:ascii="Tempus Sans ITC" w:hAnsi="Tempus Sans ITC"/>
          <w:lang w:val="de-CH"/>
        </w:rPr>
        <w:t>y</w:t>
      </w:r>
      <w:r>
        <w:rPr>
          <w:rFonts w:ascii="Tempus Sans ITC" w:hAnsi="Tempus Sans ITC"/>
          <w:lang w:val="de-CH"/>
        </w:rPr>
        <w:t xml:space="preserve"> am Ende; ich dachte, der Name wäre masurisch. Ich fand die Büste nicht ähnlich, besonders das allzu winklige Profil nicht, ausserdem war sie von vorn ein bisschen wie Hindenburg, masurisch, wie ich dachte. Ich erschrak</w:t>
      </w:r>
      <w:r w:rsidR="001B7B18">
        <w:rPr>
          <w:rFonts w:ascii="Tempus Sans ITC" w:hAnsi="Tempus Sans ITC"/>
          <w:lang w:val="de-CH"/>
        </w:rPr>
        <w:t>,</w:t>
      </w:r>
      <w:r>
        <w:rPr>
          <w:rFonts w:ascii="Tempus Sans ITC" w:hAnsi="Tempus Sans ITC"/>
          <w:lang w:val="de-CH"/>
        </w:rPr>
        <w:t xml:space="preserve"> als das Mädchen sie mir zum Geburtstag, diese Plastik in Packpapier eingewickelt, brachte. Der Kopf sah heraus „ Sieht er nicht ein bisschen aus, wie Asmus?“ sagte sie. „Ach ja wirklich“ sagte ich jetzt</w:t>
      </w:r>
      <w:r w:rsidR="006A55C5">
        <w:rPr>
          <w:rFonts w:ascii="Tempus Sans ITC" w:hAnsi="Tempus Sans ITC"/>
          <w:lang w:val="de-CH"/>
        </w:rPr>
        <w:t xml:space="preserve"> erst merkend, dass er es überhaupt sein sollte, und dass das Ganze ein Geschenk zu meinem Geburtstag war.</w:t>
      </w:r>
      <w:r w:rsidR="008A3C79">
        <w:rPr>
          <w:rFonts w:ascii="Tempus Sans ITC" w:hAnsi="Tempus Sans ITC"/>
          <w:lang w:val="de-CH"/>
        </w:rPr>
        <w:t xml:space="preserve"> </w:t>
      </w:r>
      <w:r w:rsidR="006A55C5">
        <w:rPr>
          <w:rFonts w:ascii="Tempus Sans ITC" w:hAnsi="Tempus Sans ITC"/>
          <w:lang w:val="de-CH"/>
        </w:rPr>
        <w:t>Die Szene spielte sich vor dem Hause ab.</w:t>
      </w:r>
    </w:p>
    <w:p w:rsidR="006A55C5" w:rsidRDefault="006A55C5" w:rsidP="00186AC1">
      <w:pPr>
        <w:pStyle w:val="KeinLeerraum"/>
        <w:rPr>
          <w:rFonts w:ascii="Tempus Sans ITC" w:hAnsi="Tempus Sans ITC"/>
          <w:lang w:val="de-CH"/>
        </w:rPr>
      </w:pPr>
      <w:r>
        <w:rPr>
          <w:rFonts w:ascii="Tempus Sans ITC" w:hAnsi="Tempus Sans ITC"/>
          <w:lang w:val="de-CH"/>
        </w:rPr>
        <w:t>Anschliessen stieg das Mädchen zu mir in den Wagen</w:t>
      </w:r>
      <w:r w:rsidR="001B7B18">
        <w:rPr>
          <w:rFonts w:ascii="Tempus Sans ITC" w:hAnsi="Tempus Sans ITC"/>
          <w:lang w:val="de-CH"/>
        </w:rPr>
        <w:t>,</w:t>
      </w:r>
      <w:r>
        <w:rPr>
          <w:rFonts w:ascii="Tempus Sans ITC" w:hAnsi="Tempus Sans ITC"/>
          <w:lang w:val="de-CH"/>
        </w:rPr>
        <w:t xml:space="preserve"> um mich zur Praxis zu begleiten, was ich sehr nett fand. Sigrun fand die  Plastik übrigens ganz gut, was mich tröstete.</w:t>
      </w:r>
    </w:p>
    <w:p w:rsidR="006A55C5" w:rsidRDefault="006A55C5" w:rsidP="006A55C5">
      <w:pPr>
        <w:pStyle w:val="KeinLeerraum"/>
        <w:jc w:val="center"/>
        <w:rPr>
          <w:rFonts w:ascii="Tempus Sans ITC" w:hAnsi="Tempus Sans ITC"/>
          <w:lang w:val="de-CH"/>
        </w:rPr>
      </w:pPr>
      <w:r>
        <w:rPr>
          <w:rFonts w:ascii="Tempus Sans ITC" w:hAnsi="Tempus Sans ITC"/>
          <w:lang w:val="de-CH"/>
        </w:rPr>
        <w:t>____</w:t>
      </w:r>
    </w:p>
    <w:p w:rsidR="006A55C5" w:rsidRDefault="006A55C5" w:rsidP="00186AC1">
      <w:pPr>
        <w:pStyle w:val="KeinLeerraum"/>
        <w:rPr>
          <w:rFonts w:ascii="Tempus Sans ITC" w:hAnsi="Tempus Sans ITC"/>
          <w:lang w:val="de-CH"/>
        </w:rPr>
      </w:pPr>
      <w:r>
        <w:rPr>
          <w:rFonts w:ascii="Tempus Sans ITC" w:hAnsi="Tempus Sans ITC"/>
          <w:lang w:val="de-CH"/>
        </w:rPr>
        <w:t>Mein Leben ist wie ein böser Traum, u. meine Träume sind Leben.</w:t>
      </w:r>
    </w:p>
    <w:p w:rsidR="00BC29B7" w:rsidRDefault="00BC29B7" w:rsidP="00BC29B7">
      <w:pPr>
        <w:pStyle w:val="KeinLeerraum"/>
        <w:jc w:val="center"/>
        <w:rPr>
          <w:rFonts w:ascii="Tempus Sans ITC" w:hAnsi="Tempus Sans ITC"/>
          <w:lang w:val="de-CH"/>
        </w:rPr>
      </w:pPr>
    </w:p>
    <w:p w:rsidR="006A55C5" w:rsidRDefault="006A55C5" w:rsidP="00BC29B7">
      <w:pPr>
        <w:pStyle w:val="KeinLeerraum"/>
        <w:jc w:val="center"/>
        <w:rPr>
          <w:rFonts w:ascii="Tempus Sans ITC" w:hAnsi="Tempus Sans ITC"/>
          <w:lang w:val="de-CH"/>
        </w:rPr>
      </w:pPr>
      <w:r>
        <w:rPr>
          <w:rFonts w:ascii="Tempus Sans ITC" w:hAnsi="Tempus Sans ITC"/>
          <w:lang w:val="de-CH"/>
        </w:rPr>
        <w:t>9.V 66</w:t>
      </w:r>
    </w:p>
    <w:p w:rsidR="006A55C5" w:rsidRDefault="006A55C5" w:rsidP="00186AC1">
      <w:pPr>
        <w:pStyle w:val="KeinLeerraum"/>
        <w:rPr>
          <w:rFonts w:ascii="Tempus Sans ITC" w:hAnsi="Tempus Sans ITC"/>
          <w:lang w:val="de-CH"/>
        </w:rPr>
      </w:pPr>
      <w:r>
        <w:rPr>
          <w:rFonts w:ascii="Tempus Sans ITC" w:hAnsi="Tempus Sans ITC"/>
          <w:lang w:val="de-CH"/>
        </w:rPr>
        <w:t>Gestern schöne Münze von Tarent, Jüngling auf Delphin für Mrs. Dukes gekauft. In einem anderen Laden fand ich danach eine fast noch schönere. Ich möchte sie gern auch für mich, kaufen.</w:t>
      </w:r>
    </w:p>
    <w:p w:rsidR="006A55C5" w:rsidRDefault="006A55C5" w:rsidP="00186AC1">
      <w:pPr>
        <w:pStyle w:val="KeinLeerraum"/>
        <w:rPr>
          <w:rFonts w:ascii="Tempus Sans ITC" w:hAnsi="Tempus Sans ITC"/>
          <w:lang w:val="de-CH"/>
        </w:rPr>
      </w:pPr>
      <w:r>
        <w:rPr>
          <w:rFonts w:ascii="Tempus Sans ITC" w:hAnsi="Tempus Sans ITC"/>
          <w:lang w:val="de-CH"/>
        </w:rPr>
        <w:t>Nachmittag an der Piazza d’Espagna gezeichnet. Abends Gespräch mit Eleonore</w:t>
      </w:r>
      <w:r w:rsidR="001B7B18">
        <w:rPr>
          <w:rFonts w:ascii="Tempus Sans ITC" w:hAnsi="Tempus Sans ITC"/>
          <w:lang w:val="de-CH"/>
        </w:rPr>
        <w:t>,</w:t>
      </w:r>
      <w:r>
        <w:rPr>
          <w:rFonts w:ascii="Tempus Sans ITC" w:hAnsi="Tempus Sans ITC"/>
          <w:lang w:val="de-CH"/>
        </w:rPr>
        <w:t xml:space="preserve"> vornehmlich über Frau Rinser,</w:t>
      </w:r>
      <w:r w:rsidR="008A3C79">
        <w:rPr>
          <w:rFonts w:ascii="Tempus Sans ITC" w:hAnsi="Tempus Sans ITC"/>
          <w:lang w:val="de-CH"/>
        </w:rPr>
        <w:t xml:space="preserve"> </w:t>
      </w:r>
      <w:r>
        <w:rPr>
          <w:rFonts w:ascii="Tempus Sans ITC" w:hAnsi="Tempus Sans ITC"/>
          <w:lang w:val="de-CH"/>
        </w:rPr>
        <w:t>welche von ihr nach dem, was Frau R. schreibt, verabscheut wird.</w:t>
      </w:r>
    </w:p>
    <w:p w:rsidR="006A55C5" w:rsidRDefault="006A55C5" w:rsidP="00186AC1">
      <w:pPr>
        <w:pStyle w:val="KeinLeerraum"/>
        <w:rPr>
          <w:rFonts w:ascii="Tempus Sans ITC" w:hAnsi="Tempus Sans ITC"/>
          <w:lang w:val="de-CH"/>
        </w:rPr>
      </w:pPr>
      <w:r>
        <w:rPr>
          <w:rFonts w:ascii="Tempus Sans ITC" w:hAnsi="Tempus Sans ITC"/>
          <w:lang w:val="de-CH"/>
        </w:rPr>
        <w:t xml:space="preserve">Brief von </w:t>
      </w:r>
      <w:r w:rsidR="002A59A3">
        <w:rPr>
          <w:rFonts w:ascii="Tempus Sans ITC" w:hAnsi="Tempus Sans ITC"/>
          <w:lang w:val="de-CH"/>
        </w:rPr>
        <w:t>L.</w:t>
      </w:r>
      <w:r>
        <w:rPr>
          <w:rFonts w:ascii="Tempus Sans ITC" w:hAnsi="Tempus Sans ITC"/>
          <w:lang w:val="de-CH"/>
        </w:rPr>
        <w:t>: „Ich liebe Dich“.</w:t>
      </w:r>
    </w:p>
    <w:p w:rsidR="006A55C5" w:rsidRDefault="006A55C5" w:rsidP="006A55C5">
      <w:pPr>
        <w:pStyle w:val="KeinLeerraum"/>
        <w:jc w:val="center"/>
        <w:rPr>
          <w:rFonts w:ascii="Tempus Sans ITC" w:hAnsi="Tempus Sans ITC"/>
          <w:lang w:val="de-CH"/>
        </w:rPr>
      </w:pPr>
      <w:r>
        <w:rPr>
          <w:rFonts w:ascii="Tempus Sans ITC" w:hAnsi="Tempus Sans ITC"/>
          <w:lang w:val="de-CH"/>
        </w:rPr>
        <w:t>____</w:t>
      </w:r>
    </w:p>
    <w:p w:rsidR="006A55C5" w:rsidRDefault="006A55C5" w:rsidP="00BC29B7">
      <w:pPr>
        <w:pStyle w:val="KeinLeerraum"/>
        <w:jc w:val="center"/>
        <w:rPr>
          <w:rFonts w:ascii="Tempus Sans ITC" w:hAnsi="Tempus Sans ITC"/>
          <w:lang w:val="de-CH"/>
        </w:rPr>
      </w:pPr>
      <w:r>
        <w:rPr>
          <w:rFonts w:ascii="Tempus Sans ITC" w:hAnsi="Tempus Sans ITC"/>
          <w:lang w:val="de-CH"/>
        </w:rPr>
        <w:t>10.V 66</w:t>
      </w:r>
    </w:p>
    <w:p w:rsidR="006A55C5" w:rsidRDefault="006A55C5" w:rsidP="00186AC1">
      <w:pPr>
        <w:pStyle w:val="KeinLeerraum"/>
        <w:rPr>
          <w:rFonts w:ascii="Tempus Sans ITC" w:hAnsi="Tempus Sans ITC"/>
          <w:lang w:val="de-CH"/>
        </w:rPr>
      </w:pPr>
      <w:r>
        <w:rPr>
          <w:rFonts w:ascii="Tempus Sans ITC" w:hAnsi="Tempus Sans ITC"/>
          <w:lang w:val="de-CH"/>
        </w:rPr>
        <w:t xml:space="preserve">Seltsamer </w:t>
      </w:r>
      <w:r w:rsidR="007D23BF">
        <w:rPr>
          <w:rFonts w:ascii="Tempus Sans ITC" w:hAnsi="Tempus Sans ITC"/>
          <w:lang w:val="de-CH"/>
        </w:rPr>
        <w:t>1.</w:t>
      </w:r>
      <w:r w:rsidRPr="006A55C5">
        <w:rPr>
          <w:rFonts w:ascii="Tempus Sans ITC" w:hAnsi="Tempus Sans ITC"/>
          <w:u w:val="single"/>
          <w:lang w:val="de-CH"/>
        </w:rPr>
        <w:t>Traum:</w:t>
      </w:r>
    </w:p>
    <w:p w:rsidR="006A55C5" w:rsidRDefault="006A55C5" w:rsidP="00186AC1">
      <w:pPr>
        <w:pStyle w:val="KeinLeerraum"/>
        <w:rPr>
          <w:rFonts w:ascii="Tempus Sans ITC" w:hAnsi="Tempus Sans ITC"/>
          <w:lang w:val="de-CH"/>
        </w:rPr>
      </w:pPr>
      <w:r>
        <w:rPr>
          <w:rFonts w:ascii="Tempus Sans ITC" w:hAnsi="Tempus Sans ITC"/>
          <w:lang w:val="de-CH"/>
        </w:rPr>
        <w:t>Ich hatte meine Stellung als Arzt bei der deutschen Bundeswehr aufgegeben u. war Arzt</w:t>
      </w:r>
      <w:r w:rsidR="007D23BF">
        <w:rPr>
          <w:rFonts w:ascii="Tempus Sans ITC" w:hAnsi="Tempus Sans ITC"/>
          <w:lang w:val="de-CH"/>
        </w:rPr>
        <w:t xml:space="preserve"> bei der tschechischen Armee geworden. Ich benahm mich aber als solcher im Umgang mit dem Chefarzt so gewissermassen linkisch, dass dieser die grössten Bedenken hatte, ob er mich behalten könne. Man gab mir Medizin gegen zu schnelles Sprechen. Hilfe bei freundlichen jungen deutschen Kollegen, die noch bei den Tschechen arbeiteten. Ich sagte u. tat fast ständig etwas, was den </w:t>
      </w:r>
      <w:r w:rsidR="007D23BF">
        <w:rPr>
          <w:rFonts w:ascii="Tempus Sans ITC" w:hAnsi="Tempus Sans ITC"/>
          <w:lang w:val="de-CH"/>
        </w:rPr>
        <w:lastRenderedPageBreak/>
        <w:t>Chefarzt irgendwie missfiel. Dieser war aber sehr freundlich u. wohlwollend u.</w:t>
      </w:r>
      <w:r w:rsidR="008A3C79">
        <w:rPr>
          <w:rFonts w:ascii="Tempus Sans ITC" w:hAnsi="Tempus Sans ITC"/>
          <w:lang w:val="de-CH"/>
        </w:rPr>
        <w:t xml:space="preserve"> </w:t>
      </w:r>
      <w:r w:rsidR="007D23BF">
        <w:rPr>
          <w:rFonts w:ascii="Tempus Sans ITC" w:hAnsi="Tempus Sans ITC"/>
          <w:lang w:val="de-CH"/>
        </w:rPr>
        <w:t>wollte mir auch helfen.</w:t>
      </w:r>
    </w:p>
    <w:p w:rsidR="007D23BF" w:rsidRDefault="007D23BF" w:rsidP="00186AC1">
      <w:pPr>
        <w:pStyle w:val="KeinLeerraum"/>
        <w:rPr>
          <w:rFonts w:ascii="Tempus Sans ITC" w:hAnsi="Tempus Sans ITC"/>
          <w:lang w:val="de-CH"/>
        </w:rPr>
      </w:pPr>
      <w:r w:rsidRPr="007D23BF">
        <w:rPr>
          <w:rFonts w:ascii="Tempus Sans ITC" w:hAnsi="Tempus Sans ITC"/>
          <w:u w:val="single"/>
          <w:lang w:val="de-CH"/>
        </w:rPr>
        <w:t>2.Traum</w:t>
      </w:r>
      <w:r>
        <w:rPr>
          <w:rFonts w:ascii="Tempus Sans ITC" w:hAnsi="Tempus Sans ITC"/>
          <w:lang w:val="de-CH"/>
        </w:rPr>
        <w:t>:</w:t>
      </w:r>
    </w:p>
    <w:p w:rsidR="007D23BF" w:rsidRDefault="007D23BF" w:rsidP="00186AC1">
      <w:pPr>
        <w:pStyle w:val="KeinLeerraum"/>
        <w:rPr>
          <w:rFonts w:ascii="Tempus Sans ITC" w:hAnsi="Tempus Sans ITC"/>
          <w:lang w:val="de-CH"/>
        </w:rPr>
      </w:pPr>
      <w:r>
        <w:rPr>
          <w:rFonts w:ascii="Tempus Sans ITC" w:hAnsi="Tempus Sans ITC"/>
          <w:lang w:val="de-CH"/>
        </w:rPr>
        <w:t>Walter, ich und ? sitzen zusammen am Tisch. Jill arbeitet im Nebenzimmer. Wir sprechen über Jill. Walter</w:t>
      </w:r>
      <w:r w:rsidR="008A3C79">
        <w:rPr>
          <w:rFonts w:ascii="Tempus Sans ITC" w:hAnsi="Tempus Sans ITC"/>
          <w:lang w:val="de-CH"/>
        </w:rPr>
        <w:t xml:space="preserve"> steht auf</w:t>
      </w:r>
      <w:r w:rsidR="00CA1FE6">
        <w:rPr>
          <w:rFonts w:ascii="Tempus Sans ITC" w:hAnsi="Tempus Sans ITC"/>
          <w:lang w:val="de-CH"/>
        </w:rPr>
        <w:t>, geht hinüber u. versucht Jill klarzumachen, dass es keinen Sinn habe, weiter auf ihren Beruf hin zu studieren. Wir sind deshalb böse auf Walter, als er wieder aus dem Nebenzimmer zurückkommt. Da die Tür offen ist, hört Jill im Nebenzimmer, was wir über sie u. Walter sprechen.</w:t>
      </w:r>
    </w:p>
    <w:p w:rsidR="00CA1FE6" w:rsidRDefault="00CA1FE6" w:rsidP="00CA1FE6">
      <w:pPr>
        <w:pStyle w:val="KeinLeerraum"/>
        <w:jc w:val="center"/>
        <w:rPr>
          <w:rFonts w:ascii="Tempus Sans ITC" w:hAnsi="Tempus Sans ITC"/>
          <w:lang w:val="de-CH"/>
        </w:rPr>
      </w:pPr>
      <w:r>
        <w:rPr>
          <w:rFonts w:ascii="Tempus Sans ITC" w:hAnsi="Tempus Sans ITC"/>
          <w:lang w:val="de-CH"/>
        </w:rPr>
        <w:t>____</w:t>
      </w:r>
    </w:p>
    <w:p w:rsidR="00CA1FE6" w:rsidRDefault="00CA1FE6" w:rsidP="00BC29B7">
      <w:pPr>
        <w:pStyle w:val="KeinLeerraum"/>
        <w:jc w:val="center"/>
        <w:rPr>
          <w:rFonts w:ascii="Tempus Sans ITC" w:hAnsi="Tempus Sans ITC"/>
          <w:lang w:val="de-CH"/>
        </w:rPr>
      </w:pPr>
      <w:r>
        <w:rPr>
          <w:rFonts w:ascii="Tempus Sans ITC" w:hAnsi="Tempus Sans ITC"/>
          <w:lang w:val="de-CH"/>
        </w:rPr>
        <w:t>11.V 66</w:t>
      </w:r>
    </w:p>
    <w:p w:rsidR="006A55C5" w:rsidRDefault="00CA1FE6" w:rsidP="00186AC1">
      <w:pPr>
        <w:pStyle w:val="KeinLeerraum"/>
        <w:rPr>
          <w:rFonts w:ascii="Tempus Sans ITC" w:hAnsi="Tempus Sans ITC"/>
          <w:lang w:val="de-CH"/>
        </w:rPr>
      </w:pPr>
      <w:r>
        <w:rPr>
          <w:rFonts w:ascii="Tempus Sans ITC" w:hAnsi="Tempus Sans ITC"/>
          <w:lang w:val="de-CH"/>
        </w:rPr>
        <w:t>Gestern zu</w:t>
      </w:r>
      <w:r w:rsidR="001B7B18">
        <w:rPr>
          <w:rFonts w:ascii="Tempus Sans ITC" w:hAnsi="Tempus Sans ITC"/>
          <w:lang w:val="de-CH"/>
        </w:rPr>
        <w:t>m</w:t>
      </w:r>
      <w:r>
        <w:rPr>
          <w:rFonts w:ascii="Tempus Sans ITC" w:hAnsi="Tempus Sans ITC"/>
          <w:lang w:val="de-CH"/>
        </w:rPr>
        <w:t xml:space="preserve"> Albaner See gefahren u. um ihn herumgelaufen. Die Südseite schön einsam, nur Pfade. Ein Hund gesellte sich zu mir. Er verstand was ich ihm </w:t>
      </w:r>
      <w:r w:rsidR="004D0F1A">
        <w:rPr>
          <w:rFonts w:ascii="Tempus Sans ITC" w:hAnsi="Tempus Sans ITC"/>
          <w:lang w:val="de-CH"/>
        </w:rPr>
        <w:t>auf Deutsch</w:t>
      </w:r>
      <w:r>
        <w:rPr>
          <w:rFonts w:ascii="Tempus Sans ITC" w:hAnsi="Tempus Sans ITC"/>
          <w:lang w:val="de-CH"/>
        </w:rPr>
        <w:t xml:space="preserve"> sagte, soweit eben Hunde überhaupt verstehen.</w:t>
      </w:r>
    </w:p>
    <w:p w:rsidR="00CA1FE6" w:rsidRDefault="00CA1FE6" w:rsidP="00186AC1">
      <w:pPr>
        <w:pStyle w:val="KeinLeerraum"/>
        <w:rPr>
          <w:rFonts w:ascii="Tempus Sans ITC" w:hAnsi="Tempus Sans ITC"/>
          <w:lang w:val="de-CH"/>
        </w:rPr>
      </w:pPr>
      <w:r w:rsidRPr="00CA1FE6">
        <w:rPr>
          <w:rFonts w:ascii="Tempus Sans ITC" w:hAnsi="Tempus Sans ITC"/>
          <w:lang w:val="de-CH"/>
        </w:rPr>
        <w:t>Abends Party bei Carusi, 40 Leut</w:t>
      </w:r>
      <w:r>
        <w:rPr>
          <w:rFonts w:ascii="Tempus Sans ITC" w:hAnsi="Tempus Sans ITC"/>
          <w:lang w:val="de-CH"/>
        </w:rPr>
        <w:t xml:space="preserve">e </w:t>
      </w:r>
      <w:proofErr w:type="spellStart"/>
      <w:r w:rsidRPr="004D0F1A">
        <w:rPr>
          <w:rFonts w:ascii="Tempus Sans ITC" w:hAnsi="Tempus Sans ITC"/>
          <w:i/>
          <w:lang w:val="de-CH"/>
        </w:rPr>
        <w:t>upper</w:t>
      </w:r>
      <w:proofErr w:type="spellEnd"/>
      <w:r w:rsidRPr="004D0F1A">
        <w:rPr>
          <w:rFonts w:ascii="Tempus Sans ITC" w:hAnsi="Tempus Sans ITC"/>
          <w:i/>
          <w:lang w:val="de-CH"/>
        </w:rPr>
        <w:t xml:space="preserve"> </w:t>
      </w:r>
      <w:proofErr w:type="spellStart"/>
      <w:r w:rsidRPr="004D0F1A">
        <w:rPr>
          <w:rFonts w:ascii="Tempus Sans ITC" w:hAnsi="Tempus Sans ITC"/>
          <w:i/>
          <w:lang w:val="de-CH"/>
        </w:rPr>
        <w:t>ten</w:t>
      </w:r>
      <w:proofErr w:type="spellEnd"/>
      <w:r w:rsidR="001B7B18">
        <w:rPr>
          <w:rFonts w:ascii="Tempus Sans ITC" w:hAnsi="Tempus Sans ITC"/>
          <w:lang w:val="de-CH"/>
        </w:rPr>
        <w:t xml:space="preserve"> ,</w:t>
      </w:r>
      <w:r>
        <w:rPr>
          <w:rFonts w:ascii="Tempus Sans ITC" w:hAnsi="Tempus Sans ITC"/>
          <w:lang w:val="de-CH"/>
        </w:rPr>
        <w:t xml:space="preserve"> </w:t>
      </w:r>
      <w:r w:rsidR="001B7B18">
        <w:rPr>
          <w:rFonts w:ascii="Tempus Sans ITC" w:hAnsi="Tempus Sans ITC"/>
          <w:lang w:val="de-CH"/>
        </w:rPr>
        <w:t>z</w:t>
      </w:r>
      <w:r>
        <w:rPr>
          <w:rFonts w:ascii="Tempus Sans ITC" w:hAnsi="Tempus Sans ITC"/>
          <w:lang w:val="de-CH"/>
        </w:rPr>
        <w:t>.T. Frauen grossartig, auch wenn sie älter sind. Männer schlapp, posieren. Einige Generäle waren da. Wirkten wie Impresarios.</w:t>
      </w:r>
    </w:p>
    <w:p w:rsidR="00CA1FE6" w:rsidRDefault="00CA1FE6" w:rsidP="00186AC1">
      <w:pPr>
        <w:pStyle w:val="KeinLeerraum"/>
        <w:rPr>
          <w:rFonts w:ascii="Tempus Sans ITC" w:hAnsi="Tempus Sans ITC"/>
          <w:lang w:val="de-CH"/>
        </w:rPr>
      </w:pPr>
      <w:r>
        <w:rPr>
          <w:rFonts w:ascii="Tempus Sans ITC" w:hAnsi="Tempus Sans ITC"/>
          <w:lang w:val="de-CH"/>
        </w:rPr>
        <w:t>Zu Hause dann noch bei Eleonore gesessen</w:t>
      </w:r>
      <w:r w:rsidR="00BE468C">
        <w:rPr>
          <w:rFonts w:ascii="Tempus Sans ITC" w:hAnsi="Tempus Sans ITC"/>
          <w:lang w:val="de-CH"/>
        </w:rPr>
        <w:t>.</w:t>
      </w:r>
    </w:p>
    <w:p w:rsidR="0021014A" w:rsidRDefault="0021014A" w:rsidP="00BC29B7">
      <w:pPr>
        <w:pStyle w:val="KeinLeerraum"/>
        <w:jc w:val="center"/>
        <w:rPr>
          <w:rFonts w:ascii="Tempus Sans ITC" w:hAnsi="Tempus Sans ITC"/>
          <w:lang w:val="de-CH"/>
        </w:rPr>
      </w:pPr>
    </w:p>
    <w:p w:rsidR="00BE468C" w:rsidRDefault="00BE468C" w:rsidP="00BC29B7">
      <w:pPr>
        <w:pStyle w:val="KeinLeerraum"/>
        <w:jc w:val="center"/>
        <w:rPr>
          <w:rFonts w:ascii="Tempus Sans ITC" w:hAnsi="Tempus Sans ITC"/>
          <w:lang w:val="de-CH"/>
        </w:rPr>
      </w:pPr>
      <w:r>
        <w:rPr>
          <w:rFonts w:ascii="Tempus Sans ITC" w:hAnsi="Tempus Sans ITC"/>
          <w:lang w:val="de-CH"/>
        </w:rPr>
        <w:t>13. V 66</w:t>
      </w:r>
      <w:r w:rsidR="0021014A">
        <w:rPr>
          <w:rFonts w:ascii="Tempus Sans ITC" w:hAnsi="Tempus Sans ITC"/>
          <w:lang w:val="de-CH"/>
        </w:rPr>
        <w:t xml:space="preserve"> [</w:t>
      </w:r>
      <w:r w:rsidR="0021014A" w:rsidRPr="00DB00B7">
        <w:rPr>
          <w:rFonts w:ascii="Tempus Sans ITC" w:hAnsi="Tempus Sans ITC"/>
          <w:lang w:val="de-CH"/>
        </w:rPr>
        <w:t>Zeichn</w:t>
      </w:r>
      <w:r w:rsidR="001B7B18" w:rsidRPr="00DB00B7">
        <w:rPr>
          <w:rFonts w:ascii="Tempus Sans ITC" w:hAnsi="Tempus Sans ITC"/>
          <w:lang w:val="de-CH"/>
        </w:rPr>
        <w:t>ung</w:t>
      </w:r>
      <w:r w:rsidR="0021014A" w:rsidRPr="00DB00B7">
        <w:rPr>
          <w:rFonts w:ascii="Tempus Sans ITC" w:hAnsi="Tempus Sans ITC"/>
          <w:lang w:val="de-CH"/>
        </w:rPr>
        <w:t xml:space="preserve"> </w:t>
      </w:r>
      <w:r w:rsidR="001B7B18" w:rsidRPr="00DB00B7">
        <w:rPr>
          <w:rFonts w:ascii="Tempus Sans ITC" w:hAnsi="Tempus Sans ITC"/>
          <w:lang w:val="de-CH"/>
        </w:rPr>
        <w:t xml:space="preserve">der </w:t>
      </w:r>
      <w:r w:rsidR="0021014A" w:rsidRPr="00DB00B7">
        <w:rPr>
          <w:rFonts w:ascii="Tempus Sans ITC" w:hAnsi="Tempus Sans ITC"/>
          <w:lang w:val="de-CH"/>
        </w:rPr>
        <w:t>Gemäuer von Alatri erhalten</w:t>
      </w:r>
      <w:r w:rsidR="0021014A">
        <w:rPr>
          <w:rFonts w:ascii="Tempus Sans ITC" w:hAnsi="Tempus Sans ITC"/>
          <w:lang w:val="de-CH"/>
        </w:rPr>
        <w:t>]</w:t>
      </w:r>
    </w:p>
    <w:p w:rsidR="00BE468C" w:rsidRDefault="00BE468C" w:rsidP="00186AC1">
      <w:pPr>
        <w:pStyle w:val="KeinLeerraum"/>
        <w:rPr>
          <w:rFonts w:ascii="Tempus Sans ITC" w:hAnsi="Tempus Sans ITC"/>
          <w:lang w:val="de-CH"/>
        </w:rPr>
      </w:pPr>
      <w:r w:rsidRPr="00BE468C">
        <w:rPr>
          <w:rFonts w:ascii="Tempus Sans ITC" w:hAnsi="Tempus Sans ITC"/>
          <w:u w:val="single"/>
          <w:lang w:val="de-CH"/>
        </w:rPr>
        <w:t>1.Traum</w:t>
      </w:r>
      <w:r>
        <w:rPr>
          <w:rFonts w:ascii="Tempus Sans ITC" w:hAnsi="Tempus Sans ITC"/>
          <w:lang w:val="de-CH"/>
        </w:rPr>
        <w:t>:</w:t>
      </w:r>
    </w:p>
    <w:p w:rsidR="00BE468C" w:rsidRDefault="00BE468C" w:rsidP="00186AC1">
      <w:pPr>
        <w:pStyle w:val="KeinLeerraum"/>
        <w:rPr>
          <w:rFonts w:ascii="Tempus Sans ITC" w:hAnsi="Tempus Sans ITC"/>
          <w:lang w:val="de-CH"/>
        </w:rPr>
      </w:pPr>
      <w:r>
        <w:rPr>
          <w:rFonts w:ascii="Tempus Sans ITC" w:hAnsi="Tempus Sans ITC"/>
          <w:lang w:val="de-CH"/>
        </w:rPr>
        <w:t xml:space="preserve">Abenteuerliche Flucht über die Grenze nach </w:t>
      </w:r>
      <w:r w:rsidR="004D0F1A">
        <w:rPr>
          <w:rFonts w:ascii="Tempus Sans ITC" w:hAnsi="Tempus Sans ITC"/>
          <w:lang w:val="de-CH"/>
        </w:rPr>
        <w:t>Tschechoslowakei</w:t>
      </w:r>
      <w:r>
        <w:rPr>
          <w:rFonts w:ascii="Tempus Sans ITC" w:hAnsi="Tempus Sans ITC"/>
          <w:lang w:val="de-CH"/>
        </w:rPr>
        <w:t>. Ein deutscher Grenzposten trat mir</w:t>
      </w:r>
      <w:r w:rsidR="001B7B18">
        <w:rPr>
          <w:rFonts w:ascii="Tempus Sans ITC" w:hAnsi="Tempus Sans ITC"/>
          <w:lang w:val="de-CH"/>
        </w:rPr>
        <w:t>,</w:t>
      </w:r>
      <w:r>
        <w:rPr>
          <w:rFonts w:ascii="Tempus Sans ITC" w:hAnsi="Tempus Sans ITC"/>
          <w:lang w:val="de-CH"/>
        </w:rPr>
        <w:t xml:space="preserve"> während ich im Walde lag</w:t>
      </w:r>
      <w:r w:rsidR="001B7B18">
        <w:rPr>
          <w:rFonts w:ascii="Tempus Sans ITC" w:hAnsi="Tempus Sans ITC"/>
          <w:lang w:val="de-CH"/>
        </w:rPr>
        <w:t>,</w:t>
      </w:r>
      <w:r>
        <w:rPr>
          <w:rFonts w:ascii="Tempus Sans ITC" w:hAnsi="Tempus Sans ITC"/>
          <w:lang w:val="de-CH"/>
        </w:rPr>
        <w:t xml:space="preserve"> in der Dunkelheit fast auf die Hände.</w:t>
      </w:r>
    </w:p>
    <w:p w:rsidR="00BE468C" w:rsidRDefault="00BE468C" w:rsidP="00186AC1">
      <w:pPr>
        <w:pStyle w:val="KeinLeerraum"/>
        <w:rPr>
          <w:rFonts w:ascii="Tempus Sans ITC" w:hAnsi="Tempus Sans ITC"/>
          <w:lang w:val="de-CH"/>
        </w:rPr>
      </w:pPr>
      <w:r w:rsidRPr="00BE468C">
        <w:rPr>
          <w:rFonts w:ascii="Tempus Sans ITC" w:hAnsi="Tempus Sans ITC"/>
          <w:u w:val="single"/>
          <w:lang w:val="de-CH"/>
        </w:rPr>
        <w:t>2.Traum</w:t>
      </w:r>
      <w:r>
        <w:rPr>
          <w:rFonts w:ascii="Tempus Sans ITC" w:hAnsi="Tempus Sans ITC"/>
          <w:lang w:val="de-CH"/>
        </w:rPr>
        <w:t>:</w:t>
      </w:r>
    </w:p>
    <w:p w:rsidR="00BE468C" w:rsidRDefault="00BE468C" w:rsidP="00186AC1">
      <w:pPr>
        <w:pStyle w:val="KeinLeerraum"/>
        <w:rPr>
          <w:rFonts w:ascii="Tempus Sans ITC" w:hAnsi="Tempus Sans ITC"/>
          <w:lang w:val="de-CH"/>
        </w:rPr>
      </w:pPr>
      <w:r>
        <w:rPr>
          <w:rFonts w:ascii="Tempus Sans ITC" w:hAnsi="Tempus Sans ITC"/>
          <w:lang w:val="de-CH"/>
        </w:rPr>
        <w:t xml:space="preserve">Von Eva: wir waren zusammen auf dem Lande, hatten die Praxis aufgegeben, auch </w:t>
      </w:r>
      <w:proofErr w:type="gramStart"/>
      <w:r>
        <w:rPr>
          <w:rFonts w:ascii="Tempus Sans ITC" w:hAnsi="Tempus Sans ITC"/>
          <w:lang w:val="de-CH"/>
        </w:rPr>
        <w:t>eine</w:t>
      </w:r>
      <w:proofErr w:type="gramEnd"/>
      <w:r>
        <w:rPr>
          <w:rFonts w:ascii="Tempus Sans ITC" w:hAnsi="Tempus Sans ITC"/>
          <w:lang w:val="de-CH"/>
        </w:rPr>
        <w:t xml:space="preserve"> Wohnung. Wollten nun aber doch bleiben, auch zusammenbleiben. Wir liebten uns sehr. Wir gingen zusammen im Dorf umher und sagten den Leuten, dass wir nun also doch bleiben würden. Schön war das…</w:t>
      </w:r>
    </w:p>
    <w:p w:rsidR="00BE468C" w:rsidRPr="00CA1FE6" w:rsidRDefault="00BE468C" w:rsidP="00BE468C">
      <w:pPr>
        <w:pStyle w:val="KeinLeerraum"/>
        <w:jc w:val="center"/>
        <w:rPr>
          <w:rFonts w:ascii="Tempus Sans ITC" w:hAnsi="Tempus Sans ITC"/>
          <w:lang w:val="de-CH"/>
        </w:rPr>
      </w:pPr>
      <w:r>
        <w:rPr>
          <w:rFonts w:ascii="Tempus Sans ITC" w:hAnsi="Tempus Sans ITC"/>
          <w:lang w:val="de-CH"/>
        </w:rPr>
        <w:t>___</w:t>
      </w:r>
    </w:p>
    <w:p w:rsidR="006A55C5" w:rsidRPr="0021014A" w:rsidRDefault="00BE468C" w:rsidP="00BC29B7">
      <w:pPr>
        <w:pStyle w:val="KeinLeerraum"/>
        <w:jc w:val="center"/>
        <w:rPr>
          <w:rFonts w:ascii="Tempus Sans ITC" w:hAnsi="Tempus Sans ITC"/>
          <w:lang w:val="de-CH"/>
        </w:rPr>
      </w:pPr>
      <w:r w:rsidRPr="0021014A">
        <w:rPr>
          <w:rFonts w:ascii="Tempus Sans ITC" w:hAnsi="Tempus Sans ITC"/>
          <w:lang w:val="de-CH"/>
        </w:rPr>
        <w:t>Sonntag d. 15.V 66</w:t>
      </w:r>
      <w:r w:rsidR="0021014A" w:rsidRPr="0021014A">
        <w:rPr>
          <w:rFonts w:ascii="Tempus Sans ITC" w:hAnsi="Tempus Sans ITC"/>
          <w:lang w:val="de-CH"/>
        </w:rPr>
        <w:t xml:space="preserve"> [</w:t>
      </w:r>
      <w:r w:rsidR="0021014A" w:rsidRPr="00DB00B7">
        <w:rPr>
          <w:rFonts w:ascii="Tempus Sans ITC" w:hAnsi="Tempus Sans ITC"/>
          <w:lang w:val="de-CH"/>
        </w:rPr>
        <w:t xml:space="preserve">von Certosa di </w:t>
      </w:r>
      <w:proofErr w:type="spellStart"/>
      <w:r w:rsidR="0021014A" w:rsidRPr="00DB00B7">
        <w:rPr>
          <w:rFonts w:ascii="Tempus Sans ITC" w:hAnsi="Tempus Sans ITC"/>
          <w:lang w:val="de-CH"/>
        </w:rPr>
        <w:t>Trisuli</w:t>
      </w:r>
      <w:proofErr w:type="spellEnd"/>
      <w:r w:rsidR="0021014A" w:rsidRPr="00DB00B7">
        <w:rPr>
          <w:rFonts w:ascii="Tempus Sans ITC" w:hAnsi="Tempus Sans ITC"/>
          <w:lang w:val="de-CH"/>
        </w:rPr>
        <w:t xml:space="preserve">  </w:t>
      </w:r>
      <w:r w:rsidR="001B7B18" w:rsidRPr="00DB00B7">
        <w:rPr>
          <w:rFonts w:ascii="Tempus Sans ITC" w:hAnsi="Tempus Sans ITC"/>
          <w:lang w:val="de-CH"/>
        </w:rPr>
        <w:t xml:space="preserve">drei </w:t>
      </w:r>
      <w:proofErr w:type="spellStart"/>
      <w:r w:rsidR="0021014A" w:rsidRPr="00DB00B7">
        <w:rPr>
          <w:rFonts w:ascii="Tempus Sans ITC" w:hAnsi="Tempus Sans ITC"/>
          <w:lang w:val="de-CH"/>
        </w:rPr>
        <w:t>Zeinungen</w:t>
      </w:r>
      <w:proofErr w:type="spellEnd"/>
      <w:r w:rsidR="0021014A" w:rsidRPr="00DB00B7">
        <w:rPr>
          <w:rFonts w:ascii="Tempus Sans ITC" w:hAnsi="Tempus Sans ITC"/>
          <w:lang w:val="de-CH"/>
        </w:rPr>
        <w:t xml:space="preserve"> </w:t>
      </w:r>
      <w:r w:rsidR="00DB00B7">
        <w:rPr>
          <w:rFonts w:ascii="Tempus Sans ITC" w:hAnsi="Tempus Sans ITC"/>
          <w:lang w:val="de-CH"/>
        </w:rPr>
        <w:t xml:space="preserve">vom 14.V. </w:t>
      </w:r>
      <w:r w:rsidR="0021014A" w:rsidRPr="00DB00B7">
        <w:rPr>
          <w:rFonts w:ascii="Tempus Sans ITC" w:hAnsi="Tempus Sans ITC"/>
          <w:lang w:val="de-CH"/>
        </w:rPr>
        <w:t>erhalten</w:t>
      </w:r>
      <w:r w:rsidR="0021014A">
        <w:rPr>
          <w:rFonts w:ascii="Tempus Sans ITC" w:hAnsi="Tempus Sans ITC"/>
          <w:lang w:val="de-CH"/>
        </w:rPr>
        <w:t>]</w:t>
      </w:r>
    </w:p>
    <w:p w:rsidR="00BE468C" w:rsidRDefault="00BE468C" w:rsidP="00186AC1">
      <w:pPr>
        <w:pStyle w:val="KeinLeerraum"/>
        <w:rPr>
          <w:rFonts w:ascii="Tempus Sans ITC" w:hAnsi="Tempus Sans ITC"/>
          <w:lang w:val="de-CH"/>
        </w:rPr>
      </w:pPr>
      <w:r>
        <w:rPr>
          <w:rFonts w:ascii="Tempus Sans ITC" w:hAnsi="Tempus Sans ITC"/>
          <w:lang w:val="de-CH"/>
        </w:rPr>
        <w:t>Vorgestern früh nach Alatri mit Bus.</w:t>
      </w:r>
      <w:r w:rsidR="004D0F1A">
        <w:rPr>
          <w:rFonts w:ascii="Tempus Sans ITC" w:hAnsi="Tempus Sans ITC"/>
          <w:lang w:val="de-CH"/>
        </w:rPr>
        <w:t xml:space="preserve"> </w:t>
      </w:r>
      <w:r>
        <w:rPr>
          <w:rFonts w:ascii="Tempus Sans ITC" w:hAnsi="Tempus Sans ITC"/>
          <w:lang w:val="de-CH"/>
        </w:rPr>
        <w:t>Am alten Platz gesessen, wo gerade Markt war. Sehr schöne romanische Kirche. Mittelalterliches Stadtbild. Die zyklopischen Mauern d. Akropolis u. auch der Stadtmauer.</w:t>
      </w:r>
    </w:p>
    <w:p w:rsidR="00BE468C" w:rsidRDefault="00BE468C" w:rsidP="00186AC1">
      <w:pPr>
        <w:pStyle w:val="KeinLeerraum"/>
        <w:rPr>
          <w:rFonts w:ascii="Tempus Sans ITC" w:hAnsi="Tempus Sans ITC"/>
          <w:lang w:val="de-CH"/>
        </w:rPr>
      </w:pPr>
      <w:r>
        <w:rPr>
          <w:rFonts w:ascii="Tempus Sans ITC" w:hAnsi="Tempus Sans ITC"/>
          <w:lang w:val="de-CH"/>
        </w:rPr>
        <w:t>Nach Collepardo an einer mächtig tiefen u. steilen Schlucht</w:t>
      </w:r>
      <w:r w:rsidR="001B7B18">
        <w:rPr>
          <w:rFonts w:ascii="Tempus Sans ITC" w:hAnsi="Tempus Sans ITC"/>
          <w:lang w:val="de-CH"/>
        </w:rPr>
        <w:t>,</w:t>
      </w:r>
      <w:r>
        <w:rPr>
          <w:rFonts w:ascii="Tempus Sans ITC" w:hAnsi="Tempus Sans ITC"/>
          <w:lang w:val="de-CH"/>
        </w:rPr>
        <w:t xml:space="preserve"> in der ein ganz klarer Bach floss</w:t>
      </w:r>
      <w:r w:rsidR="001B7B18">
        <w:rPr>
          <w:rFonts w:ascii="Tempus Sans ITC" w:hAnsi="Tempus Sans ITC"/>
          <w:lang w:val="de-CH"/>
        </w:rPr>
        <w:t>,</w:t>
      </w:r>
      <w:r>
        <w:rPr>
          <w:rFonts w:ascii="Tempus Sans ITC" w:hAnsi="Tempus Sans ITC"/>
          <w:lang w:val="de-CH"/>
        </w:rPr>
        <w:t xml:space="preserve"> aufwärts. Ziegen unten sahen aus wie Ameisen so klein. Brennende Sonne. </w:t>
      </w:r>
      <w:proofErr w:type="gramStart"/>
      <w:r>
        <w:rPr>
          <w:rFonts w:ascii="Tempus Sans ITC" w:hAnsi="Tempus Sans ITC"/>
          <w:lang w:val="de-CH"/>
        </w:rPr>
        <w:t>Die</w:t>
      </w:r>
      <w:proofErr w:type="gramEnd"/>
      <w:r>
        <w:rPr>
          <w:rFonts w:ascii="Tempus Sans ITC" w:hAnsi="Tempus Sans ITC"/>
          <w:lang w:val="de-CH"/>
        </w:rPr>
        <w:t xml:space="preserve"> 15kg Gepäck störten mich weniger</w:t>
      </w:r>
      <w:r w:rsidR="001B7B18">
        <w:rPr>
          <w:rFonts w:ascii="Tempus Sans ITC" w:hAnsi="Tempus Sans ITC"/>
          <w:lang w:val="de-CH"/>
        </w:rPr>
        <w:t>,</w:t>
      </w:r>
      <w:r>
        <w:rPr>
          <w:rFonts w:ascii="Tempus Sans ITC" w:hAnsi="Tempus Sans ITC"/>
          <w:lang w:val="de-CH"/>
        </w:rPr>
        <w:t xml:space="preserve"> als ich gefürchtet hatte. Rast in Collepardo am Brunnen. Ein Junge führte mich</w:t>
      </w:r>
      <w:r w:rsidR="00992960">
        <w:rPr>
          <w:rFonts w:ascii="Tempus Sans ITC" w:hAnsi="Tempus Sans ITC"/>
          <w:lang w:val="de-CH"/>
        </w:rPr>
        <w:t xml:space="preserve"> zu dem „Pozzo“, wo im Fels ein etwa 100m im Durchmesser grosses rundes Stück Fels etwa 50m </w:t>
      </w:r>
      <w:r w:rsidR="004D0F1A">
        <w:rPr>
          <w:rFonts w:ascii="Tempus Sans ITC" w:hAnsi="Tempus Sans ITC"/>
          <w:lang w:val="de-CH"/>
        </w:rPr>
        <w:t>tief</w:t>
      </w:r>
      <w:r w:rsidR="00992960">
        <w:rPr>
          <w:rFonts w:ascii="Tempus Sans ITC" w:hAnsi="Tempus Sans ITC"/>
          <w:lang w:val="de-CH"/>
        </w:rPr>
        <w:t xml:space="preserve"> eingebrochen ist, so dass quasi ein riesiger Brunnen entstand, der sich mit Pflanzen am Grunde bedeckt hat. Schön. Dohlen an den Felswänden.</w:t>
      </w:r>
    </w:p>
    <w:p w:rsidR="00992960" w:rsidRDefault="00992960" w:rsidP="00186AC1">
      <w:pPr>
        <w:pStyle w:val="KeinLeerraum"/>
        <w:rPr>
          <w:rFonts w:ascii="Tempus Sans ITC" w:hAnsi="Tempus Sans ITC"/>
          <w:lang w:val="de-CH"/>
        </w:rPr>
      </w:pPr>
      <w:r>
        <w:rPr>
          <w:rFonts w:ascii="Tempus Sans ITC" w:hAnsi="Tempus Sans ITC"/>
          <w:lang w:val="de-CH"/>
        </w:rPr>
        <w:t>Weiter bergaufwärts nach Trisulti. Die Einsamkeit in der dieses Kloster am Fusse riesiger Felswände liegt, hat etwas Schauerliches. Im Innern des Klosters nichts Besonderes.</w:t>
      </w:r>
    </w:p>
    <w:p w:rsidR="00992960" w:rsidRDefault="00992960" w:rsidP="00186AC1">
      <w:pPr>
        <w:pStyle w:val="KeinLeerraum"/>
        <w:rPr>
          <w:rFonts w:ascii="Tempus Sans ITC" w:hAnsi="Tempus Sans ITC"/>
          <w:lang w:val="de-CH"/>
        </w:rPr>
      </w:pPr>
      <w:r>
        <w:rPr>
          <w:rFonts w:ascii="Tempus Sans ITC" w:hAnsi="Tempus Sans ITC"/>
          <w:lang w:val="de-CH"/>
        </w:rPr>
        <w:t xml:space="preserve">Kein Gasthaus; deshalb Zelt auf einer Wiese oberhalb des Klosters. Kuhherde, der ich mich kaum erwehren konnte, bis sie fortgetrieben wurde. In der Nacht bimmelten dauernd die Glocken der Kühe, die ganz nah hinter einem Drahtzaum erst weideten, dann lagen u. wiederkäuten. Pferd mit </w:t>
      </w:r>
      <w:r w:rsidRPr="009B16B6">
        <w:rPr>
          <w:rFonts w:ascii="Tempus Sans ITC" w:hAnsi="Tempus Sans ITC"/>
          <w:lang w:val="de-CH"/>
        </w:rPr>
        <w:t>F</w:t>
      </w:r>
      <w:r>
        <w:rPr>
          <w:rFonts w:ascii="Tempus Sans ITC" w:hAnsi="Tempus Sans ITC"/>
          <w:lang w:val="de-CH"/>
        </w:rPr>
        <w:t>ohlen. Keine Sterne. Morgens im Zelt Kaffee. Dan</w:t>
      </w:r>
      <w:r w:rsidR="009B16B6">
        <w:rPr>
          <w:rFonts w:ascii="Tempus Sans ITC" w:hAnsi="Tempus Sans ITC"/>
          <w:lang w:val="de-CH"/>
        </w:rPr>
        <w:t>n</w:t>
      </w:r>
      <w:r>
        <w:rPr>
          <w:rFonts w:ascii="Tempus Sans ITC" w:hAnsi="Tempus Sans ITC"/>
          <w:lang w:val="de-CH"/>
        </w:rPr>
        <w:t xml:space="preserve"> bergauf Richtung Casamari. Gezeichnet. Am </w:t>
      </w:r>
      <w:r w:rsidR="009B16B6">
        <w:rPr>
          <w:rFonts w:ascii="Tempus Sans ITC" w:hAnsi="Tempus Sans ITC"/>
          <w:lang w:val="de-CH"/>
        </w:rPr>
        <w:t>B</w:t>
      </w:r>
      <w:r>
        <w:rPr>
          <w:rFonts w:ascii="Tempus Sans ITC" w:hAnsi="Tempus Sans ITC"/>
          <w:lang w:val="de-CH"/>
        </w:rPr>
        <w:t>ach wieder gezeichnet u. gebadet. Hemd gewaschen. Mann bei frisch geschlachteter Ziege. Blut floss über die Steine, glasige Augen</w:t>
      </w:r>
      <w:r w:rsidR="000B42C2">
        <w:rPr>
          <w:rFonts w:ascii="Tempus Sans ITC" w:hAnsi="Tempus Sans ITC"/>
          <w:lang w:val="de-CH"/>
        </w:rPr>
        <w:t>. Wunderbar das Wasser.</w:t>
      </w:r>
    </w:p>
    <w:p w:rsidR="000B42C2" w:rsidRDefault="000B42C2" w:rsidP="00186AC1">
      <w:pPr>
        <w:pStyle w:val="KeinLeerraum"/>
        <w:rPr>
          <w:rFonts w:ascii="Tempus Sans ITC" w:hAnsi="Tempus Sans ITC"/>
          <w:lang w:val="de-CH"/>
        </w:rPr>
      </w:pPr>
      <w:r>
        <w:rPr>
          <w:rFonts w:ascii="Tempus Sans ITC" w:hAnsi="Tempus Sans ITC"/>
          <w:lang w:val="de-CH"/>
        </w:rPr>
        <w:t>Marsch nach Casamari. Kurz vorher Autobus. Kloster sehr schön. Mönchsgesang, an- und abschwellend, beruhigend.</w:t>
      </w:r>
    </w:p>
    <w:p w:rsidR="000B42C2" w:rsidRDefault="000B42C2" w:rsidP="00186AC1">
      <w:pPr>
        <w:pStyle w:val="KeinLeerraum"/>
        <w:rPr>
          <w:rFonts w:ascii="Tempus Sans ITC" w:hAnsi="Tempus Sans ITC"/>
          <w:lang w:val="de-CH"/>
        </w:rPr>
      </w:pPr>
      <w:r>
        <w:rPr>
          <w:rFonts w:ascii="Tempus Sans ITC" w:hAnsi="Tempus Sans ITC"/>
          <w:lang w:val="de-CH"/>
        </w:rPr>
        <w:t>In Casamari kein Gasthaus. Regen, deshalb mit Autobus nach Rom.</w:t>
      </w:r>
    </w:p>
    <w:p w:rsidR="000B42C2" w:rsidRDefault="000B42C2" w:rsidP="00186AC1">
      <w:pPr>
        <w:pStyle w:val="KeinLeerraum"/>
        <w:rPr>
          <w:rFonts w:ascii="Tempus Sans ITC" w:hAnsi="Tempus Sans ITC"/>
          <w:lang w:val="de-CH"/>
        </w:rPr>
      </w:pPr>
      <w:r>
        <w:rPr>
          <w:rFonts w:ascii="Tempus Sans ITC" w:hAnsi="Tempus Sans ITC"/>
          <w:lang w:val="de-CH"/>
        </w:rPr>
        <w:lastRenderedPageBreak/>
        <w:t>Ich war auf dieser Wanderung recht glücklich. Allenthalben so überaus freundliche Menschen. Junge Männer u. Mädchen am Brunnen. Frau trägt Eimer mit Wasser auf dem Kopf.</w:t>
      </w:r>
    </w:p>
    <w:p w:rsidR="000B42C2" w:rsidRPr="00CA1FE6" w:rsidRDefault="000B42C2" w:rsidP="000B42C2">
      <w:pPr>
        <w:pStyle w:val="KeinLeerraum"/>
        <w:jc w:val="center"/>
        <w:rPr>
          <w:rFonts w:ascii="Tempus Sans ITC" w:hAnsi="Tempus Sans ITC"/>
          <w:lang w:val="de-CH"/>
        </w:rPr>
      </w:pPr>
      <w:r>
        <w:rPr>
          <w:rFonts w:ascii="Tempus Sans ITC" w:hAnsi="Tempus Sans ITC"/>
          <w:lang w:val="de-CH"/>
        </w:rPr>
        <w:t>____</w:t>
      </w:r>
    </w:p>
    <w:p w:rsidR="006A55C5" w:rsidRPr="00CA1FE6" w:rsidRDefault="000B42C2" w:rsidP="000B42C2">
      <w:pPr>
        <w:pStyle w:val="KeinLeerraum"/>
        <w:rPr>
          <w:rFonts w:ascii="Tempus Sans ITC" w:hAnsi="Tempus Sans ITC"/>
          <w:lang w:val="de-CH"/>
        </w:rPr>
      </w:pPr>
      <w:r w:rsidRPr="000B42C2">
        <w:rPr>
          <w:rFonts w:ascii="Tempus Sans ITC" w:hAnsi="Tempus Sans ITC"/>
          <w:u w:val="single"/>
          <w:lang w:val="de-CH"/>
        </w:rPr>
        <w:t>Traum</w:t>
      </w:r>
      <w:r>
        <w:rPr>
          <w:rFonts w:ascii="Tempus Sans ITC" w:hAnsi="Tempus Sans ITC"/>
          <w:lang w:val="de-CH"/>
        </w:rPr>
        <w:t>:</w:t>
      </w:r>
    </w:p>
    <w:p w:rsidR="0021014A" w:rsidRDefault="000B42C2" w:rsidP="0021014A">
      <w:pPr>
        <w:pStyle w:val="KeinLeerraum"/>
        <w:rPr>
          <w:rFonts w:ascii="Tempus Sans ITC" w:hAnsi="Tempus Sans ITC"/>
          <w:lang w:val="de-CH"/>
        </w:rPr>
      </w:pPr>
      <w:r>
        <w:rPr>
          <w:rFonts w:ascii="Tempus Sans ITC" w:hAnsi="Tempus Sans ITC"/>
          <w:lang w:val="de-CH"/>
        </w:rPr>
        <w:t>Einquartierung einer grossen Zahl wilder, aber unter strenger Zucht lebender arabischer Sol</w:t>
      </w:r>
      <w:r w:rsidR="009B16B6">
        <w:rPr>
          <w:rFonts w:ascii="Tempus Sans ITC" w:hAnsi="Tempus Sans ITC"/>
          <w:lang w:val="de-CH"/>
        </w:rPr>
        <w:t>daten in einem Frauensanatorium</w:t>
      </w:r>
      <w:r>
        <w:rPr>
          <w:rFonts w:ascii="Tempus Sans ITC" w:hAnsi="Tempus Sans ITC"/>
          <w:lang w:val="de-CH"/>
        </w:rPr>
        <w:t>? Man (Vans ist auch dabei) überlegt, was geschehen wird. Man lässt mich allein in einem Zimmer, während die anderen im Nebenzimmer beraten. Napoleon ist wohl der Führer der Araber.</w:t>
      </w:r>
    </w:p>
    <w:p w:rsidR="000B42C2" w:rsidRPr="00CA1FE6" w:rsidRDefault="000B42C2" w:rsidP="000B42C2">
      <w:pPr>
        <w:pStyle w:val="KeinLeerraum"/>
        <w:jc w:val="center"/>
        <w:rPr>
          <w:rFonts w:ascii="Tempus Sans ITC" w:hAnsi="Tempus Sans ITC"/>
          <w:lang w:val="de-CH"/>
        </w:rPr>
      </w:pPr>
      <w:r>
        <w:rPr>
          <w:rFonts w:ascii="Tempus Sans ITC" w:hAnsi="Tempus Sans ITC"/>
          <w:lang w:val="de-CH"/>
        </w:rPr>
        <w:t>17.V 66</w:t>
      </w:r>
    </w:p>
    <w:p w:rsidR="006A55C5" w:rsidRPr="00CA1FE6" w:rsidRDefault="000B42C2" w:rsidP="00186AC1">
      <w:pPr>
        <w:pStyle w:val="KeinLeerraum"/>
        <w:rPr>
          <w:rFonts w:ascii="Tempus Sans ITC" w:hAnsi="Tempus Sans ITC"/>
          <w:lang w:val="de-CH"/>
        </w:rPr>
      </w:pPr>
      <w:r w:rsidRPr="000B42C2">
        <w:rPr>
          <w:rFonts w:ascii="Tempus Sans ITC" w:hAnsi="Tempus Sans ITC"/>
          <w:u w:val="single"/>
          <w:lang w:val="de-CH"/>
        </w:rPr>
        <w:t>Traum</w:t>
      </w:r>
      <w:r>
        <w:rPr>
          <w:rFonts w:ascii="Tempus Sans ITC" w:hAnsi="Tempus Sans ITC"/>
          <w:lang w:val="de-CH"/>
        </w:rPr>
        <w:t>:</w:t>
      </w:r>
    </w:p>
    <w:p w:rsidR="006A55C5" w:rsidRDefault="000B42C2" w:rsidP="00186AC1">
      <w:pPr>
        <w:pStyle w:val="KeinLeerraum"/>
        <w:rPr>
          <w:rFonts w:ascii="Tempus Sans ITC" w:hAnsi="Tempus Sans ITC"/>
          <w:lang w:val="de-CH"/>
        </w:rPr>
      </w:pPr>
      <w:r>
        <w:rPr>
          <w:rFonts w:ascii="Tempus Sans ITC" w:hAnsi="Tempus Sans ITC"/>
          <w:lang w:val="de-CH"/>
        </w:rPr>
        <w:t>Auflösung des Haushaltes. Ich hatte einige Sachen, die mir lieb waren, und von denen ich nicht wollte, dass sie in der alten Wohnung von fremden Leuten vernichtet würden, in Asmus Auto getan. Ich hoffte, er würde sie brauchen können u. für sie sorgen</w:t>
      </w:r>
      <w:r w:rsidR="00BF1100">
        <w:rPr>
          <w:rFonts w:ascii="Tempus Sans ITC" w:hAnsi="Tempus Sans ITC"/>
          <w:lang w:val="de-CH"/>
        </w:rPr>
        <w:t xml:space="preserve">. Aber er wollte sie auch nicht haben. </w:t>
      </w:r>
    </w:p>
    <w:p w:rsidR="00BF1100" w:rsidRDefault="00BF1100" w:rsidP="00BF1100">
      <w:pPr>
        <w:pStyle w:val="KeinLeerraum"/>
        <w:rPr>
          <w:rFonts w:ascii="Tempus Sans ITC" w:hAnsi="Tempus Sans ITC"/>
          <w:lang w:val="de-CH"/>
        </w:rPr>
      </w:pPr>
      <w:r>
        <w:rPr>
          <w:rFonts w:ascii="Tempus Sans ITC" w:hAnsi="Tempus Sans ITC"/>
          <w:lang w:val="de-CH"/>
        </w:rPr>
        <w:t>Ich putzte meine Schuhe, während Asmus u. vielleicht Sigrun noch draussen waren. Der Schmutz von den Schuhen bedeckte den ganzen Fussboden der Küche. Ich fing an, ihn zusammenzukehren. Ich hatte Furcht, dass die Anderen sich über den vielen Schmutz ärge</w:t>
      </w:r>
      <w:r w:rsidR="004D0F1A">
        <w:rPr>
          <w:rFonts w:ascii="Tempus Sans ITC" w:hAnsi="Tempus Sans ITC"/>
          <w:lang w:val="de-CH"/>
        </w:rPr>
        <w:t>r</w:t>
      </w:r>
      <w:r>
        <w:rPr>
          <w:rFonts w:ascii="Tempus Sans ITC" w:hAnsi="Tempus Sans ITC"/>
          <w:lang w:val="de-CH"/>
        </w:rPr>
        <w:t>n könnten</w:t>
      </w:r>
      <w:r w:rsidR="009B16B6">
        <w:rPr>
          <w:rFonts w:ascii="Tempus Sans ITC" w:hAnsi="Tempus Sans ITC"/>
          <w:lang w:val="de-CH"/>
        </w:rPr>
        <w:t>.</w:t>
      </w:r>
    </w:p>
    <w:p w:rsidR="00BF1100" w:rsidRDefault="00BF1100" w:rsidP="00BF1100">
      <w:pPr>
        <w:pStyle w:val="KeinLeerraum"/>
        <w:rPr>
          <w:rFonts w:ascii="Tempus Sans ITC" w:hAnsi="Tempus Sans ITC"/>
          <w:lang w:val="de-CH"/>
        </w:rPr>
      </w:pPr>
      <w:r>
        <w:rPr>
          <w:rFonts w:ascii="Tempus Sans ITC" w:hAnsi="Tempus Sans ITC"/>
          <w:lang w:val="de-CH"/>
        </w:rPr>
        <w:t>Erschrecken nach dem Aufwachen</w:t>
      </w:r>
      <w:r w:rsidR="009B16B6">
        <w:rPr>
          <w:rFonts w:ascii="Tempus Sans ITC" w:hAnsi="Tempus Sans ITC"/>
          <w:lang w:val="de-CH"/>
        </w:rPr>
        <w:t>,</w:t>
      </w:r>
      <w:r>
        <w:rPr>
          <w:rFonts w:ascii="Tempus Sans ITC" w:hAnsi="Tempus Sans ITC"/>
          <w:lang w:val="de-CH"/>
        </w:rPr>
        <w:t xml:space="preserve"> denn alles, was ich im Traum noch vermeiden zu können hoffte, ist ja</w:t>
      </w:r>
      <w:r w:rsidR="004B76E9">
        <w:rPr>
          <w:rFonts w:ascii="Tempus Sans ITC" w:hAnsi="Tempus Sans ITC"/>
          <w:lang w:val="de-CH"/>
        </w:rPr>
        <w:t xml:space="preserve"> </w:t>
      </w:r>
      <w:r>
        <w:rPr>
          <w:rFonts w:ascii="Tempus Sans ITC" w:hAnsi="Tempus Sans ITC"/>
          <w:lang w:val="de-CH"/>
        </w:rPr>
        <w:t>in Wirklichkeit schon geschehen.</w:t>
      </w:r>
    </w:p>
    <w:p w:rsidR="004B76E9" w:rsidRDefault="004B76E9" w:rsidP="00BF1100">
      <w:pPr>
        <w:pStyle w:val="KeinLeerraum"/>
        <w:rPr>
          <w:rFonts w:ascii="Tempus Sans ITC" w:hAnsi="Tempus Sans ITC"/>
          <w:lang w:val="de-CH"/>
        </w:rPr>
      </w:pPr>
    </w:p>
    <w:p w:rsidR="004B76E9" w:rsidRDefault="004B76E9" w:rsidP="00BC29B7">
      <w:pPr>
        <w:pStyle w:val="KeinLeerraum"/>
        <w:jc w:val="center"/>
        <w:rPr>
          <w:rFonts w:ascii="Tempus Sans ITC" w:hAnsi="Tempus Sans ITC"/>
          <w:lang w:val="de-CH"/>
        </w:rPr>
      </w:pPr>
      <w:r>
        <w:rPr>
          <w:rFonts w:ascii="Tempus Sans ITC" w:hAnsi="Tempus Sans ITC"/>
          <w:lang w:val="de-CH"/>
        </w:rPr>
        <w:t>18.V 66</w:t>
      </w:r>
    </w:p>
    <w:p w:rsidR="004B76E9" w:rsidRDefault="004B76E9" w:rsidP="00BF1100">
      <w:pPr>
        <w:pStyle w:val="KeinLeerraum"/>
        <w:rPr>
          <w:rFonts w:ascii="Tempus Sans ITC" w:hAnsi="Tempus Sans ITC"/>
          <w:lang w:val="de-CH"/>
        </w:rPr>
      </w:pPr>
      <w:r>
        <w:rPr>
          <w:rFonts w:ascii="Tempus Sans ITC" w:hAnsi="Tempus Sans ITC"/>
          <w:lang w:val="de-CH"/>
        </w:rPr>
        <w:t>Gestern nach Genzano, von dort zum Nemisee u. um ihn herum. Kein Weg. Schönes Wasser, leises Glucksen. Gezeichnet. Leider stand ein Gewitter viele Stunden über den Bergen u. immer</w:t>
      </w:r>
      <w:r w:rsidR="009B16B6">
        <w:rPr>
          <w:rFonts w:ascii="Tempus Sans ITC" w:hAnsi="Tempus Sans ITC"/>
          <w:lang w:val="de-CH"/>
        </w:rPr>
        <w:t>,</w:t>
      </w:r>
      <w:r>
        <w:rPr>
          <w:rFonts w:ascii="Tempus Sans ITC" w:hAnsi="Tempus Sans ITC"/>
          <w:lang w:val="de-CH"/>
        </w:rPr>
        <w:t xml:space="preserve"> wenn ich gerade mit Zeichnen angefangen, fing es an zu tröpfeln. Nemi interessanter Ort. Ich will noch einmal dorthin. Auf dem Rückweg begann es dann richtig zu regnen.</w:t>
      </w:r>
    </w:p>
    <w:p w:rsidR="004B76E9" w:rsidRDefault="004B76E9" w:rsidP="00BF1100">
      <w:pPr>
        <w:pStyle w:val="KeinLeerraum"/>
        <w:rPr>
          <w:rFonts w:ascii="Tempus Sans ITC" w:hAnsi="Tempus Sans ITC"/>
          <w:lang w:val="de-CH"/>
        </w:rPr>
      </w:pPr>
      <w:r>
        <w:rPr>
          <w:rFonts w:ascii="Tempus Sans ITC" w:hAnsi="Tempus Sans ITC"/>
          <w:lang w:val="de-CH"/>
        </w:rPr>
        <w:t xml:space="preserve"> Abends kam Eleonore noch herein.</w:t>
      </w:r>
      <w:r w:rsidR="00435B50">
        <w:rPr>
          <w:rFonts w:ascii="Tempus Sans ITC" w:hAnsi="Tempus Sans ITC"/>
          <w:lang w:val="de-CH"/>
        </w:rPr>
        <w:t xml:space="preserve"> Sie weiss auch nicht zu sagen, warum Marianne so wütend ist. Wahrscheinlich ist sie als Lesbia eifersüchtig auf mich, daher</w:t>
      </w:r>
      <w:r w:rsidR="004D0F1A">
        <w:rPr>
          <w:rFonts w:ascii="Tempus Sans ITC" w:hAnsi="Tempus Sans ITC"/>
          <w:lang w:val="de-CH"/>
        </w:rPr>
        <w:t xml:space="preserve"> </w:t>
      </w:r>
      <w:r w:rsidR="00435B50">
        <w:rPr>
          <w:rFonts w:ascii="Tempus Sans ITC" w:hAnsi="Tempus Sans ITC"/>
          <w:lang w:val="de-CH"/>
        </w:rPr>
        <w:t>das Ganze.</w:t>
      </w:r>
    </w:p>
    <w:p w:rsidR="00435B50" w:rsidRDefault="00435B50" w:rsidP="00BF1100">
      <w:pPr>
        <w:pStyle w:val="KeinLeerraum"/>
        <w:rPr>
          <w:rFonts w:ascii="Tempus Sans ITC" w:hAnsi="Tempus Sans ITC"/>
          <w:lang w:val="de-CH"/>
        </w:rPr>
      </w:pPr>
      <w:r>
        <w:rPr>
          <w:rFonts w:ascii="Tempus Sans ITC" w:hAnsi="Tempus Sans ITC"/>
          <w:lang w:val="de-CH"/>
        </w:rPr>
        <w:t>Ich falle wieder in die Einsamkeit zurück, in der ich mich im letzten Sommer u. Herbst eigentlich, allerdings nur eigentlich, ganz wohl befunden hatte.</w:t>
      </w:r>
    </w:p>
    <w:p w:rsidR="00435B50" w:rsidRDefault="00435B50" w:rsidP="00BF1100">
      <w:pPr>
        <w:pStyle w:val="KeinLeerraum"/>
        <w:rPr>
          <w:rFonts w:ascii="Tempus Sans ITC" w:hAnsi="Tempus Sans ITC"/>
          <w:lang w:val="de-CH"/>
        </w:rPr>
      </w:pPr>
    </w:p>
    <w:p w:rsidR="00435B50" w:rsidRDefault="00435B50" w:rsidP="00BC29B7">
      <w:pPr>
        <w:pStyle w:val="KeinLeerraum"/>
        <w:jc w:val="center"/>
        <w:rPr>
          <w:rFonts w:ascii="Tempus Sans ITC" w:hAnsi="Tempus Sans ITC"/>
          <w:lang w:val="de-CH"/>
        </w:rPr>
      </w:pPr>
      <w:r>
        <w:rPr>
          <w:rFonts w:ascii="Tempus Sans ITC" w:hAnsi="Tempus Sans ITC"/>
          <w:lang w:val="de-CH"/>
        </w:rPr>
        <w:t>19.V 66 abends</w:t>
      </w:r>
    </w:p>
    <w:p w:rsidR="00435B50" w:rsidRDefault="00435B50" w:rsidP="00BF1100">
      <w:pPr>
        <w:pStyle w:val="KeinLeerraum"/>
        <w:rPr>
          <w:rFonts w:ascii="Tempus Sans ITC" w:hAnsi="Tempus Sans ITC"/>
          <w:lang w:val="de-CH"/>
        </w:rPr>
      </w:pPr>
      <w:r>
        <w:rPr>
          <w:rFonts w:ascii="Tempus Sans ITC" w:hAnsi="Tempus Sans ITC"/>
          <w:lang w:val="de-CH"/>
        </w:rPr>
        <w:t>Rührender Brief von Jill.</w:t>
      </w:r>
    </w:p>
    <w:p w:rsidR="00435B50" w:rsidRDefault="00435B50" w:rsidP="00BF1100">
      <w:pPr>
        <w:pStyle w:val="KeinLeerraum"/>
        <w:rPr>
          <w:rFonts w:ascii="Tempus Sans ITC" w:hAnsi="Tempus Sans ITC"/>
          <w:lang w:val="de-CH"/>
        </w:rPr>
      </w:pPr>
      <w:r>
        <w:rPr>
          <w:rFonts w:ascii="Tempus Sans ITC" w:hAnsi="Tempus Sans ITC"/>
          <w:lang w:val="de-CH"/>
        </w:rPr>
        <w:t xml:space="preserve">Heute wieder in Nemi u. am Nemisee. Gezeichnet. </w:t>
      </w:r>
      <w:r w:rsidR="004D0F1A">
        <w:rPr>
          <w:rFonts w:ascii="Tempus Sans ITC" w:hAnsi="Tempus Sans ITC"/>
          <w:lang w:val="de-CH"/>
        </w:rPr>
        <w:t>Einsame</w:t>
      </w:r>
      <w:r>
        <w:rPr>
          <w:rFonts w:ascii="Tempus Sans ITC" w:hAnsi="Tempus Sans ITC"/>
          <w:lang w:val="de-CH"/>
        </w:rPr>
        <w:t xml:space="preserve"> </w:t>
      </w:r>
      <w:r w:rsidR="004D0F1A">
        <w:rPr>
          <w:rFonts w:ascii="Tempus Sans ITC" w:hAnsi="Tempus Sans ITC"/>
          <w:lang w:val="de-CH"/>
        </w:rPr>
        <w:t>Wege.</w:t>
      </w:r>
      <w:r>
        <w:rPr>
          <w:rFonts w:ascii="Tempus Sans ITC" w:hAnsi="Tempus Sans ITC"/>
          <w:lang w:val="de-CH"/>
        </w:rPr>
        <w:t xml:space="preserve"> Steige, Höhlen an der Seite, oben von Bäumen u. Gebüsch ganz zugewachsen</w:t>
      </w:r>
      <w:r w:rsidR="009B16B6">
        <w:rPr>
          <w:rFonts w:ascii="Tempus Sans ITC" w:hAnsi="Tempus Sans ITC"/>
          <w:lang w:val="de-CH"/>
        </w:rPr>
        <w:t>,</w:t>
      </w:r>
      <w:r>
        <w:rPr>
          <w:rFonts w:ascii="Tempus Sans ITC" w:hAnsi="Tempus Sans ITC"/>
          <w:lang w:val="de-CH"/>
        </w:rPr>
        <w:t xml:space="preserve"> wie ein Tunnel im </w:t>
      </w:r>
      <w:r w:rsidR="004D0F1A">
        <w:rPr>
          <w:rFonts w:ascii="Tempus Sans ITC" w:hAnsi="Tempus Sans ITC"/>
          <w:lang w:val="de-CH"/>
        </w:rPr>
        <w:t>Grünen</w:t>
      </w:r>
      <w:r>
        <w:rPr>
          <w:rFonts w:ascii="Tempus Sans ITC" w:hAnsi="Tempus Sans ITC"/>
          <w:lang w:val="de-CH"/>
        </w:rPr>
        <w:t>. Holunder blüht u. duftet, Ginster allenthalben.</w:t>
      </w:r>
    </w:p>
    <w:p w:rsidR="00435B50" w:rsidRDefault="00435B50" w:rsidP="00BF1100">
      <w:pPr>
        <w:pStyle w:val="KeinLeerraum"/>
        <w:rPr>
          <w:rFonts w:ascii="Tempus Sans ITC" w:hAnsi="Tempus Sans ITC"/>
          <w:lang w:val="de-CH"/>
        </w:rPr>
      </w:pPr>
      <w:r>
        <w:rPr>
          <w:rFonts w:ascii="Tempus Sans ITC" w:hAnsi="Tempus Sans ITC"/>
          <w:lang w:val="de-CH"/>
        </w:rPr>
        <w:t>Gefühl der Einsamkeit u. des verlorenen Lebens</w:t>
      </w:r>
      <w:r w:rsidR="004D0F1A">
        <w:rPr>
          <w:rFonts w:ascii="Tempus Sans ITC" w:hAnsi="Tempus Sans ITC"/>
          <w:lang w:val="de-CH"/>
        </w:rPr>
        <w:t xml:space="preserve">, </w:t>
      </w:r>
      <w:r>
        <w:rPr>
          <w:rFonts w:ascii="Tempus Sans ITC" w:hAnsi="Tempus Sans ITC"/>
          <w:lang w:val="de-CH"/>
        </w:rPr>
        <w:t>Angelika.</w:t>
      </w:r>
    </w:p>
    <w:p w:rsidR="00435B50" w:rsidRDefault="00435B50" w:rsidP="00BF1100">
      <w:pPr>
        <w:pStyle w:val="KeinLeerraum"/>
        <w:rPr>
          <w:rFonts w:ascii="Tempus Sans ITC" w:hAnsi="Tempus Sans ITC"/>
          <w:lang w:val="de-CH"/>
        </w:rPr>
      </w:pPr>
      <w:r>
        <w:rPr>
          <w:rFonts w:ascii="Tempus Sans ITC" w:hAnsi="Tempus Sans ITC"/>
          <w:lang w:val="de-CH"/>
        </w:rPr>
        <w:t xml:space="preserve">Mit einem jungen Franzosen etwas angefreundet, der auch hier wohnt u. überhaupt kein Geld hat. Seine Liebesgeschichte. Ohrfeigen von der Mutter der italienischen Freundin auf der Piazza Navona </w:t>
      </w:r>
      <w:r w:rsidRPr="004D0F1A">
        <w:rPr>
          <w:rFonts w:ascii="Tempus Sans ITC" w:hAnsi="Tempus Sans ITC"/>
          <w:i/>
          <w:lang w:val="de-CH"/>
        </w:rPr>
        <w:t>coram publico</w:t>
      </w:r>
      <w:r>
        <w:rPr>
          <w:rFonts w:ascii="Tempus Sans ITC" w:hAnsi="Tempus Sans ITC"/>
          <w:lang w:val="de-CH"/>
        </w:rPr>
        <w:t>. Der Vater des Mädchens drohte mit der Polizei wegen Vagabundierens, der Junge mit dem Rechtsanwalt wegen der Ohrfeigen. Man hat sich geeinigt, er darf das Mädchen 2x in der Woche sehen.</w:t>
      </w:r>
    </w:p>
    <w:p w:rsidR="00435B50" w:rsidRDefault="00435B50" w:rsidP="00BF1100">
      <w:pPr>
        <w:pStyle w:val="KeinLeerraum"/>
        <w:rPr>
          <w:rFonts w:ascii="Tempus Sans ITC" w:hAnsi="Tempus Sans ITC"/>
          <w:lang w:val="de-CH"/>
        </w:rPr>
      </w:pPr>
      <w:r w:rsidRPr="00CF665C">
        <w:rPr>
          <w:rFonts w:ascii="Tempus Sans ITC" w:hAnsi="Tempus Sans ITC"/>
          <w:u w:val="single"/>
          <w:lang w:val="de-CH"/>
        </w:rPr>
        <w:t>Traum</w:t>
      </w:r>
      <w:r>
        <w:rPr>
          <w:rFonts w:ascii="Tempus Sans ITC" w:hAnsi="Tempus Sans ITC"/>
          <w:lang w:val="de-CH"/>
        </w:rPr>
        <w:t>:</w:t>
      </w:r>
    </w:p>
    <w:p w:rsidR="00435B50" w:rsidRDefault="00CF665C" w:rsidP="00BF1100">
      <w:pPr>
        <w:pStyle w:val="KeinLeerraum"/>
        <w:rPr>
          <w:rFonts w:ascii="Tempus Sans ITC" w:hAnsi="Tempus Sans ITC"/>
          <w:lang w:val="de-CH"/>
        </w:rPr>
      </w:pPr>
      <w:r>
        <w:rPr>
          <w:rFonts w:ascii="Tempus Sans ITC" w:hAnsi="Tempus Sans ITC"/>
          <w:lang w:val="de-CH"/>
        </w:rPr>
        <w:t>Will als Arzt ein Kinderheim auf dem Kamm des Riesengebirges besuchen. Falle auf dem Weg in einen Bach. Bin nass, gehe aber trotzdem weiter. Treffe einige von den Kindern, frage sie nach dem Weg.</w:t>
      </w:r>
    </w:p>
    <w:p w:rsidR="00CF665C" w:rsidRDefault="00CF665C" w:rsidP="00CF665C">
      <w:pPr>
        <w:pStyle w:val="KeinLeerraum"/>
        <w:jc w:val="center"/>
        <w:rPr>
          <w:rFonts w:ascii="Tempus Sans ITC" w:hAnsi="Tempus Sans ITC"/>
          <w:lang w:val="de-CH"/>
        </w:rPr>
      </w:pPr>
      <w:r>
        <w:rPr>
          <w:rFonts w:ascii="Tempus Sans ITC" w:hAnsi="Tempus Sans ITC"/>
          <w:lang w:val="de-CH"/>
        </w:rPr>
        <w:t>19.V 66</w:t>
      </w:r>
    </w:p>
    <w:p w:rsidR="00BF1100" w:rsidRDefault="00CF665C" w:rsidP="00186AC1">
      <w:pPr>
        <w:pStyle w:val="KeinLeerraum"/>
        <w:rPr>
          <w:rFonts w:ascii="Tempus Sans ITC" w:hAnsi="Tempus Sans ITC"/>
          <w:lang w:val="de-CH"/>
        </w:rPr>
      </w:pPr>
      <w:r w:rsidRPr="00CF665C">
        <w:rPr>
          <w:rFonts w:ascii="Tempus Sans ITC" w:hAnsi="Tempus Sans ITC"/>
          <w:u w:val="single"/>
          <w:lang w:val="de-CH"/>
        </w:rPr>
        <w:t>Traum</w:t>
      </w:r>
      <w:r>
        <w:rPr>
          <w:rFonts w:ascii="Tempus Sans ITC" w:hAnsi="Tempus Sans ITC"/>
          <w:lang w:val="de-CH"/>
        </w:rPr>
        <w:t>:</w:t>
      </w:r>
    </w:p>
    <w:p w:rsidR="00CF665C" w:rsidRDefault="00CF665C" w:rsidP="00186AC1">
      <w:pPr>
        <w:pStyle w:val="KeinLeerraum"/>
        <w:rPr>
          <w:rFonts w:ascii="Tempus Sans ITC" w:hAnsi="Tempus Sans ITC"/>
          <w:lang w:val="de-CH"/>
        </w:rPr>
      </w:pPr>
      <w:r>
        <w:rPr>
          <w:rFonts w:ascii="Tempus Sans ITC" w:hAnsi="Tempus Sans ITC"/>
          <w:lang w:val="de-CH"/>
        </w:rPr>
        <w:lastRenderedPageBreak/>
        <w:t xml:space="preserve">Gehe mit 2 sehr schönen Doggen spazieren, die mir </w:t>
      </w:r>
      <w:r w:rsidR="004D0F1A">
        <w:rPr>
          <w:rFonts w:ascii="Tempus Sans ITC" w:hAnsi="Tempus Sans ITC"/>
          <w:lang w:val="de-CH"/>
        </w:rPr>
        <w:t>aufs</w:t>
      </w:r>
      <w:r>
        <w:rPr>
          <w:rFonts w:ascii="Tempus Sans ITC" w:hAnsi="Tempus Sans ITC"/>
          <w:lang w:val="de-CH"/>
        </w:rPr>
        <w:t xml:space="preserve"> Wort folgen. Kim</w:t>
      </w:r>
      <w:r>
        <w:rPr>
          <w:rStyle w:val="Funotenzeichen"/>
          <w:rFonts w:ascii="Tempus Sans ITC" w:hAnsi="Tempus Sans ITC"/>
          <w:lang w:val="de-CH"/>
        </w:rPr>
        <w:footnoteReference w:id="60"/>
      </w:r>
      <w:r>
        <w:rPr>
          <w:rFonts w:ascii="Tempus Sans ITC" w:hAnsi="Tempus Sans ITC"/>
          <w:lang w:val="de-CH"/>
        </w:rPr>
        <w:t xml:space="preserve"> ist auch dabei. Er ist eifersüch</w:t>
      </w:r>
      <w:r w:rsidR="004D0F1A">
        <w:rPr>
          <w:rFonts w:ascii="Tempus Sans ITC" w:hAnsi="Tempus Sans ITC"/>
          <w:lang w:val="de-CH"/>
        </w:rPr>
        <w:t>t</w:t>
      </w:r>
      <w:r>
        <w:rPr>
          <w:rFonts w:ascii="Tempus Sans ITC" w:hAnsi="Tempus Sans ITC"/>
          <w:lang w:val="de-CH"/>
        </w:rPr>
        <w:t>ig auf jene.</w:t>
      </w:r>
    </w:p>
    <w:p w:rsidR="00CF665C" w:rsidRDefault="00CF665C" w:rsidP="00CF665C">
      <w:pPr>
        <w:pStyle w:val="KeinLeerraum"/>
        <w:jc w:val="center"/>
        <w:rPr>
          <w:rFonts w:ascii="Tempus Sans ITC" w:hAnsi="Tempus Sans ITC"/>
          <w:lang w:val="de-CH"/>
        </w:rPr>
      </w:pPr>
      <w:r>
        <w:rPr>
          <w:rFonts w:ascii="Tempus Sans ITC" w:hAnsi="Tempus Sans ITC"/>
          <w:lang w:val="de-CH"/>
        </w:rPr>
        <w:t>____</w:t>
      </w:r>
    </w:p>
    <w:p w:rsidR="00CF665C" w:rsidRDefault="00CF665C" w:rsidP="00CF665C">
      <w:pPr>
        <w:pStyle w:val="KeinLeerraum"/>
        <w:jc w:val="center"/>
        <w:rPr>
          <w:rFonts w:ascii="Tempus Sans ITC" w:hAnsi="Tempus Sans ITC"/>
          <w:lang w:val="de-CH"/>
        </w:rPr>
      </w:pPr>
      <w:r>
        <w:rPr>
          <w:rFonts w:ascii="Tempus Sans ITC" w:hAnsi="Tempus Sans ITC"/>
          <w:lang w:val="de-CH"/>
        </w:rPr>
        <w:t>22.V 66</w:t>
      </w:r>
    </w:p>
    <w:p w:rsidR="00CF665C" w:rsidRDefault="00CF665C" w:rsidP="00186AC1">
      <w:pPr>
        <w:pStyle w:val="KeinLeerraum"/>
        <w:rPr>
          <w:rFonts w:ascii="Tempus Sans ITC" w:hAnsi="Tempus Sans ITC"/>
          <w:lang w:val="de-CH"/>
        </w:rPr>
      </w:pPr>
      <w:r>
        <w:rPr>
          <w:rFonts w:ascii="Tempus Sans ITC" w:hAnsi="Tempus Sans ITC"/>
          <w:lang w:val="de-CH"/>
        </w:rPr>
        <w:t>Gestern nach Subiaco. Zum Monte Alt</w:t>
      </w:r>
      <w:r w:rsidR="00AC377F">
        <w:rPr>
          <w:rFonts w:ascii="Tempus Sans ITC" w:hAnsi="Tempus Sans ITC"/>
          <w:lang w:val="de-CH"/>
        </w:rPr>
        <w:t>o</w:t>
      </w:r>
      <w:r>
        <w:rPr>
          <w:rFonts w:ascii="Tempus Sans ITC" w:hAnsi="Tempus Sans ITC"/>
          <w:lang w:val="de-CH"/>
        </w:rPr>
        <w:t>re hinauf</w:t>
      </w:r>
      <w:r w:rsidR="00AC377F">
        <w:rPr>
          <w:rFonts w:ascii="Tempus Sans ITC" w:hAnsi="Tempus Sans ITC"/>
          <w:lang w:val="de-CH"/>
        </w:rPr>
        <w:t>. Bequeme Strasse, aber immer bergauf, heisse Sonne. Je höher man kam</w:t>
      </w:r>
      <w:r w:rsidR="009B16B6">
        <w:rPr>
          <w:rFonts w:ascii="Tempus Sans ITC" w:hAnsi="Tempus Sans ITC"/>
          <w:lang w:val="de-CH"/>
        </w:rPr>
        <w:t>,</w:t>
      </w:r>
      <w:r w:rsidR="00AC377F">
        <w:rPr>
          <w:rFonts w:ascii="Tempus Sans ITC" w:hAnsi="Tempus Sans ITC"/>
          <w:lang w:val="de-CH"/>
        </w:rPr>
        <w:t xml:space="preserve"> desto mehr kam ich in den Frühling zurück. Auf den Wiesen um Livara ? Blumen wie in Agnetendorf. Am Monte Altore Ende der Strasse. Platzregen, Hagel</w:t>
      </w:r>
      <w:r w:rsidR="009B16B6">
        <w:rPr>
          <w:rFonts w:ascii="Tempus Sans ITC" w:hAnsi="Tempus Sans ITC"/>
          <w:lang w:val="de-CH"/>
        </w:rPr>
        <w:t>,</w:t>
      </w:r>
      <w:r w:rsidR="00AC377F">
        <w:rPr>
          <w:rFonts w:ascii="Tempus Sans ITC" w:hAnsi="Tempus Sans ITC"/>
          <w:lang w:val="de-CH"/>
        </w:rPr>
        <w:t xml:space="preserve"> Gewitter. Vor mir schauerliche tiefblaue Abgründe</w:t>
      </w:r>
      <w:r w:rsidR="009B16B6">
        <w:rPr>
          <w:rFonts w:ascii="Tempus Sans ITC" w:hAnsi="Tempus Sans ITC"/>
          <w:lang w:val="de-CH"/>
        </w:rPr>
        <w:t>,</w:t>
      </w:r>
      <w:r w:rsidR="00AC377F">
        <w:rPr>
          <w:rFonts w:ascii="Tempus Sans ITC" w:hAnsi="Tempus Sans ITC"/>
          <w:lang w:val="de-CH"/>
        </w:rPr>
        <w:t xml:space="preserve"> von hellen blauen Wolken durchzogen. Nur Ziegensteige. Alter Schnee. Bald völlig durchnässt. Die Steige auch bald verloren. Eine völli</w:t>
      </w:r>
      <w:r w:rsidR="004D0F1A">
        <w:rPr>
          <w:rFonts w:ascii="Tempus Sans ITC" w:hAnsi="Tempus Sans ITC"/>
          <w:lang w:val="de-CH"/>
        </w:rPr>
        <w:t xml:space="preserve">g wilde Gebirgslandschaft. Mir </w:t>
      </w:r>
      <w:r w:rsidR="00AC377F">
        <w:rPr>
          <w:rFonts w:ascii="Tempus Sans ITC" w:hAnsi="Tempus Sans ITC"/>
          <w:lang w:val="de-CH"/>
        </w:rPr>
        <w:t>wars schon gleich, wohin, nur abwärts zu irgendeiner Siedlung. Geröllhalden kaum passierbar. Ich hatte Angst. Kuhfladen freudig begrüsst, als Zeichen von mensch</w:t>
      </w:r>
      <w:r w:rsidR="004D0F1A">
        <w:rPr>
          <w:rFonts w:ascii="Tempus Sans ITC" w:hAnsi="Tempus Sans ITC"/>
          <w:lang w:val="de-CH"/>
        </w:rPr>
        <w:t xml:space="preserve">licher Nähe. Schliesslich doch </w:t>
      </w:r>
      <w:r w:rsidR="00AC377F">
        <w:rPr>
          <w:rFonts w:ascii="Tempus Sans ITC" w:hAnsi="Tempus Sans ITC"/>
          <w:lang w:val="de-CH"/>
        </w:rPr>
        <w:t>ein begehbarer Pfad. Bebaute Felder, Hütten, ein riesiger Wasserfall schien direkt vom Himmel zu kommen.</w:t>
      </w:r>
    </w:p>
    <w:p w:rsidR="00AC377F" w:rsidRDefault="00AC377F" w:rsidP="00186AC1">
      <w:pPr>
        <w:pStyle w:val="KeinLeerraum"/>
        <w:rPr>
          <w:rFonts w:ascii="Tempus Sans ITC" w:hAnsi="Tempus Sans ITC"/>
          <w:lang w:val="de-CH"/>
        </w:rPr>
      </w:pPr>
      <w:r>
        <w:rPr>
          <w:rFonts w:ascii="Tempus Sans ITC" w:hAnsi="Tempus Sans ITC"/>
          <w:lang w:val="de-CH"/>
        </w:rPr>
        <w:t>Das Dorf u</w:t>
      </w:r>
      <w:r w:rsidR="009A6ABA">
        <w:rPr>
          <w:rFonts w:ascii="Tempus Sans ITC" w:hAnsi="Tempus Sans ITC"/>
          <w:lang w:val="de-CH"/>
        </w:rPr>
        <w:t>. die Burg Vallepietra auf seinem Felsen. Leidlich Quartier gefunden. Aus dem Zimmer Blick über das Tal. Der Bach rauscht aus der Tiefe herauf, die ganze Nacht.</w:t>
      </w:r>
    </w:p>
    <w:p w:rsidR="009A6ABA" w:rsidRDefault="009A6ABA" w:rsidP="00186AC1">
      <w:pPr>
        <w:pStyle w:val="KeinLeerraum"/>
        <w:rPr>
          <w:rFonts w:ascii="Tempus Sans ITC" w:hAnsi="Tempus Sans ITC"/>
          <w:lang w:val="de-CH"/>
        </w:rPr>
      </w:pPr>
      <w:r>
        <w:rPr>
          <w:rFonts w:ascii="Tempus Sans ITC" w:hAnsi="Tempus Sans ITC"/>
          <w:lang w:val="de-CH"/>
        </w:rPr>
        <w:t>Morgens Sonnenschein. Herrliches Alpental. Frühstück auf dem Balkönchen. Hinunter zum Bach; gebadet, gezeichnet. In der Sonne gesessen. Die schönsten Blumen. Mittags das Tal abwärts am Bach entlang. An einer Brücke wieder gebadet u. gezeichnet. Die Luft schwer von Blütenduft.</w:t>
      </w:r>
    </w:p>
    <w:p w:rsidR="009A6ABA" w:rsidRDefault="009A6ABA" w:rsidP="00186AC1">
      <w:pPr>
        <w:pStyle w:val="KeinLeerraum"/>
        <w:rPr>
          <w:rFonts w:ascii="Tempus Sans ITC" w:hAnsi="Tempus Sans ITC"/>
          <w:lang w:val="de-CH"/>
        </w:rPr>
      </w:pPr>
      <w:r>
        <w:rPr>
          <w:rFonts w:ascii="Tempus Sans ITC" w:hAnsi="Tempus Sans ITC"/>
          <w:lang w:val="de-CH"/>
        </w:rPr>
        <w:t xml:space="preserve">Manchmal </w:t>
      </w:r>
      <w:r w:rsidR="00E87DC2">
        <w:rPr>
          <w:rFonts w:ascii="Tempus Sans ITC" w:hAnsi="Tempus Sans ITC"/>
          <w:lang w:val="de-CH"/>
        </w:rPr>
        <w:t>t</w:t>
      </w:r>
      <w:r>
        <w:rPr>
          <w:rFonts w:ascii="Tempus Sans ITC" w:hAnsi="Tempus Sans ITC"/>
          <w:lang w:val="de-CH"/>
        </w:rPr>
        <w:t>raurig über das Alleinsein. Etwas</w:t>
      </w:r>
      <w:r w:rsidR="009B16B6">
        <w:rPr>
          <w:rFonts w:ascii="Tempus Sans ITC" w:hAnsi="Tempus Sans ITC"/>
          <w:lang w:val="de-CH"/>
        </w:rPr>
        <w:t>,</w:t>
      </w:r>
      <w:r>
        <w:rPr>
          <w:rFonts w:ascii="Tempus Sans ITC" w:hAnsi="Tempus Sans ITC"/>
          <w:lang w:val="de-CH"/>
        </w:rPr>
        <w:t xml:space="preserve"> was niemand weiss, ist so gut als ob es gar nicht wäre. Dass ich hier gehe u</w:t>
      </w:r>
      <w:r w:rsidR="00E87DC2">
        <w:rPr>
          <w:rFonts w:ascii="Tempus Sans ITC" w:hAnsi="Tempus Sans ITC"/>
          <w:lang w:val="de-CH"/>
        </w:rPr>
        <w:t>. vieles Schöne erlebe, weiss n</w:t>
      </w:r>
      <w:r>
        <w:rPr>
          <w:rFonts w:ascii="Tempus Sans ITC" w:hAnsi="Tempus Sans ITC"/>
          <w:lang w:val="de-CH"/>
        </w:rPr>
        <w:t>iemand ausser mir u. niemand will und wird es wissen. Es ist fast so schwach in der Welt als ob es gar nicht wäre.</w:t>
      </w:r>
    </w:p>
    <w:p w:rsidR="009A6ABA" w:rsidRDefault="009A6ABA" w:rsidP="00186AC1">
      <w:pPr>
        <w:pStyle w:val="KeinLeerraum"/>
        <w:rPr>
          <w:rFonts w:ascii="Tempus Sans ITC" w:hAnsi="Tempus Sans ITC"/>
          <w:lang w:val="de-CH"/>
        </w:rPr>
      </w:pPr>
      <w:r w:rsidRPr="009A6ABA">
        <w:rPr>
          <w:rFonts w:ascii="Tempus Sans ITC" w:hAnsi="Tempus Sans ITC"/>
          <w:u w:val="single"/>
          <w:lang w:val="de-CH"/>
        </w:rPr>
        <w:t>Traum</w:t>
      </w:r>
      <w:r>
        <w:rPr>
          <w:rFonts w:ascii="Tempus Sans ITC" w:hAnsi="Tempus Sans ITC"/>
          <w:lang w:val="de-CH"/>
        </w:rPr>
        <w:t>:</w:t>
      </w:r>
    </w:p>
    <w:p w:rsidR="009A6ABA" w:rsidRDefault="009A6ABA" w:rsidP="00186AC1">
      <w:pPr>
        <w:pStyle w:val="KeinLeerraum"/>
        <w:rPr>
          <w:rFonts w:ascii="Tempus Sans ITC" w:hAnsi="Tempus Sans ITC"/>
          <w:lang w:val="de-CH"/>
        </w:rPr>
      </w:pPr>
      <w:r>
        <w:rPr>
          <w:rFonts w:ascii="Tempus Sans ITC" w:hAnsi="Tempus Sans ITC"/>
          <w:lang w:val="de-CH"/>
        </w:rPr>
        <w:t>Ich glaube es war Mutting</w:t>
      </w:r>
      <w:r>
        <w:rPr>
          <w:rStyle w:val="Funotenzeichen"/>
          <w:rFonts w:ascii="Tempus Sans ITC" w:hAnsi="Tempus Sans ITC"/>
          <w:lang w:val="de-CH"/>
        </w:rPr>
        <w:footnoteReference w:id="61"/>
      </w:r>
      <w:r>
        <w:rPr>
          <w:rFonts w:ascii="Tempus Sans ITC" w:hAnsi="Tempus Sans ITC"/>
          <w:lang w:val="de-CH"/>
        </w:rPr>
        <w:t xml:space="preserve"> die mir sagte</w:t>
      </w:r>
      <w:r w:rsidR="004124B5">
        <w:rPr>
          <w:rFonts w:ascii="Tempus Sans ITC" w:hAnsi="Tempus Sans ITC"/>
          <w:lang w:val="de-CH"/>
        </w:rPr>
        <w:t>, ich solle doch zu Siegfried fahren. Sigrun sei so traurig, dass ich noch nicht gekommen sei. Siegfried nämlich seit langer Zeit sehr krank.</w:t>
      </w:r>
    </w:p>
    <w:p w:rsidR="004124B5" w:rsidRDefault="004124B5" w:rsidP="00186AC1">
      <w:pPr>
        <w:pStyle w:val="KeinLeerraum"/>
        <w:rPr>
          <w:rFonts w:ascii="Tempus Sans ITC" w:hAnsi="Tempus Sans ITC"/>
          <w:lang w:val="de-CH"/>
        </w:rPr>
      </w:pPr>
    </w:p>
    <w:p w:rsidR="004124B5" w:rsidRDefault="004124B5" w:rsidP="00BC29B7">
      <w:pPr>
        <w:pStyle w:val="KeinLeerraum"/>
        <w:jc w:val="center"/>
        <w:rPr>
          <w:rFonts w:ascii="Tempus Sans ITC" w:hAnsi="Tempus Sans ITC"/>
          <w:lang w:val="de-CH"/>
        </w:rPr>
      </w:pPr>
      <w:r>
        <w:rPr>
          <w:rFonts w:ascii="Tempus Sans ITC" w:hAnsi="Tempus Sans ITC"/>
          <w:lang w:val="de-CH"/>
        </w:rPr>
        <w:t>24.V 66</w:t>
      </w:r>
    </w:p>
    <w:p w:rsidR="004124B5" w:rsidRDefault="004124B5" w:rsidP="00186AC1">
      <w:pPr>
        <w:pStyle w:val="KeinLeerraum"/>
        <w:rPr>
          <w:rFonts w:ascii="Tempus Sans ITC" w:hAnsi="Tempus Sans ITC"/>
          <w:lang w:val="de-CH"/>
        </w:rPr>
      </w:pPr>
      <w:r w:rsidRPr="004124B5">
        <w:rPr>
          <w:rFonts w:ascii="Tempus Sans ITC" w:hAnsi="Tempus Sans ITC"/>
          <w:u w:val="single"/>
          <w:lang w:val="de-CH"/>
        </w:rPr>
        <w:t>Traum</w:t>
      </w:r>
      <w:r>
        <w:rPr>
          <w:rFonts w:ascii="Tempus Sans ITC" w:hAnsi="Tempus Sans ITC"/>
          <w:lang w:val="de-CH"/>
        </w:rPr>
        <w:t>: 1 von Schwester Gretel</w:t>
      </w:r>
      <w:r>
        <w:rPr>
          <w:rStyle w:val="Funotenzeichen"/>
          <w:rFonts w:ascii="Tempus Sans ITC" w:hAnsi="Tempus Sans ITC"/>
          <w:lang w:val="de-CH"/>
        </w:rPr>
        <w:footnoteReference w:id="62"/>
      </w:r>
      <w:r>
        <w:rPr>
          <w:rFonts w:ascii="Tempus Sans ITC" w:hAnsi="Tempus Sans ITC"/>
          <w:lang w:val="de-CH"/>
        </w:rPr>
        <w:t>, die ihren grässlichen Freund endlich losgeworden war.</w:t>
      </w:r>
    </w:p>
    <w:p w:rsidR="004124B5" w:rsidRDefault="004124B5" w:rsidP="00186AC1">
      <w:pPr>
        <w:pStyle w:val="KeinLeerraum"/>
        <w:rPr>
          <w:rFonts w:ascii="Tempus Sans ITC" w:hAnsi="Tempus Sans ITC"/>
          <w:lang w:val="de-CH"/>
        </w:rPr>
      </w:pPr>
      <w:r>
        <w:rPr>
          <w:rFonts w:ascii="Tempus Sans ITC" w:hAnsi="Tempus Sans ITC"/>
          <w:lang w:val="de-CH"/>
        </w:rPr>
        <w:t xml:space="preserve">             2 von einer Schlange, der zu meinem Entsetzen die Augen ausgestochen wurden.</w:t>
      </w:r>
    </w:p>
    <w:p w:rsidR="004124B5" w:rsidRDefault="004124B5" w:rsidP="004124B5">
      <w:pPr>
        <w:pStyle w:val="KeinLeerraum"/>
        <w:jc w:val="center"/>
        <w:rPr>
          <w:rFonts w:ascii="Tempus Sans ITC" w:hAnsi="Tempus Sans ITC"/>
          <w:lang w:val="de-CH"/>
        </w:rPr>
      </w:pPr>
      <w:r>
        <w:rPr>
          <w:rFonts w:ascii="Tempus Sans ITC" w:hAnsi="Tempus Sans ITC"/>
          <w:lang w:val="de-CH"/>
        </w:rPr>
        <w:t>____</w:t>
      </w:r>
    </w:p>
    <w:p w:rsidR="009A6ABA" w:rsidRDefault="004124B5" w:rsidP="00186AC1">
      <w:pPr>
        <w:pStyle w:val="KeinLeerraum"/>
        <w:rPr>
          <w:rFonts w:ascii="Tempus Sans ITC" w:hAnsi="Tempus Sans ITC"/>
          <w:lang w:val="de-CH"/>
        </w:rPr>
      </w:pPr>
      <w:r>
        <w:rPr>
          <w:rFonts w:ascii="Tempus Sans ITC" w:hAnsi="Tempus Sans ITC"/>
          <w:lang w:val="de-CH"/>
        </w:rPr>
        <w:t>Von der schönen Rast- u. Badestelle am Bach weiter nach Jenne gelaufen. Wieder fürchterlicher Regen. In Jenne freundliches Quartier. Abends noch von der auf einem Bergvorsprung gelegenen Kirch</w:t>
      </w:r>
      <w:r w:rsidR="0021014A">
        <w:rPr>
          <w:rFonts w:ascii="Tempus Sans ITC" w:hAnsi="Tempus Sans ITC"/>
          <w:lang w:val="de-CH"/>
        </w:rPr>
        <w:t xml:space="preserve">e aus gezeichnet. </w:t>
      </w:r>
      <w:r w:rsidR="0021014A">
        <w:rPr>
          <w:rFonts w:ascii="Tempus Sans ITC" w:hAnsi="Tempus Sans ITC"/>
          <w:lang w:val="de-CH"/>
        </w:rPr>
        <w:br/>
        <w:t xml:space="preserve">Am nächsten </w:t>
      </w:r>
      <w:r>
        <w:rPr>
          <w:rFonts w:ascii="Tempus Sans ITC" w:hAnsi="Tempus Sans ITC"/>
          <w:lang w:val="de-CH"/>
        </w:rPr>
        <w:t>Morgen weite</w:t>
      </w:r>
      <w:r w:rsidR="0021014A">
        <w:rPr>
          <w:rFonts w:ascii="Tempus Sans ITC" w:hAnsi="Tempus Sans ITC"/>
          <w:lang w:val="de-CH"/>
        </w:rPr>
        <w:t>r</w:t>
      </w:r>
      <w:r>
        <w:rPr>
          <w:rFonts w:ascii="Tempus Sans ITC" w:hAnsi="Tempus Sans ITC"/>
          <w:lang w:val="de-CH"/>
        </w:rPr>
        <w:t xml:space="preserve"> nach Subiaco. Zum Aniene</w:t>
      </w:r>
      <w:r w:rsidR="008454B3">
        <w:rPr>
          <w:rFonts w:ascii="Tempus Sans ITC" w:hAnsi="Tempus Sans ITC"/>
          <w:lang w:val="de-CH"/>
        </w:rPr>
        <w:t xml:space="preserve"> hinuntergestiegen. Bei kleinem Häuschen schöner Badeplatz, freundlicher dicker Bauer. Gezeichnet.</w:t>
      </w:r>
    </w:p>
    <w:p w:rsidR="008454B3" w:rsidRDefault="008454B3" w:rsidP="00186AC1">
      <w:pPr>
        <w:pStyle w:val="KeinLeerraum"/>
        <w:rPr>
          <w:rFonts w:ascii="Tempus Sans ITC" w:hAnsi="Tempus Sans ITC"/>
          <w:lang w:val="de-CH"/>
        </w:rPr>
      </w:pPr>
      <w:r>
        <w:rPr>
          <w:rFonts w:ascii="Tempus Sans ITC" w:hAnsi="Tempus Sans ITC"/>
          <w:lang w:val="de-CH"/>
        </w:rPr>
        <w:t>Am</w:t>
      </w:r>
      <w:r w:rsidR="004D0F1A">
        <w:rPr>
          <w:rFonts w:ascii="Tempus Sans ITC" w:hAnsi="Tempus Sans ITC"/>
          <w:lang w:val="de-CH"/>
        </w:rPr>
        <w:t xml:space="preserve"> </w:t>
      </w:r>
      <w:r>
        <w:rPr>
          <w:rFonts w:ascii="Tempus Sans ITC" w:hAnsi="Tempus Sans ITC"/>
          <w:lang w:val="de-CH"/>
        </w:rPr>
        <w:t>Abend nach Rom zurück.</w:t>
      </w:r>
    </w:p>
    <w:p w:rsidR="008454B3" w:rsidRDefault="008454B3" w:rsidP="00186AC1">
      <w:pPr>
        <w:pStyle w:val="KeinLeerraum"/>
        <w:rPr>
          <w:rFonts w:ascii="Tempus Sans ITC" w:hAnsi="Tempus Sans ITC"/>
          <w:lang w:val="de-CH"/>
        </w:rPr>
      </w:pPr>
      <w:r>
        <w:rPr>
          <w:rFonts w:ascii="Tempus Sans ITC" w:hAnsi="Tempus Sans ITC"/>
          <w:lang w:val="de-CH"/>
        </w:rPr>
        <w:t>Kurzer Besuch bei Eleonore.</w:t>
      </w:r>
    </w:p>
    <w:p w:rsidR="008454B3" w:rsidRDefault="008454B3" w:rsidP="008454B3">
      <w:pPr>
        <w:pStyle w:val="KeinLeerraum"/>
        <w:jc w:val="center"/>
        <w:rPr>
          <w:rFonts w:ascii="Tempus Sans ITC" w:hAnsi="Tempus Sans ITC"/>
          <w:lang w:val="de-CH"/>
        </w:rPr>
      </w:pPr>
      <w:r>
        <w:rPr>
          <w:rFonts w:ascii="Tempus Sans ITC" w:hAnsi="Tempus Sans ITC"/>
          <w:lang w:val="de-CH"/>
        </w:rPr>
        <w:t>25</w:t>
      </w:r>
      <w:r w:rsidR="0021014A">
        <w:rPr>
          <w:rFonts w:ascii="Tempus Sans ITC" w:hAnsi="Tempus Sans ITC"/>
          <w:lang w:val="de-CH"/>
        </w:rPr>
        <w:t>.</w:t>
      </w:r>
      <w:r>
        <w:rPr>
          <w:rFonts w:ascii="Tempus Sans ITC" w:hAnsi="Tempus Sans ITC"/>
          <w:lang w:val="de-CH"/>
        </w:rPr>
        <w:t>V 66</w:t>
      </w:r>
    </w:p>
    <w:p w:rsidR="009A6ABA" w:rsidRDefault="008454B3" w:rsidP="00186AC1">
      <w:pPr>
        <w:pStyle w:val="KeinLeerraum"/>
        <w:rPr>
          <w:rFonts w:ascii="Tempus Sans ITC" w:hAnsi="Tempus Sans ITC"/>
          <w:lang w:val="de-CH"/>
        </w:rPr>
      </w:pPr>
      <w:r>
        <w:rPr>
          <w:rFonts w:ascii="Tempus Sans ITC" w:hAnsi="Tempus Sans ITC"/>
          <w:lang w:val="de-CH"/>
        </w:rPr>
        <w:t>Gestern alle meine Bildchen betrachtet, die ich im verflossenen Jahr gemacht habe. Das letzte ist so schlecht wie das erste; kein Fortschritt. Ob ich noch weitere hundert mache oder nicht, ist ganz gleichgültig. Depression. Zu Frau Carusi gegangen. Auf dem Heimweg in eine Bar, in eine zweie u. dritte. Sehr viel Geld ausgegeben. Das eine Mädchen aber war sehr nett u. zutraulich, was mir fehlt.</w:t>
      </w:r>
    </w:p>
    <w:p w:rsidR="008454B3" w:rsidRDefault="008454B3" w:rsidP="00186AC1">
      <w:pPr>
        <w:pStyle w:val="KeinLeerraum"/>
        <w:rPr>
          <w:rFonts w:ascii="Tempus Sans ITC" w:hAnsi="Tempus Sans ITC"/>
          <w:lang w:val="de-CH"/>
        </w:rPr>
      </w:pPr>
      <w:r>
        <w:rPr>
          <w:rFonts w:ascii="Tempus Sans ITC" w:hAnsi="Tempus Sans ITC"/>
          <w:lang w:val="de-CH"/>
        </w:rPr>
        <w:t xml:space="preserve">Ich habe das Gefühl als sei ich am Ende, Wozu noch irgend </w:t>
      </w:r>
      <w:r w:rsidR="004D0F1A">
        <w:rPr>
          <w:rFonts w:ascii="Tempus Sans ITC" w:hAnsi="Tempus Sans ITC"/>
          <w:lang w:val="de-CH"/>
        </w:rPr>
        <w:t>E</w:t>
      </w:r>
      <w:r>
        <w:rPr>
          <w:rFonts w:ascii="Tempus Sans ITC" w:hAnsi="Tempus Sans ITC"/>
          <w:lang w:val="de-CH"/>
        </w:rPr>
        <w:t>twas?</w:t>
      </w:r>
    </w:p>
    <w:p w:rsidR="008454B3" w:rsidRDefault="008454B3" w:rsidP="00186AC1">
      <w:pPr>
        <w:pStyle w:val="KeinLeerraum"/>
        <w:rPr>
          <w:rFonts w:ascii="Tempus Sans ITC" w:hAnsi="Tempus Sans ITC"/>
          <w:lang w:val="de-CH"/>
        </w:rPr>
      </w:pPr>
      <w:r>
        <w:rPr>
          <w:rFonts w:ascii="Tempus Sans ITC" w:hAnsi="Tempus Sans ITC"/>
          <w:lang w:val="de-CH"/>
        </w:rPr>
        <w:t xml:space="preserve">Ich bin jetzt an dem Punkt angekommen, den ich immer gefürchtet hatte: für mich scheint </w:t>
      </w:r>
      <w:r w:rsidR="004D0F1A">
        <w:rPr>
          <w:rFonts w:ascii="Tempus Sans ITC" w:hAnsi="Tempus Sans ITC"/>
          <w:lang w:val="de-CH"/>
        </w:rPr>
        <w:t>irgendwelches</w:t>
      </w:r>
      <w:r>
        <w:rPr>
          <w:rFonts w:ascii="Tempus Sans ITC" w:hAnsi="Tempus Sans ITC"/>
          <w:lang w:val="de-CH"/>
        </w:rPr>
        <w:t xml:space="preserve"> Tun vor irgendwelchem Nicht-Tun keinen Vorzug mehr zu besitzen. Gestern den ganzen Tag nur in der Stadt umhergelaufen, heute meist im Bett. Brief von Asmus.</w:t>
      </w:r>
    </w:p>
    <w:p w:rsidR="004D0F1A" w:rsidRDefault="004D0F1A" w:rsidP="008454B3">
      <w:pPr>
        <w:pStyle w:val="KeinLeerraum"/>
        <w:jc w:val="center"/>
        <w:rPr>
          <w:rFonts w:ascii="Tempus Sans ITC" w:hAnsi="Tempus Sans ITC"/>
          <w:lang w:val="de-CH"/>
        </w:rPr>
      </w:pPr>
    </w:p>
    <w:p w:rsidR="008454B3" w:rsidRDefault="008454B3" w:rsidP="008454B3">
      <w:pPr>
        <w:pStyle w:val="KeinLeerraum"/>
        <w:jc w:val="center"/>
        <w:rPr>
          <w:rFonts w:ascii="Tempus Sans ITC" w:hAnsi="Tempus Sans ITC"/>
          <w:lang w:val="de-CH"/>
        </w:rPr>
      </w:pPr>
      <w:r>
        <w:rPr>
          <w:rFonts w:ascii="Tempus Sans ITC" w:hAnsi="Tempus Sans ITC"/>
          <w:lang w:val="de-CH"/>
        </w:rPr>
        <w:lastRenderedPageBreak/>
        <w:t>26</w:t>
      </w:r>
      <w:r w:rsidR="0021014A">
        <w:rPr>
          <w:rFonts w:ascii="Tempus Sans ITC" w:hAnsi="Tempus Sans ITC"/>
          <w:lang w:val="de-CH"/>
        </w:rPr>
        <w:t>.</w:t>
      </w:r>
      <w:r>
        <w:rPr>
          <w:rFonts w:ascii="Tempus Sans ITC" w:hAnsi="Tempus Sans ITC"/>
          <w:lang w:val="de-CH"/>
        </w:rPr>
        <w:t xml:space="preserve"> V 66</w:t>
      </w:r>
    </w:p>
    <w:p w:rsidR="009A6ABA" w:rsidRDefault="008454B3" w:rsidP="00186AC1">
      <w:pPr>
        <w:pStyle w:val="KeinLeerraum"/>
        <w:rPr>
          <w:rFonts w:ascii="Tempus Sans ITC" w:hAnsi="Tempus Sans ITC"/>
          <w:lang w:val="de-CH"/>
        </w:rPr>
      </w:pPr>
      <w:r>
        <w:rPr>
          <w:rFonts w:ascii="Tempus Sans ITC" w:hAnsi="Tempus Sans ITC"/>
          <w:lang w:val="de-CH"/>
        </w:rPr>
        <w:t>Gestern Vormittag bei Frau Carusi.</w:t>
      </w:r>
    </w:p>
    <w:p w:rsidR="008454B3" w:rsidRDefault="008454B3" w:rsidP="00186AC1">
      <w:pPr>
        <w:pStyle w:val="KeinLeerraum"/>
        <w:rPr>
          <w:rFonts w:ascii="Tempus Sans ITC" w:hAnsi="Tempus Sans ITC"/>
          <w:lang w:val="de-CH"/>
        </w:rPr>
      </w:pPr>
      <w:r>
        <w:rPr>
          <w:rFonts w:ascii="Tempus Sans ITC" w:hAnsi="Tempus Sans ITC"/>
          <w:lang w:val="de-CH"/>
        </w:rPr>
        <w:t>Netter Brief von</w:t>
      </w:r>
      <w:r w:rsidR="004D0F1A">
        <w:rPr>
          <w:rFonts w:ascii="Tempus Sans ITC" w:hAnsi="Tempus Sans ITC"/>
          <w:lang w:val="de-CH"/>
        </w:rPr>
        <w:t xml:space="preserve"> </w:t>
      </w:r>
      <w:r>
        <w:rPr>
          <w:rFonts w:ascii="Tempus Sans ITC" w:hAnsi="Tempus Sans ITC"/>
          <w:lang w:val="de-CH"/>
        </w:rPr>
        <w:t>Jill.</w:t>
      </w:r>
    </w:p>
    <w:p w:rsidR="008454B3" w:rsidRDefault="008454B3" w:rsidP="00186AC1">
      <w:pPr>
        <w:pStyle w:val="KeinLeerraum"/>
        <w:rPr>
          <w:rFonts w:ascii="Tempus Sans ITC" w:hAnsi="Tempus Sans ITC"/>
          <w:lang w:val="de-CH"/>
        </w:rPr>
      </w:pPr>
      <w:r>
        <w:rPr>
          <w:rFonts w:ascii="Tempus Sans ITC" w:hAnsi="Tempus Sans ITC"/>
          <w:lang w:val="de-CH"/>
        </w:rPr>
        <w:t>Stimmung besser. Ich werde wieder in die Campagna gehen.</w:t>
      </w:r>
    </w:p>
    <w:p w:rsidR="0021014A" w:rsidRDefault="008454B3" w:rsidP="00186AC1">
      <w:pPr>
        <w:pStyle w:val="KeinLeerraum"/>
        <w:rPr>
          <w:rFonts w:ascii="Tempus Sans ITC" w:hAnsi="Tempus Sans ITC"/>
          <w:lang w:val="de-CH"/>
        </w:rPr>
      </w:pPr>
      <w:r w:rsidRPr="008454B3">
        <w:rPr>
          <w:rFonts w:ascii="Tempus Sans ITC" w:hAnsi="Tempus Sans ITC"/>
          <w:u w:val="single"/>
          <w:lang w:val="de-CH"/>
        </w:rPr>
        <w:t>Traum</w:t>
      </w:r>
      <w:r>
        <w:rPr>
          <w:rFonts w:ascii="Tempus Sans ITC" w:hAnsi="Tempus Sans ITC"/>
          <w:lang w:val="de-CH"/>
        </w:rPr>
        <w:t>:</w:t>
      </w:r>
      <w:r w:rsidR="007552CF">
        <w:rPr>
          <w:rFonts w:ascii="Tempus Sans ITC" w:hAnsi="Tempus Sans ITC"/>
          <w:lang w:val="de-CH"/>
        </w:rPr>
        <w:t xml:space="preserve"> </w:t>
      </w:r>
    </w:p>
    <w:p w:rsidR="008454B3" w:rsidRDefault="007552CF" w:rsidP="00186AC1">
      <w:pPr>
        <w:pStyle w:val="KeinLeerraum"/>
        <w:rPr>
          <w:rFonts w:ascii="Tempus Sans ITC" w:hAnsi="Tempus Sans ITC"/>
          <w:lang w:val="de-CH"/>
        </w:rPr>
      </w:pPr>
      <w:r>
        <w:rPr>
          <w:rFonts w:ascii="Tempus Sans ITC" w:hAnsi="Tempus Sans ITC"/>
          <w:lang w:val="de-CH"/>
        </w:rPr>
        <w:t xml:space="preserve">bin bei </w:t>
      </w:r>
      <w:proofErr w:type="spellStart"/>
      <w:r>
        <w:rPr>
          <w:rFonts w:ascii="Tempus Sans ITC" w:hAnsi="Tempus Sans ITC"/>
          <w:lang w:val="de-CH"/>
        </w:rPr>
        <w:t>Schumm’s</w:t>
      </w:r>
      <w:proofErr w:type="spellEnd"/>
      <w:r>
        <w:rPr>
          <w:rStyle w:val="Funotenzeichen"/>
          <w:rFonts w:ascii="Tempus Sans ITC" w:hAnsi="Tempus Sans ITC"/>
          <w:lang w:val="de-CH"/>
        </w:rPr>
        <w:footnoteReference w:id="63"/>
      </w:r>
      <w:r>
        <w:rPr>
          <w:rFonts w:ascii="Tempus Sans ITC" w:hAnsi="Tempus Sans ITC"/>
          <w:lang w:val="de-CH"/>
        </w:rPr>
        <w:t xml:space="preserve">, ich glaube zu Gast. </w:t>
      </w:r>
      <w:r w:rsidR="004D0F1A">
        <w:rPr>
          <w:rFonts w:ascii="Tempus Sans ITC" w:hAnsi="Tempus Sans ITC"/>
          <w:lang w:val="de-CH"/>
        </w:rPr>
        <w:t>He</w:t>
      </w:r>
      <w:r>
        <w:rPr>
          <w:rFonts w:ascii="Tempus Sans ITC" w:hAnsi="Tempus Sans ITC"/>
          <w:lang w:val="de-CH"/>
        </w:rPr>
        <w:t>rr Schumm macht Feuer in einem kleinen Ofen u. ergreift dazu einige</w:t>
      </w:r>
      <w:r w:rsidR="009B16B6">
        <w:rPr>
          <w:rFonts w:ascii="Tempus Sans ITC" w:hAnsi="Tempus Sans ITC"/>
          <w:lang w:val="de-CH"/>
        </w:rPr>
        <w:t>,</w:t>
      </w:r>
      <w:r>
        <w:rPr>
          <w:rFonts w:ascii="Tempus Sans ITC" w:hAnsi="Tempus Sans ITC"/>
          <w:lang w:val="de-CH"/>
        </w:rPr>
        <w:t xml:space="preserve"> allerdings schon abgelegte von meinen Zeichnungen, die neben dem Ofen liegen. Alle meine Zeichnungen liegen in der Nähe zu Hauf. Ich protestiere u. reisse aus dem Ofen schon halb verbrannt</w:t>
      </w:r>
      <w:r w:rsidR="009B16B6">
        <w:rPr>
          <w:rFonts w:ascii="Tempus Sans ITC" w:hAnsi="Tempus Sans ITC"/>
          <w:lang w:val="de-CH"/>
        </w:rPr>
        <w:t>,</w:t>
      </w:r>
      <w:r>
        <w:rPr>
          <w:rFonts w:ascii="Tempus Sans ITC" w:hAnsi="Tempus Sans ITC"/>
          <w:lang w:val="de-CH"/>
        </w:rPr>
        <w:t xml:space="preserve"> nicht nur meine Blätter</w:t>
      </w:r>
      <w:r w:rsidR="009B16B6">
        <w:rPr>
          <w:rFonts w:ascii="Tempus Sans ITC" w:hAnsi="Tempus Sans ITC"/>
          <w:lang w:val="de-CH"/>
        </w:rPr>
        <w:t>,</w:t>
      </w:r>
      <w:r>
        <w:rPr>
          <w:rFonts w:ascii="Tempus Sans ITC" w:hAnsi="Tempus Sans ITC"/>
          <w:lang w:val="de-CH"/>
        </w:rPr>
        <w:t xml:space="preserve"> sondern vor allem die Zeichnung eines </w:t>
      </w:r>
      <w:r w:rsidR="004D0F1A">
        <w:rPr>
          <w:rFonts w:ascii="Tempus Sans ITC" w:hAnsi="Tempus Sans ITC"/>
          <w:lang w:val="de-CH"/>
        </w:rPr>
        <w:t>Onkels</w:t>
      </w:r>
      <w:r>
        <w:rPr>
          <w:rFonts w:ascii="Tempus Sans ITC" w:hAnsi="Tempus Sans ITC"/>
          <w:lang w:val="de-CH"/>
        </w:rPr>
        <w:t xml:space="preserve"> von mir, auf der Weihnachtszwe</w:t>
      </w:r>
      <w:r w:rsidR="005B519F">
        <w:rPr>
          <w:rFonts w:ascii="Tempus Sans ITC" w:hAnsi="Tempus Sans ITC"/>
          <w:lang w:val="de-CH"/>
        </w:rPr>
        <w:t>r</w:t>
      </w:r>
      <w:r>
        <w:rPr>
          <w:rFonts w:ascii="Tempus Sans ITC" w:hAnsi="Tempus Sans ITC"/>
          <w:lang w:val="de-CH"/>
        </w:rPr>
        <w:t>ge u. geschnitzte kleine Köpfe von Heiligen dargestellt sind.</w:t>
      </w:r>
    </w:p>
    <w:p w:rsidR="007552CF" w:rsidRDefault="007552CF" w:rsidP="00186AC1">
      <w:pPr>
        <w:pStyle w:val="KeinLeerraum"/>
        <w:rPr>
          <w:rFonts w:ascii="Tempus Sans ITC" w:hAnsi="Tempus Sans ITC"/>
          <w:lang w:val="de-CH"/>
        </w:rPr>
      </w:pPr>
      <w:r>
        <w:rPr>
          <w:rFonts w:ascii="Tempus Sans ITC" w:hAnsi="Tempus Sans ITC"/>
          <w:lang w:val="de-CH"/>
        </w:rPr>
        <w:t>Gespräch mit Herrn Schumm über Realismus u. Idealismus der Lebensführung und Auffassung.</w:t>
      </w:r>
    </w:p>
    <w:p w:rsidR="007552CF" w:rsidRDefault="007552CF" w:rsidP="00186AC1">
      <w:pPr>
        <w:pStyle w:val="KeinLeerraum"/>
        <w:rPr>
          <w:rFonts w:ascii="Tempus Sans ITC" w:hAnsi="Tempus Sans ITC"/>
          <w:lang w:val="de-CH"/>
        </w:rPr>
      </w:pPr>
    </w:p>
    <w:p w:rsidR="007552CF" w:rsidRDefault="007552CF" w:rsidP="00BC29B7">
      <w:pPr>
        <w:pStyle w:val="KeinLeerraum"/>
        <w:jc w:val="center"/>
        <w:rPr>
          <w:rFonts w:ascii="Tempus Sans ITC" w:hAnsi="Tempus Sans ITC"/>
          <w:lang w:val="de-CH"/>
        </w:rPr>
      </w:pPr>
      <w:r>
        <w:rPr>
          <w:rFonts w:ascii="Tempus Sans ITC" w:hAnsi="Tempus Sans ITC"/>
          <w:lang w:val="de-CH"/>
        </w:rPr>
        <w:t>Vormittag Pfingstsonntag 66</w:t>
      </w:r>
      <w:r w:rsidR="0021014A">
        <w:rPr>
          <w:rFonts w:ascii="Tempus Sans ITC" w:hAnsi="Tempus Sans ITC"/>
          <w:lang w:val="de-CH"/>
        </w:rPr>
        <w:t xml:space="preserve"> [</w:t>
      </w:r>
      <w:r w:rsidR="00F557EA" w:rsidRPr="0045747E">
        <w:rPr>
          <w:rFonts w:ascii="Tempus Sans ITC" w:hAnsi="Tempus Sans ITC"/>
          <w:lang w:val="de-CH"/>
        </w:rPr>
        <w:t xml:space="preserve">Pfingstsonnabend, Sonntag und Montag, 28-20.Mai 66, zahlreiche </w:t>
      </w:r>
      <w:r w:rsidR="0021014A" w:rsidRPr="0045747E">
        <w:rPr>
          <w:rFonts w:ascii="Tempus Sans ITC" w:hAnsi="Tempus Sans ITC"/>
          <w:lang w:val="de-CH"/>
        </w:rPr>
        <w:t>Zeichnung</w:t>
      </w:r>
      <w:r w:rsidR="00F557EA" w:rsidRPr="0045747E">
        <w:rPr>
          <w:rFonts w:ascii="Tempus Sans ITC" w:hAnsi="Tempus Sans ITC"/>
          <w:lang w:val="de-CH"/>
        </w:rPr>
        <w:t>en von Rocca und jene</w:t>
      </w:r>
      <w:r w:rsidR="0021014A" w:rsidRPr="0045747E">
        <w:rPr>
          <w:rFonts w:ascii="Tempus Sans ITC" w:hAnsi="Tempus Sans ITC"/>
          <w:lang w:val="de-CH"/>
        </w:rPr>
        <w:t xml:space="preserve"> mit Bach</w:t>
      </w:r>
      <w:r w:rsidR="00F557EA" w:rsidRPr="0045747E">
        <w:rPr>
          <w:rFonts w:ascii="Tempus Sans ITC" w:hAnsi="Tempus Sans ITC"/>
          <w:lang w:val="de-CH"/>
        </w:rPr>
        <w:t>, Pappel</w:t>
      </w:r>
      <w:r w:rsidR="0021014A" w:rsidRPr="0045747E">
        <w:rPr>
          <w:rFonts w:ascii="Tempus Sans ITC" w:hAnsi="Tempus Sans ITC"/>
          <w:lang w:val="de-CH"/>
        </w:rPr>
        <w:t xml:space="preserve"> und Eiche erhalten</w:t>
      </w:r>
      <w:r w:rsidR="0021014A">
        <w:rPr>
          <w:rFonts w:ascii="Tempus Sans ITC" w:hAnsi="Tempus Sans ITC"/>
          <w:lang w:val="de-CH"/>
        </w:rPr>
        <w:t>]</w:t>
      </w:r>
    </w:p>
    <w:p w:rsidR="007552CF" w:rsidRDefault="007552CF" w:rsidP="00186AC1">
      <w:pPr>
        <w:pStyle w:val="KeinLeerraum"/>
        <w:rPr>
          <w:rFonts w:ascii="Tempus Sans ITC" w:hAnsi="Tempus Sans ITC"/>
          <w:lang w:val="de-CH"/>
        </w:rPr>
      </w:pPr>
      <w:r>
        <w:rPr>
          <w:rFonts w:ascii="Tempus Sans ITC" w:hAnsi="Tempus Sans ITC"/>
          <w:lang w:val="de-CH"/>
        </w:rPr>
        <w:t>Auf einer Wiese am Bach unterhalb Canterano.</w:t>
      </w:r>
    </w:p>
    <w:p w:rsidR="007552CF" w:rsidRDefault="007552CF" w:rsidP="00186AC1">
      <w:pPr>
        <w:pStyle w:val="KeinLeerraum"/>
        <w:rPr>
          <w:rFonts w:ascii="Tempus Sans ITC" w:hAnsi="Tempus Sans ITC"/>
          <w:lang w:val="de-CH"/>
        </w:rPr>
      </w:pPr>
      <w:r>
        <w:rPr>
          <w:rFonts w:ascii="Tempus Sans ITC" w:hAnsi="Tempus Sans ITC"/>
          <w:lang w:val="de-CH"/>
        </w:rPr>
        <w:t>Pfingsten wie es im Buche steht. Blauer Himmel mit einigen Sommerwolken, alles grün, Blumen, Bach rauscht, einzelne graugelbe Bauernhäuschen in der Runde. Trotzdem kann man</w:t>
      </w:r>
      <w:r w:rsidR="009673E5">
        <w:rPr>
          <w:rFonts w:ascii="Tempus Sans ITC" w:hAnsi="Tempus Sans ITC"/>
          <w:lang w:val="de-CH"/>
        </w:rPr>
        <w:t xml:space="preserve"> to</w:t>
      </w:r>
      <w:r w:rsidR="005B519F">
        <w:rPr>
          <w:rFonts w:ascii="Tempus Sans ITC" w:hAnsi="Tempus Sans ITC"/>
          <w:lang w:val="de-CH"/>
        </w:rPr>
        <w:t>d</w:t>
      </w:r>
      <w:r w:rsidR="009673E5">
        <w:rPr>
          <w:rFonts w:ascii="Tempus Sans ITC" w:hAnsi="Tempus Sans ITC"/>
          <w:lang w:val="de-CH"/>
        </w:rPr>
        <w:t>traurig sein, denn es</w:t>
      </w:r>
      <w:r w:rsidR="00E87DC2">
        <w:rPr>
          <w:rFonts w:ascii="Tempus Sans ITC" w:hAnsi="Tempus Sans ITC"/>
          <w:lang w:val="de-CH"/>
        </w:rPr>
        <w:t xml:space="preserve"> </w:t>
      </w:r>
      <w:r w:rsidR="009673E5">
        <w:rPr>
          <w:rFonts w:ascii="Tempus Sans ITC" w:hAnsi="Tempus Sans ITC"/>
          <w:lang w:val="de-CH"/>
        </w:rPr>
        <w:t>gab andere Pfingsten, nicht allein</w:t>
      </w:r>
      <w:r w:rsidR="00E87DC2">
        <w:rPr>
          <w:rFonts w:ascii="Tempus Sans ITC" w:hAnsi="Tempus Sans ITC"/>
          <w:lang w:val="de-CH"/>
        </w:rPr>
        <w:t>.</w:t>
      </w:r>
    </w:p>
    <w:p w:rsidR="009673E5" w:rsidRPr="007060A3" w:rsidRDefault="009673E5" w:rsidP="009673E5">
      <w:pPr>
        <w:pStyle w:val="KeinLeerraum"/>
        <w:jc w:val="center"/>
        <w:rPr>
          <w:rFonts w:ascii="Tempus Sans ITC" w:hAnsi="Tempus Sans ITC"/>
          <w:lang w:val="de-CH"/>
        </w:rPr>
      </w:pPr>
      <w:r w:rsidRPr="007060A3">
        <w:rPr>
          <w:rFonts w:ascii="Tempus Sans ITC" w:hAnsi="Tempus Sans ITC"/>
          <w:lang w:val="de-CH"/>
        </w:rPr>
        <w:t>____</w:t>
      </w:r>
    </w:p>
    <w:p w:rsidR="00A764FA" w:rsidRPr="00A764FA" w:rsidRDefault="00A764FA" w:rsidP="00A764FA">
      <w:pPr>
        <w:pStyle w:val="KeinLeerraum"/>
        <w:rPr>
          <w:rFonts w:ascii="Tempus Sans ITC" w:hAnsi="Tempus Sans ITC"/>
          <w:lang w:val="de-CH"/>
        </w:rPr>
      </w:pPr>
      <w:r w:rsidRPr="00A764FA">
        <w:rPr>
          <w:rFonts w:ascii="Tempus Sans ITC" w:hAnsi="Tempus Sans ITC"/>
          <w:lang w:val="de-CH"/>
        </w:rPr>
        <w:t>Abends im Bett.</w:t>
      </w:r>
    </w:p>
    <w:p w:rsidR="00A764FA" w:rsidRDefault="00A764FA" w:rsidP="00186AC1">
      <w:pPr>
        <w:pStyle w:val="KeinLeerraum"/>
        <w:rPr>
          <w:rFonts w:ascii="Tempus Sans ITC" w:hAnsi="Tempus Sans ITC"/>
          <w:lang w:val="de-CH"/>
        </w:rPr>
      </w:pPr>
    </w:p>
    <w:p w:rsidR="008454B3" w:rsidRPr="007060A3" w:rsidRDefault="009673E5" w:rsidP="00186AC1">
      <w:pPr>
        <w:pStyle w:val="KeinLeerraum"/>
        <w:rPr>
          <w:rFonts w:ascii="Tempus Sans ITC" w:hAnsi="Tempus Sans ITC"/>
          <w:lang w:val="de-CH"/>
        </w:rPr>
      </w:pPr>
      <w:r w:rsidRPr="007060A3">
        <w:rPr>
          <w:rFonts w:ascii="Tempus Sans ITC" w:hAnsi="Tempus Sans ITC"/>
          <w:lang w:val="de-CH"/>
        </w:rPr>
        <w:t xml:space="preserve">Rocca </w:t>
      </w:r>
      <w:r w:rsidR="007060A3" w:rsidRPr="007060A3">
        <w:rPr>
          <w:rFonts w:ascii="Tempus Sans ITC" w:hAnsi="Tempus Sans ITC"/>
          <w:lang w:val="de-CH"/>
        </w:rPr>
        <w:t>Santo Stefano</w:t>
      </w:r>
      <w:r w:rsidRPr="007060A3">
        <w:rPr>
          <w:rFonts w:ascii="Tempus Sans ITC" w:hAnsi="Tempus Sans ITC"/>
          <w:lang w:val="de-CH"/>
        </w:rPr>
        <w:t xml:space="preserve"> bei Pepes.</w:t>
      </w:r>
    </w:p>
    <w:p w:rsidR="009673E5" w:rsidRDefault="009673E5" w:rsidP="00186AC1">
      <w:pPr>
        <w:pStyle w:val="KeinLeerraum"/>
        <w:rPr>
          <w:rFonts w:ascii="Tempus Sans ITC" w:hAnsi="Tempus Sans ITC"/>
          <w:lang w:val="de-CH"/>
        </w:rPr>
      </w:pPr>
      <w:r w:rsidRPr="009673E5">
        <w:rPr>
          <w:rFonts w:ascii="Tempus Sans ITC" w:hAnsi="Tempus Sans ITC"/>
          <w:lang w:val="de-CH"/>
        </w:rPr>
        <w:t xml:space="preserve">Gestern also </w:t>
      </w:r>
      <w:r w:rsidR="004D0F1A" w:rsidRPr="009673E5">
        <w:rPr>
          <w:rFonts w:ascii="Tempus Sans ITC" w:hAnsi="Tempus Sans ITC"/>
          <w:lang w:val="de-CH"/>
        </w:rPr>
        <w:t>Pfingstsonnabend</w:t>
      </w:r>
      <w:r w:rsidRPr="009673E5">
        <w:rPr>
          <w:rFonts w:ascii="Tempus Sans ITC" w:hAnsi="Tempus Sans ITC"/>
          <w:lang w:val="de-CH"/>
        </w:rPr>
        <w:t xml:space="preserve"> früh m</w:t>
      </w:r>
      <w:r>
        <w:rPr>
          <w:rFonts w:ascii="Tempus Sans ITC" w:hAnsi="Tempus Sans ITC"/>
          <w:lang w:val="de-CH"/>
        </w:rPr>
        <w:t xml:space="preserve">it Autobus nach Capranica zu Fuss nach Guadagnolo. Wie Riesengebirgskamm, oder besser Hochrhön. Blick weit umher. Ich </w:t>
      </w:r>
      <w:r w:rsidR="004D0F1A">
        <w:rPr>
          <w:rFonts w:ascii="Tempus Sans ITC" w:hAnsi="Tempus Sans ITC"/>
          <w:lang w:val="de-CH"/>
        </w:rPr>
        <w:t>freute</w:t>
      </w:r>
      <w:r>
        <w:rPr>
          <w:rFonts w:ascii="Tempus Sans ITC" w:hAnsi="Tempus Sans ITC"/>
          <w:lang w:val="de-CH"/>
        </w:rPr>
        <w:t xml:space="preserve"> mich</w:t>
      </w:r>
      <w:r w:rsidR="005B519F">
        <w:rPr>
          <w:rFonts w:ascii="Tempus Sans ITC" w:hAnsi="Tempus Sans ITC"/>
          <w:lang w:val="de-CH"/>
        </w:rPr>
        <w:t>,</w:t>
      </w:r>
      <w:r>
        <w:rPr>
          <w:rFonts w:ascii="Tempus Sans ITC" w:hAnsi="Tempus Sans ITC"/>
          <w:lang w:val="de-CH"/>
        </w:rPr>
        <w:t xml:space="preserve"> dass ich nun schon all die Berge u. Orte, die ich ringsum sah</w:t>
      </w:r>
      <w:r w:rsidR="005B519F">
        <w:rPr>
          <w:rFonts w:ascii="Tempus Sans ITC" w:hAnsi="Tempus Sans ITC"/>
          <w:lang w:val="de-CH"/>
        </w:rPr>
        <w:t>,</w:t>
      </w:r>
      <w:r>
        <w:rPr>
          <w:rFonts w:ascii="Tempus Sans ITC" w:hAnsi="Tempus Sans ITC"/>
          <w:lang w:val="de-CH"/>
        </w:rPr>
        <w:t xml:space="preserve"> kenne. Heimat</w:t>
      </w:r>
      <w:r w:rsidR="005B519F">
        <w:rPr>
          <w:rFonts w:ascii="Tempus Sans ITC" w:hAnsi="Tempus Sans ITC"/>
          <w:lang w:val="de-CH"/>
        </w:rPr>
        <w:t xml:space="preserve"> </w:t>
      </w:r>
      <w:r>
        <w:rPr>
          <w:rFonts w:ascii="Tempus Sans ITC" w:hAnsi="Tempus Sans ITC"/>
          <w:lang w:val="de-CH"/>
        </w:rPr>
        <w:t>? Nein das nicht. Guadagnolo elendes Nest. Dahinter kleines Kloster nicht gezeichnet, weil ich auf der im Bau befindlichen Strass</w:t>
      </w:r>
      <w:r w:rsidR="0021014A">
        <w:rPr>
          <w:rFonts w:ascii="Tempus Sans ITC" w:hAnsi="Tempus Sans ITC"/>
          <w:lang w:val="de-CH"/>
        </w:rPr>
        <w:t>e</w:t>
      </w:r>
      <w:r>
        <w:rPr>
          <w:rFonts w:ascii="Tempus Sans ITC" w:hAnsi="Tempus Sans ITC"/>
          <w:lang w:val="de-CH"/>
        </w:rPr>
        <w:t xml:space="preserve"> hätte sitzen müssen. Abstiegsschwierigkeit, Pfad hörte auf. Vor Gerano Rast in einer Schenke an der Strasse. An einem </w:t>
      </w:r>
      <w:r w:rsidR="004D0F1A">
        <w:rPr>
          <w:rFonts w:ascii="Tempus Sans ITC" w:hAnsi="Tempus Sans ITC"/>
          <w:lang w:val="de-CH"/>
        </w:rPr>
        <w:t>Bauernhaus</w:t>
      </w:r>
      <w:r>
        <w:rPr>
          <w:rFonts w:ascii="Tempus Sans ITC" w:hAnsi="Tempus Sans ITC"/>
          <w:lang w:val="de-CH"/>
        </w:rPr>
        <w:t xml:space="preserve"> vor Rocca </w:t>
      </w:r>
      <w:r w:rsidR="007060A3">
        <w:rPr>
          <w:rFonts w:ascii="Tempus Sans ITC" w:hAnsi="Tempus Sans ITC"/>
          <w:lang w:val="de-CH"/>
        </w:rPr>
        <w:t>Santo Stefano</w:t>
      </w:r>
      <w:r>
        <w:rPr>
          <w:rFonts w:ascii="Tempus Sans ITC" w:hAnsi="Tempus Sans ITC"/>
          <w:lang w:val="de-CH"/>
        </w:rPr>
        <w:t xml:space="preserve"> gezeichnet. Frau bringt Wei</w:t>
      </w:r>
      <w:r w:rsidR="00A764FA">
        <w:rPr>
          <w:rFonts w:ascii="Tempus Sans ITC" w:hAnsi="Tempus Sans ITC"/>
          <w:lang w:val="de-CH"/>
        </w:rPr>
        <w:t>n, Kind bekommt Schokolade.</w:t>
      </w:r>
    </w:p>
    <w:p w:rsidR="00A764FA" w:rsidRDefault="00A764FA" w:rsidP="00186AC1">
      <w:pPr>
        <w:pStyle w:val="KeinLeerraum"/>
        <w:rPr>
          <w:rFonts w:ascii="Tempus Sans ITC" w:hAnsi="Tempus Sans ITC"/>
          <w:lang w:val="de-CH"/>
        </w:rPr>
      </w:pPr>
      <w:r>
        <w:rPr>
          <w:rFonts w:ascii="Tempus Sans ITC" w:hAnsi="Tempus Sans ITC"/>
          <w:lang w:val="de-CH"/>
        </w:rPr>
        <w:t>Pepes nett wie immer. Ich schlafe leider nicht allein</w:t>
      </w:r>
      <w:r w:rsidR="005B519F">
        <w:rPr>
          <w:rFonts w:ascii="Tempus Sans ITC" w:hAnsi="Tempus Sans ITC"/>
          <w:lang w:val="de-CH"/>
        </w:rPr>
        <w:t>,</w:t>
      </w:r>
      <w:r>
        <w:rPr>
          <w:rFonts w:ascii="Tempus Sans ITC" w:hAnsi="Tempus Sans ITC"/>
          <w:lang w:val="de-CH"/>
        </w:rPr>
        <w:t xml:space="preserve"> sondern mit den beiden Jungen zusammen.</w:t>
      </w:r>
    </w:p>
    <w:p w:rsidR="00A764FA" w:rsidRDefault="00A764FA" w:rsidP="00186AC1">
      <w:pPr>
        <w:pStyle w:val="KeinLeerraum"/>
        <w:rPr>
          <w:rFonts w:ascii="Tempus Sans ITC" w:hAnsi="Tempus Sans ITC"/>
          <w:lang w:val="it-IT"/>
        </w:rPr>
      </w:pPr>
      <w:r w:rsidRPr="00A764FA">
        <w:rPr>
          <w:rFonts w:ascii="Tempus Sans ITC" w:hAnsi="Tempus Sans ITC"/>
          <w:lang w:val="it-IT"/>
        </w:rPr>
        <w:t>Heute nach Canterano u. Rocca</w:t>
      </w:r>
      <w:r>
        <w:rPr>
          <w:rFonts w:ascii="Tempus Sans ITC" w:hAnsi="Tempus Sans ITC"/>
          <w:lang w:val="it-IT"/>
        </w:rPr>
        <w:t xml:space="preserve"> Canterano.</w:t>
      </w:r>
    </w:p>
    <w:p w:rsidR="00BC29B7" w:rsidRPr="00A45E0B" w:rsidRDefault="00BC29B7" w:rsidP="00BC29B7">
      <w:pPr>
        <w:pStyle w:val="KeinLeerraum"/>
        <w:jc w:val="center"/>
        <w:rPr>
          <w:rFonts w:ascii="Tempus Sans ITC" w:hAnsi="Tempus Sans ITC"/>
          <w:lang w:val="it-IT"/>
        </w:rPr>
      </w:pPr>
    </w:p>
    <w:p w:rsidR="00A764FA" w:rsidRPr="00E87DC2" w:rsidRDefault="00A764FA" w:rsidP="00BC29B7">
      <w:pPr>
        <w:pStyle w:val="KeinLeerraum"/>
        <w:jc w:val="center"/>
        <w:rPr>
          <w:rFonts w:ascii="Tempus Sans ITC" w:hAnsi="Tempus Sans ITC"/>
          <w:lang w:val="de-CH"/>
        </w:rPr>
      </w:pPr>
      <w:r w:rsidRPr="00E87DC2">
        <w:rPr>
          <w:rFonts w:ascii="Tempus Sans ITC" w:hAnsi="Tempus Sans ITC"/>
          <w:lang w:val="de-CH"/>
        </w:rPr>
        <w:t>30.V 66</w:t>
      </w:r>
    </w:p>
    <w:p w:rsidR="00A764FA" w:rsidRPr="00E87DC2" w:rsidRDefault="00A764FA" w:rsidP="00186AC1">
      <w:pPr>
        <w:pStyle w:val="KeinLeerraum"/>
        <w:rPr>
          <w:rFonts w:ascii="Tempus Sans ITC" w:hAnsi="Tempus Sans ITC"/>
          <w:lang w:val="de-CH"/>
        </w:rPr>
      </w:pPr>
      <w:r w:rsidRPr="00E87DC2">
        <w:rPr>
          <w:rFonts w:ascii="Tempus Sans ITC" w:hAnsi="Tempus Sans ITC"/>
          <w:lang w:val="de-CH"/>
        </w:rPr>
        <w:t xml:space="preserve"> Im Autobus nach Rom.</w:t>
      </w:r>
    </w:p>
    <w:p w:rsidR="00A764FA" w:rsidRDefault="00A764FA" w:rsidP="00186AC1">
      <w:pPr>
        <w:pStyle w:val="KeinLeerraum"/>
        <w:rPr>
          <w:rFonts w:ascii="Tempus Sans ITC" w:hAnsi="Tempus Sans ITC"/>
          <w:lang w:val="de-CH"/>
        </w:rPr>
      </w:pPr>
      <w:r w:rsidRPr="00A764FA">
        <w:rPr>
          <w:rFonts w:ascii="Tempus Sans ITC" w:hAnsi="Tempus Sans ITC"/>
          <w:lang w:val="de-CH"/>
        </w:rPr>
        <w:t>Schönes erlebt u. gesehen. P</w:t>
      </w:r>
      <w:r>
        <w:rPr>
          <w:rFonts w:ascii="Tempus Sans ITC" w:hAnsi="Tempus Sans ITC"/>
          <w:lang w:val="de-CH"/>
        </w:rPr>
        <w:t>epe bringt mir Kaffee morgens ans Bett. Nette Jungen in der Schenke von Canterano. Alle Leute, denen ich begegne</w:t>
      </w:r>
      <w:r w:rsidR="005B519F">
        <w:rPr>
          <w:rFonts w:ascii="Tempus Sans ITC" w:hAnsi="Tempus Sans ITC"/>
          <w:lang w:val="de-CH"/>
        </w:rPr>
        <w:t>,</w:t>
      </w:r>
      <w:r>
        <w:rPr>
          <w:rFonts w:ascii="Tempus Sans ITC" w:hAnsi="Tempus Sans ITC"/>
          <w:lang w:val="de-CH"/>
        </w:rPr>
        <w:t xml:space="preserve"> sind reizend nett u. freundlich. Ich begleitete einen Mann mit Holz tragendem Esel u. seine Mutter nach Canterano hinauf. Der Mann erklärt mir die Bäume u. ihre Früchte, die Frau ist rührend.</w:t>
      </w:r>
    </w:p>
    <w:p w:rsidR="00A764FA" w:rsidRDefault="00A764FA" w:rsidP="00186AC1">
      <w:pPr>
        <w:pStyle w:val="KeinLeerraum"/>
        <w:rPr>
          <w:rFonts w:ascii="Tempus Sans ITC" w:hAnsi="Tempus Sans ITC"/>
          <w:lang w:val="de-CH"/>
        </w:rPr>
      </w:pPr>
      <w:r>
        <w:rPr>
          <w:rFonts w:ascii="Tempus Sans ITC" w:hAnsi="Tempus Sans ITC"/>
          <w:lang w:val="de-CH"/>
        </w:rPr>
        <w:t>Viele Leute wollen wissen, woher ich komme, wohin ich gehe.</w:t>
      </w:r>
    </w:p>
    <w:p w:rsidR="00A764FA" w:rsidRDefault="00A764FA" w:rsidP="00186AC1">
      <w:pPr>
        <w:pStyle w:val="KeinLeerraum"/>
        <w:rPr>
          <w:rFonts w:ascii="Tempus Sans ITC" w:hAnsi="Tempus Sans ITC"/>
          <w:lang w:val="de-CH"/>
        </w:rPr>
      </w:pPr>
      <w:r>
        <w:rPr>
          <w:rFonts w:ascii="Tempus Sans ITC" w:hAnsi="Tempus Sans ITC"/>
          <w:lang w:val="de-CH"/>
        </w:rPr>
        <w:t>Heute öfters gebadet. Mächtiger alter Baumstamm als Brücke, eine Pappel</w:t>
      </w:r>
      <w:r w:rsidR="00F557EA">
        <w:rPr>
          <w:rFonts w:ascii="Tempus Sans ITC" w:hAnsi="Tempus Sans ITC"/>
          <w:lang w:val="de-CH"/>
        </w:rPr>
        <w:t>, die</w:t>
      </w:r>
      <w:r>
        <w:rPr>
          <w:rFonts w:ascii="Tempus Sans ITC" w:hAnsi="Tempus Sans ITC"/>
          <w:lang w:val="de-CH"/>
        </w:rPr>
        <w:t xml:space="preserve"> auch schon alt ist</w:t>
      </w:r>
      <w:r w:rsidR="00F557EA">
        <w:rPr>
          <w:rFonts w:ascii="Tempus Sans ITC" w:hAnsi="Tempus Sans ITC"/>
          <w:lang w:val="de-CH"/>
        </w:rPr>
        <w:t>,</w:t>
      </w:r>
      <w:r>
        <w:rPr>
          <w:rFonts w:ascii="Tempus Sans ITC" w:hAnsi="Tempus Sans ITC"/>
          <w:lang w:val="de-CH"/>
        </w:rPr>
        <w:t xml:space="preserve"> mit ihrem Stamm um den als Brücke dienenden toten alten Eichenstamm </w:t>
      </w:r>
      <w:r w:rsidR="004D0F1A">
        <w:rPr>
          <w:rFonts w:ascii="Tempus Sans ITC" w:hAnsi="Tempus Sans ITC"/>
          <w:lang w:val="de-CH"/>
        </w:rPr>
        <w:t>herum gewachsen</w:t>
      </w:r>
      <w:r w:rsidR="00F557EA">
        <w:rPr>
          <w:rFonts w:ascii="Tempus Sans ITC" w:hAnsi="Tempus Sans ITC"/>
          <w:lang w:val="de-CH"/>
        </w:rPr>
        <w:t xml:space="preserve"> [</w:t>
      </w:r>
      <w:r w:rsidR="00F557EA" w:rsidRPr="0045747E">
        <w:rPr>
          <w:rFonts w:ascii="Tempus Sans ITC" w:hAnsi="Tempus Sans ITC"/>
          <w:lang w:val="de-CH"/>
        </w:rPr>
        <w:t>Zeichnung s.o.</w:t>
      </w:r>
      <w:r w:rsidR="00F557EA">
        <w:rPr>
          <w:rFonts w:ascii="Tempus Sans ITC" w:hAnsi="Tempus Sans ITC"/>
          <w:lang w:val="de-CH"/>
        </w:rPr>
        <w:t>]</w:t>
      </w:r>
      <w:r>
        <w:rPr>
          <w:rFonts w:ascii="Tempus Sans ITC" w:hAnsi="Tempus Sans ITC"/>
          <w:lang w:val="de-CH"/>
        </w:rPr>
        <w:t>.</w:t>
      </w:r>
    </w:p>
    <w:p w:rsidR="00A764FA" w:rsidRPr="00A764FA" w:rsidRDefault="00A764FA" w:rsidP="00A764FA">
      <w:pPr>
        <w:pStyle w:val="KeinLeerraum"/>
        <w:jc w:val="center"/>
        <w:rPr>
          <w:rFonts w:ascii="Tempus Sans ITC" w:hAnsi="Tempus Sans ITC"/>
          <w:lang w:val="de-CH"/>
        </w:rPr>
      </w:pPr>
      <w:r>
        <w:rPr>
          <w:rFonts w:ascii="Tempus Sans ITC" w:hAnsi="Tempus Sans ITC"/>
          <w:lang w:val="de-CH"/>
        </w:rPr>
        <w:t>____</w:t>
      </w:r>
    </w:p>
    <w:p w:rsidR="00A764FA" w:rsidRDefault="00A764FA" w:rsidP="00A764FA">
      <w:pPr>
        <w:pStyle w:val="KeinLeerraum"/>
        <w:rPr>
          <w:rFonts w:ascii="Tempus Sans ITC" w:hAnsi="Tempus Sans ITC"/>
          <w:lang w:val="de-CH"/>
        </w:rPr>
      </w:pPr>
      <w:r w:rsidRPr="00A764FA">
        <w:rPr>
          <w:rFonts w:ascii="Tempus Sans ITC" w:hAnsi="Tempus Sans ITC"/>
          <w:u w:val="single"/>
          <w:lang w:val="de-CH"/>
        </w:rPr>
        <w:t>Traum</w:t>
      </w:r>
      <w:r>
        <w:rPr>
          <w:rFonts w:ascii="Tempus Sans ITC" w:hAnsi="Tempus Sans ITC"/>
          <w:lang w:val="de-CH"/>
        </w:rPr>
        <w:t>:</w:t>
      </w:r>
    </w:p>
    <w:p w:rsidR="00A764FA" w:rsidRDefault="00A764FA" w:rsidP="00A764FA">
      <w:pPr>
        <w:pStyle w:val="KeinLeerraum"/>
        <w:rPr>
          <w:rFonts w:ascii="Tempus Sans ITC" w:hAnsi="Tempus Sans ITC"/>
          <w:lang w:val="de-CH"/>
        </w:rPr>
      </w:pPr>
      <w:r>
        <w:rPr>
          <w:rFonts w:ascii="Tempus Sans ITC" w:hAnsi="Tempus Sans ITC"/>
          <w:lang w:val="de-CH"/>
        </w:rPr>
        <w:t>Bei Hauptmanns eingeladen</w:t>
      </w:r>
      <w:r w:rsidR="001F6687">
        <w:rPr>
          <w:rFonts w:ascii="Tempus Sans ITC" w:hAnsi="Tempus Sans ITC"/>
          <w:lang w:val="de-CH"/>
        </w:rPr>
        <w:t>. Ziemlich viel Leute, einige die weniger bekannten</w:t>
      </w:r>
      <w:r w:rsidR="005B519F">
        <w:rPr>
          <w:rFonts w:ascii="Tempus Sans ITC" w:hAnsi="Tempus Sans ITC"/>
          <w:lang w:val="de-CH"/>
        </w:rPr>
        <w:t>,</w:t>
      </w:r>
      <w:r w:rsidR="001F6687">
        <w:rPr>
          <w:rFonts w:ascii="Tempus Sans ITC" w:hAnsi="Tempus Sans ITC"/>
          <w:lang w:val="de-CH"/>
        </w:rPr>
        <w:t xml:space="preserve"> waren schon ins Zimmer zu H</w:t>
      </w:r>
      <w:r w:rsidR="004D0F1A">
        <w:rPr>
          <w:rFonts w:ascii="Tempus Sans ITC" w:hAnsi="Tempus Sans ITC"/>
          <w:lang w:val="de-CH"/>
        </w:rPr>
        <w:t>.</w:t>
      </w:r>
      <w:r w:rsidR="001F6687">
        <w:rPr>
          <w:rFonts w:ascii="Tempus Sans ITC" w:hAnsi="Tempus Sans ITC"/>
          <w:lang w:val="de-CH"/>
        </w:rPr>
        <w:t xml:space="preserve">’s hineingegangen, kamen aber bald wieder heraus, weil nicht genügend Gäste empfangen werden konnten. Jetzt kamen „vier“ hinein, Voigt, Pohl u. ich.  H. selbst war nicht zu </w:t>
      </w:r>
      <w:r w:rsidR="001F6687">
        <w:rPr>
          <w:rFonts w:ascii="Tempus Sans ITC" w:hAnsi="Tempus Sans ITC"/>
          <w:lang w:val="de-CH"/>
        </w:rPr>
        <w:lastRenderedPageBreak/>
        <w:t>sehen, war er tot? Frau H. sah ganz jung aus, vielleicht 35, hatte aber ein Ekzem im Gesicht. Mit dieser jungen Frau muss doch jemand schlafen, dachte ich. Wer tut das?</w:t>
      </w:r>
    </w:p>
    <w:p w:rsidR="001F6687" w:rsidRDefault="001F6687" w:rsidP="00A764FA">
      <w:pPr>
        <w:pStyle w:val="KeinLeerraum"/>
        <w:rPr>
          <w:rFonts w:ascii="Tempus Sans ITC" w:hAnsi="Tempus Sans ITC"/>
          <w:lang w:val="de-CH"/>
        </w:rPr>
      </w:pPr>
    </w:p>
    <w:p w:rsidR="001F6687" w:rsidRDefault="001F6687" w:rsidP="00BC29B7">
      <w:pPr>
        <w:pStyle w:val="KeinLeerraum"/>
        <w:jc w:val="center"/>
        <w:rPr>
          <w:rFonts w:ascii="Tempus Sans ITC" w:hAnsi="Tempus Sans ITC"/>
          <w:lang w:val="de-CH"/>
        </w:rPr>
      </w:pPr>
      <w:r>
        <w:rPr>
          <w:rFonts w:ascii="Tempus Sans ITC" w:hAnsi="Tempus Sans ITC"/>
          <w:lang w:val="de-CH"/>
        </w:rPr>
        <w:t>2.VI 66</w:t>
      </w:r>
    </w:p>
    <w:p w:rsidR="001F6687" w:rsidRDefault="001F6687" w:rsidP="00A764FA">
      <w:pPr>
        <w:pStyle w:val="KeinLeerraum"/>
        <w:rPr>
          <w:rFonts w:ascii="Tempus Sans ITC" w:hAnsi="Tempus Sans ITC"/>
          <w:lang w:val="de-CH"/>
        </w:rPr>
      </w:pPr>
      <w:r>
        <w:rPr>
          <w:rFonts w:ascii="Tempus Sans ITC" w:hAnsi="Tempus Sans ITC"/>
          <w:u w:val="single"/>
          <w:lang w:val="de-CH"/>
        </w:rPr>
        <w:t>1.</w:t>
      </w:r>
      <w:r w:rsidRPr="001F6687">
        <w:rPr>
          <w:rFonts w:ascii="Tempus Sans ITC" w:hAnsi="Tempus Sans ITC"/>
          <w:u w:val="single"/>
          <w:lang w:val="de-CH"/>
        </w:rPr>
        <w:t>Traum</w:t>
      </w:r>
      <w:r>
        <w:rPr>
          <w:rFonts w:ascii="Tempus Sans ITC" w:hAnsi="Tempus Sans ITC"/>
          <w:lang w:val="de-CH"/>
        </w:rPr>
        <w:t>:</w:t>
      </w:r>
    </w:p>
    <w:p w:rsidR="001F6687" w:rsidRPr="00A764FA" w:rsidRDefault="001F6687" w:rsidP="00A764FA">
      <w:pPr>
        <w:pStyle w:val="KeinLeerraum"/>
        <w:rPr>
          <w:rFonts w:ascii="Tempus Sans ITC" w:hAnsi="Tempus Sans ITC"/>
          <w:lang w:val="de-CH"/>
        </w:rPr>
      </w:pPr>
      <w:r>
        <w:rPr>
          <w:rFonts w:ascii="Tempus Sans ITC" w:hAnsi="Tempus Sans ITC"/>
          <w:lang w:val="de-CH"/>
        </w:rPr>
        <w:t>Ärger mit Walter u. Mutting, weil sie meinten, unserem Hund soll eine Decke angeschnallt werden</w:t>
      </w:r>
      <w:r w:rsidR="005B519F">
        <w:rPr>
          <w:rFonts w:ascii="Tempus Sans ITC" w:hAnsi="Tempus Sans ITC"/>
          <w:lang w:val="de-CH"/>
        </w:rPr>
        <w:t>,</w:t>
      </w:r>
      <w:r>
        <w:rPr>
          <w:rFonts w:ascii="Tempus Sans ITC" w:hAnsi="Tempus Sans ITC"/>
          <w:lang w:val="de-CH"/>
        </w:rPr>
        <w:t xml:space="preserve"> weil es </w:t>
      </w:r>
      <w:r w:rsidR="004D0F1A">
        <w:rPr>
          <w:rFonts w:ascii="Tempus Sans ITC" w:hAnsi="Tempus Sans ITC"/>
          <w:lang w:val="de-CH"/>
        </w:rPr>
        <w:t>draussen kalt ist. Ausserdem no</w:t>
      </w:r>
      <w:r>
        <w:rPr>
          <w:rFonts w:ascii="Tempus Sans ITC" w:hAnsi="Tempus Sans ITC"/>
          <w:lang w:val="de-CH"/>
        </w:rPr>
        <w:t>ch in der Frage einer Haushilfe für Mutting. Ich ging vor ihnen nach Hause, wo sie dann später auch eintrafen, u. ich mit Walter weiterdiskutierte.</w:t>
      </w:r>
    </w:p>
    <w:p w:rsidR="009A6ABA" w:rsidRDefault="001F6687" w:rsidP="00186AC1">
      <w:pPr>
        <w:pStyle w:val="KeinLeerraum"/>
        <w:rPr>
          <w:rFonts w:ascii="Tempus Sans ITC" w:hAnsi="Tempus Sans ITC"/>
          <w:lang w:val="de-CH"/>
        </w:rPr>
      </w:pPr>
      <w:r w:rsidRPr="001F6687">
        <w:rPr>
          <w:rFonts w:ascii="Tempus Sans ITC" w:hAnsi="Tempus Sans ITC"/>
          <w:u w:val="single"/>
          <w:lang w:val="de-CH"/>
        </w:rPr>
        <w:t>2. Traum</w:t>
      </w:r>
      <w:r>
        <w:rPr>
          <w:rFonts w:ascii="Tempus Sans ITC" w:hAnsi="Tempus Sans ITC"/>
          <w:lang w:val="de-CH"/>
        </w:rPr>
        <w:t>:</w:t>
      </w:r>
    </w:p>
    <w:p w:rsidR="001F6687" w:rsidRDefault="001F6687" w:rsidP="00186AC1">
      <w:pPr>
        <w:pStyle w:val="KeinLeerraum"/>
        <w:rPr>
          <w:rFonts w:ascii="Tempus Sans ITC" w:hAnsi="Tempus Sans ITC"/>
          <w:lang w:val="de-CH"/>
        </w:rPr>
      </w:pPr>
      <w:r>
        <w:rPr>
          <w:rFonts w:ascii="Tempus Sans ITC" w:hAnsi="Tempus Sans ITC"/>
          <w:lang w:val="de-CH"/>
        </w:rPr>
        <w:t>Habe schweres Motorrad BMW. Das Ding macht sich selbstständig u. fällt vo</w:t>
      </w:r>
      <w:r w:rsidR="004D0F1A">
        <w:rPr>
          <w:rFonts w:ascii="Tempus Sans ITC" w:hAnsi="Tempus Sans ITC"/>
          <w:lang w:val="de-CH"/>
        </w:rPr>
        <w:t>n</w:t>
      </w:r>
      <w:r>
        <w:rPr>
          <w:rFonts w:ascii="Tempus Sans ITC" w:hAnsi="Tempus Sans ITC"/>
          <w:lang w:val="de-CH"/>
        </w:rPr>
        <w:t xml:space="preserve"> einer erhöhten Strasse einer Frau auf den Kopf, der ich nun im Ledermantel</w:t>
      </w:r>
      <w:r w:rsidR="005B519F">
        <w:rPr>
          <w:rFonts w:ascii="Tempus Sans ITC" w:hAnsi="Tempus Sans ITC"/>
          <w:lang w:val="de-CH"/>
        </w:rPr>
        <w:t>,</w:t>
      </w:r>
      <w:r>
        <w:rPr>
          <w:rFonts w:ascii="Tempus Sans ITC" w:hAnsi="Tempus Sans ITC"/>
          <w:lang w:val="de-CH"/>
        </w:rPr>
        <w:t xml:space="preserve"> einen Krankenbesuch mache. Herr</w:t>
      </w:r>
      <w:r w:rsidR="006B4E3D">
        <w:rPr>
          <w:rFonts w:ascii="Tempus Sans ITC" w:hAnsi="Tempus Sans ITC"/>
          <w:lang w:val="de-CH"/>
        </w:rPr>
        <w:t xml:space="preserve"> Patzke will mitkommen, sieht mich höhnisch an, sagt Herr Kollege zu mir. Ich sage, ich will nicht, dass Sie mitkommen, ausserdem sind wir keine Kollegen. Mit der Frau ist es nicht so schlimm. Auch dem Motorrad ist nicht viel passiert.</w:t>
      </w:r>
    </w:p>
    <w:p w:rsidR="006B4E3D" w:rsidRDefault="006B4E3D" w:rsidP="00186AC1">
      <w:pPr>
        <w:pStyle w:val="KeinLeerraum"/>
        <w:rPr>
          <w:rFonts w:ascii="Tempus Sans ITC" w:hAnsi="Tempus Sans ITC"/>
          <w:lang w:val="de-CH"/>
        </w:rPr>
      </w:pPr>
      <w:r>
        <w:rPr>
          <w:rFonts w:ascii="Tempus Sans ITC" w:hAnsi="Tempus Sans ITC"/>
          <w:lang w:val="de-CH"/>
        </w:rPr>
        <w:t>Wegen der ganzen Sache, die passierte, weil ich zu Hause verschiedene Sachen nicht fand, fürchtete ich</w:t>
      </w:r>
      <w:r w:rsidR="005B519F">
        <w:rPr>
          <w:rFonts w:ascii="Tempus Sans ITC" w:hAnsi="Tempus Sans ITC"/>
          <w:lang w:val="de-CH"/>
        </w:rPr>
        <w:t>,</w:t>
      </w:r>
      <w:r>
        <w:rPr>
          <w:rFonts w:ascii="Tempus Sans ITC" w:hAnsi="Tempus Sans ITC"/>
          <w:lang w:val="de-CH"/>
        </w:rPr>
        <w:t xml:space="preserve"> zu spät zur Schule zu kommen, was aber dann auch nicht war.</w:t>
      </w:r>
    </w:p>
    <w:p w:rsidR="006B4E3D" w:rsidRDefault="006B4E3D" w:rsidP="00186AC1">
      <w:pPr>
        <w:pStyle w:val="KeinLeerraum"/>
        <w:rPr>
          <w:rFonts w:ascii="Tempus Sans ITC" w:hAnsi="Tempus Sans ITC"/>
          <w:lang w:val="de-CH"/>
        </w:rPr>
      </w:pPr>
      <w:r>
        <w:rPr>
          <w:rFonts w:ascii="Tempus Sans ITC" w:hAnsi="Tempus Sans ITC"/>
          <w:lang w:val="de-CH"/>
        </w:rPr>
        <w:t>Drei Mädchen im Nebenzimmer, bei denen ich meine Sachen vergessen u. deshalb nicht gefunden hatte.</w:t>
      </w:r>
    </w:p>
    <w:p w:rsidR="006B4E3D" w:rsidRPr="00A764FA" w:rsidRDefault="006B4E3D" w:rsidP="006B4E3D">
      <w:pPr>
        <w:pStyle w:val="KeinLeerraum"/>
        <w:jc w:val="center"/>
        <w:rPr>
          <w:rFonts w:ascii="Tempus Sans ITC" w:hAnsi="Tempus Sans ITC"/>
          <w:lang w:val="de-CH"/>
        </w:rPr>
      </w:pPr>
      <w:r>
        <w:rPr>
          <w:rFonts w:ascii="Tempus Sans ITC" w:hAnsi="Tempus Sans ITC"/>
          <w:lang w:val="de-CH"/>
        </w:rPr>
        <w:t>4.VI 66</w:t>
      </w:r>
      <w:r w:rsidR="0021014A">
        <w:rPr>
          <w:rFonts w:ascii="Tempus Sans ITC" w:hAnsi="Tempus Sans ITC"/>
          <w:lang w:val="de-CH"/>
        </w:rPr>
        <w:t xml:space="preserve"> [</w:t>
      </w:r>
      <w:r w:rsidR="0021014A" w:rsidRPr="0045747E">
        <w:rPr>
          <w:rFonts w:ascii="Tempus Sans ITC" w:hAnsi="Tempus Sans ITC"/>
          <w:lang w:val="de-CH"/>
        </w:rPr>
        <w:t>von Montecelio zwei schöne Zeichnungen erhalten</w:t>
      </w:r>
      <w:r w:rsidR="0021014A">
        <w:rPr>
          <w:rFonts w:ascii="Tempus Sans ITC" w:hAnsi="Tempus Sans ITC"/>
          <w:lang w:val="de-CH"/>
        </w:rPr>
        <w:t>]</w:t>
      </w:r>
    </w:p>
    <w:p w:rsidR="00CF665C" w:rsidRDefault="006B4E3D" w:rsidP="00186AC1">
      <w:pPr>
        <w:pStyle w:val="KeinLeerraum"/>
        <w:rPr>
          <w:rFonts w:ascii="Tempus Sans ITC" w:hAnsi="Tempus Sans ITC"/>
          <w:lang w:val="de-CH"/>
        </w:rPr>
      </w:pPr>
      <w:r>
        <w:rPr>
          <w:rFonts w:ascii="Tempus Sans ITC" w:hAnsi="Tempus Sans ITC"/>
          <w:lang w:val="de-CH"/>
        </w:rPr>
        <w:t>Vor einigen Tagen Brief von Mrs. Judy Dukes, der mich sehr freute. Noch nie habe ich bei einem Menschen so das Gefühl gehabt, verstanden zu werden.</w:t>
      </w:r>
    </w:p>
    <w:p w:rsidR="006B4E3D" w:rsidRDefault="006B4E3D" w:rsidP="00186AC1">
      <w:pPr>
        <w:pStyle w:val="KeinLeerraum"/>
        <w:rPr>
          <w:rFonts w:ascii="Tempus Sans ITC" w:hAnsi="Tempus Sans ITC"/>
          <w:lang w:val="de-CH"/>
        </w:rPr>
      </w:pPr>
      <w:r>
        <w:rPr>
          <w:rFonts w:ascii="Tempus Sans ITC" w:hAnsi="Tempus Sans ITC"/>
          <w:lang w:val="de-CH"/>
        </w:rPr>
        <w:t>Brief von Asmus, von Jill.</w:t>
      </w:r>
    </w:p>
    <w:p w:rsidR="006B4E3D" w:rsidRDefault="006B4E3D" w:rsidP="00186AC1">
      <w:pPr>
        <w:pStyle w:val="KeinLeerraum"/>
        <w:rPr>
          <w:rFonts w:ascii="Tempus Sans ITC" w:hAnsi="Tempus Sans ITC"/>
          <w:lang w:val="de-CH"/>
        </w:rPr>
      </w:pPr>
      <w:r>
        <w:rPr>
          <w:rFonts w:ascii="Tempus Sans ITC" w:hAnsi="Tempus Sans ITC"/>
          <w:lang w:val="de-CH"/>
        </w:rPr>
        <w:t>Zur Zeit Poststreik. Keine Post seit etwa 1 Woche.</w:t>
      </w:r>
    </w:p>
    <w:p w:rsidR="006B4E3D" w:rsidRDefault="006B4E3D" w:rsidP="00186AC1">
      <w:pPr>
        <w:pStyle w:val="KeinLeerraum"/>
        <w:rPr>
          <w:rFonts w:ascii="Tempus Sans ITC" w:hAnsi="Tempus Sans ITC"/>
          <w:lang w:val="de-CH"/>
        </w:rPr>
      </w:pPr>
      <w:r w:rsidRPr="006B4E3D">
        <w:rPr>
          <w:rFonts w:ascii="Tempus Sans ITC" w:hAnsi="Tempus Sans ITC"/>
          <w:lang w:val="de-CH"/>
        </w:rPr>
        <w:t>2x in Montecelio von dort</w:t>
      </w:r>
      <w:r>
        <w:rPr>
          <w:rFonts w:ascii="Tempus Sans ITC" w:hAnsi="Tempus Sans ITC"/>
          <w:lang w:val="de-CH"/>
        </w:rPr>
        <w:t xml:space="preserve"> nach Mentana über </w:t>
      </w:r>
      <w:r w:rsidR="004D0F1A">
        <w:rPr>
          <w:rFonts w:ascii="Tempus Sans ITC" w:hAnsi="Tempus Sans ITC"/>
          <w:lang w:val="de-CH"/>
        </w:rPr>
        <w:t>Sant ‘Angelo</w:t>
      </w:r>
      <w:r>
        <w:rPr>
          <w:rFonts w:ascii="Tempus Sans ITC" w:hAnsi="Tempus Sans ITC"/>
          <w:lang w:val="de-CH"/>
        </w:rPr>
        <w:t xml:space="preserve"> gegangen. In Mentana die Schädel u. Knochen der gefallenen Garibaldianer in einer grossen Steinkiste mit Glasplatte drauf. Alle </w:t>
      </w:r>
      <w:r w:rsidR="004D0F1A">
        <w:rPr>
          <w:rFonts w:ascii="Tempus Sans ITC" w:hAnsi="Tempus Sans ITC"/>
          <w:lang w:val="de-CH"/>
        </w:rPr>
        <w:t>durcheinander</w:t>
      </w:r>
      <w:r>
        <w:rPr>
          <w:rFonts w:ascii="Tempus Sans ITC" w:hAnsi="Tempus Sans ITC"/>
          <w:lang w:val="de-CH"/>
        </w:rPr>
        <w:t>. Grässlich.</w:t>
      </w:r>
    </w:p>
    <w:p w:rsidR="006B4E3D" w:rsidRDefault="006B4E3D" w:rsidP="00186AC1">
      <w:pPr>
        <w:pStyle w:val="KeinLeerraum"/>
        <w:rPr>
          <w:rFonts w:ascii="Tempus Sans ITC" w:hAnsi="Tempus Sans ITC"/>
          <w:lang w:val="de-CH"/>
        </w:rPr>
      </w:pPr>
      <w:r>
        <w:rPr>
          <w:rFonts w:ascii="Tempus Sans ITC" w:hAnsi="Tempus Sans ITC"/>
          <w:lang w:val="de-CH"/>
        </w:rPr>
        <w:t>Kornfelder rot von Mohn. In Montecelio öfters gezeichnet</w:t>
      </w:r>
      <w:r w:rsidR="00842F82">
        <w:rPr>
          <w:rFonts w:ascii="Tempus Sans ITC" w:hAnsi="Tempus Sans ITC"/>
          <w:lang w:val="de-CH"/>
        </w:rPr>
        <w:t xml:space="preserve"> in den engen Gassen, unter einem Torweg sitzend. Am Brunnen schöne Frauen u. Mädchen. Alle Menschen rührend freundlich u. hilfsbereit.</w:t>
      </w:r>
    </w:p>
    <w:p w:rsidR="00842F82" w:rsidRDefault="00842F82" w:rsidP="00186AC1">
      <w:pPr>
        <w:pStyle w:val="KeinLeerraum"/>
        <w:rPr>
          <w:rFonts w:ascii="Tempus Sans ITC" w:hAnsi="Tempus Sans ITC"/>
          <w:lang w:val="de-CH"/>
        </w:rPr>
      </w:pPr>
      <w:r>
        <w:rPr>
          <w:rFonts w:ascii="Tempus Sans ITC" w:hAnsi="Tempus Sans ITC"/>
          <w:lang w:val="de-CH"/>
        </w:rPr>
        <w:t>Gestern wieder am Nemisee u. in Nemi gebadet, gezeichnet.</w:t>
      </w:r>
    </w:p>
    <w:p w:rsidR="00842F82" w:rsidRDefault="00842F82" w:rsidP="00186AC1">
      <w:pPr>
        <w:pStyle w:val="KeinLeerraum"/>
        <w:rPr>
          <w:rFonts w:ascii="Tempus Sans ITC" w:hAnsi="Tempus Sans ITC"/>
          <w:lang w:val="de-CH"/>
        </w:rPr>
      </w:pPr>
      <w:r>
        <w:rPr>
          <w:rFonts w:ascii="Tempus Sans ITC" w:hAnsi="Tempus Sans ITC"/>
          <w:lang w:val="de-CH"/>
        </w:rPr>
        <w:t xml:space="preserve"> (Ausgestrichen: Einen Abend von einem Nightclub in den anderen; viel Geld ausgegeben. Wie ich sehe, schon beschrieben)</w:t>
      </w:r>
    </w:p>
    <w:p w:rsidR="00842F82" w:rsidRDefault="00842F82" w:rsidP="00186AC1">
      <w:pPr>
        <w:pStyle w:val="KeinLeerraum"/>
        <w:rPr>
          <w:rFonts w:ascii="Tempus Sans ITC" w:hAnsi="Tempus Sans ITC"/>
          <w:lang w:val="de-CH"/>
        </w:rPr>
      </w:pPr>
      <w:r>
        <w:rPr>
          <w:rFonts w:ascii="Tempus Sans ITC" w:hAnsi="Tempus Sans ITC"/>
          <w:lang w:val="de-CH"/>
        </w:rPr>
        <w:t>Mir graust immer, wenn ich sehe, wie Menschen, oft nette, freundliche, hilfsbereite Menschen zu ihrem Vergnügen angeln, Fische fangen u. sie oft in ihren Schachteln langsam zu Grunde gehen lassen.</w:t>
      </w:r>
    </w:p>
    <w:p w:rsidR="00842F82" w:rsidRPr="006B4E3D" w:rsidRDefault="00842F82" w:rsidP="00842F82">
      <w:pPr>
        <w:pStyle w:val="KeinLeerraum"/>
        <w:jc w:val="center"/>
        <w:rPr>
          <w:rFonts w:ascii="Tempus Sans ITC" w:hAnsi="Tempus Sans ITC"/>
          <w:lang w:val="de-CH"/>
        </w:rPr>
      </w:pPr>
      <w:r>
        <w:rPr>
          <w:rFonts w:ascii="Tempus Sans ITC" w:hAnsi="Tempus Sans ITC"/>
          <w:lang w:val="de-CH"/>
        </w:rPr>
        <w:t>6.VI 66</w:t>
      </w:r>
    </w:p>
    <w:p w:rsidR="00CF665C" w:rsidRDefault="00842F82" w:rsidP="00186AC1">
      <w:pPr>
        <w:pStyle w:val="KeinLeerraum"/>
        <w:rPr>
          <w:rFonts w:ascii="Tempus Sans ITC" w:hAnsi="Tempus Sans ITC"/>
          <w:lang w:val="de-CH"/>
        </w:rPr>
      </w:pPr>
      <w:r w:rsidRPr="00842F82">
        <w:rPr>
          <w:rFonts w:ascii="Tempus Sans ITC" w:hAnsi="Tempus Sans ITC"/>
          <w:u w:val="single"/>
          <w:lang w:val="de-CH"/>
        </w:rPr>
        <w:t>1.Traum</w:t>
      </w:r>
      <w:r>
        <w:rPr>
          <w:rFonts w:ascii="Tempus Sans ITC" w:hAnsi="Tempus Sans ITC"/>
          <w:lang w:val="de-CH"/>
        </w:rPr>
        <w:t>:</w:t>
      </w:r>
    </w:p>
    <w:p w:rsidR="00842F82" w:rsidRDefault="00842F82" w:rsidP="00186AC1">
      <w:pPr>
        <w:pStyle w:val="KeinLeerraum"/>
        <w:rPr>
          <w:rFonts w:ascii="Tempus Sans ITC" w:hAnsi="Tempus Sans ITC"/>
          <w:lang w:val="de-CH"/>
        </w:rPr>
      </w:pPr>
      <w:r>
        <w:rPr>
          <w:rFonts w:ascii="Tempus Sans ITC" w:hAnsi="Tempus Sans ITC"/>
          <w:lang w:val="de-CH"/>
        </w:rPr>
        <w:t xml:space="preserve">Ich machte die Tür zu Sigruns Zimmer mit äusserster Vorsicht, sie nicht zu wecken ein wenig auf, merkte aber, dass von innen ein Schrank davorstand. Sie </w:t>
      </w:r>
      <w:r w:rsidR="005B519F">
        <w:rPr>
          <w:rFonts w:ascii="Tempus Sans ITC" w:hAnsi="Tempus Sans ITC"/>
          <w:lang w:val="de-CH"/>
        </w:rPr>
        <w:t>w</w:t>
      </w:r>
      <w:r>
        <w:rPr>
          <w:rFonts w:ascii="Tempus Sans ITC" w:hAnsi="Tempus Sans ITC"/>
          <w:lang w:val="de-CH"/>
        </w:rPr>
        <w:t>ar dennoch erwacht, u. ich fürchtete, sie könne die Nähe meines Atems spüren, die Nähe meiner Gedanken empfinden.</w:t>
      </w:r>
    </w:p>
    <w:p w:rsidR="00842F82" w:rsidRDefault="00842F82" w:rsidP="00186AC1">
      <w:pPr>
        <w:pStyle w:val="KeinLeerraum"/>
        <w:rPr>
          <w:rFonts w:ascii="Tempus Sans ITC" w:hAnsi="Tempus Sans ITC"/>
          <w:lang w:val="de-CH"/>
        </w:rPr>
      </w:pPr>
      <w:r w:rsidRPr="00842F82">
        <w:rPr>
          <w:rFonts w:ascii="Tempus Sans ITC" w:hAnsi="Tempus Sans ITC"/>
          <w:u w:val="single"/>
          <w:lang w:val="de-CH"/>
        </w:rPr>
        <w:t>2.Traum</w:t>
      </w:r>
      <w:r>
        <w:rPr>
          <w:rFonts w:ascii="Tempus Sans ITC" w:hAnsi="Tempus Sans ITC"/>
          <w:lang w:val="de-CH"/>
        </w:rPr>
        <w:t>:</w:t>
      </w:r>
    </w:p>
    <w:p w:rsidR="00842F82" w:rsidRDefault="00842F82" w:rsidP="00186AC1">
      <w:pPr>
        <w:pStyle w:val="KeinLeerraum"/>
        <w:rPr>
          <w:rFonts w:ascii="Tempus Sans ITC" w:hAnsi="Tempus Sans ITC"/>
          <w:lang w:val="de-CH"/>
        </w:rPr>
      </w:pPr>
      <w:r>
        <w:rPr>
          <w:rFonts w:ascii="Tempus Sans ITC" w:hAnsi="Tempus Sans ITC"/>
          <w:lang w:val="de-CH"/>
        </w:rPr>
        <w:t>Ich wurde erschossen, Genickschuss, hatte vorher kaum Angst, war aber dann, wie</w:t>
      </w:r>
      <w:r w:rsidR="00CE2A95">
        <w:rPr>
          <w:rFonts w:ascii="Tempus Sans ITC" w:hAnsi="Tempus Sans ITC"/>
          <w:lang w:val="de-CH"/>
        </w:rPr>
        <w:t xml:space="preserve"> ich an dem Brausen in meinem Kopfe merkte, nicht tot.</w:t>
      </w:r>
    </w:p>
    <w:p w:rsidR="00CE2A95" w:rsidRDefault="00BC29B7" w:rsidP="00BC29B7">
      <w:pPr>
        <w:pStyle w:val="KeinLeerraum"/>
        <w:jc w:val="center"/>
        <w:rPr>
          <w:rFonts w:ascii="Tempus Sans ITC" w:hAnsi="Tempus Sans ITC"/>
          <w:lang w:val="de-CH"/>
        </w:rPr>
      </w:pPr>
      <w:r>
        <w:rPr>
          <w:rFonts w:ascii="Tempus Sans ITC" w:hAnsi="Tempus Sans ITC"/>
          <w:lang w:val="de-CH"/>
        </w:rPr>
        <w:t>____</w:t>
      </w:r>
    </w:p>
    <w:p w:rsidR="00CE2A95" w:rsidRDefault="00CE2A95" w:rsidP="00186AC1">
      <w:pPr>
        <w:pStyle w:val="KeinLeerraum"/>
        <w:rPr>
          <w:rFonts w:ascii="Tempus Sans ITC" w:hAnsi="Tempus Sans ITC"/>
          <w:lang w:val="de-CH"/>
        </w:rPr>
      </w:pPr>
      <w:r>
        <w:rPr>
          <w:rFonts w:ascii="Tempus Sans ITC" w:hAnsi="Tempus Sans ITC"/>
          <w:lang w:val="de-CH"/>
        </w:rPr>
        <w:t>Gestern von Palestrina wieder nach Poli gegangen. Bei der Almhütte in der Viehtränke gebadet. Gewitter kommt, nur Blitz u. Donner</w:t>
      </w:r>
      <w:r w:rsidR="005B519F">
        <w:rPr>
          <w:rFonts w:ascii="Tempus Sans ITC" w:hAnsi="Tempus Sans ITC"/>
          <w:lang w:val="de-CH"/>
        </w:rPr>
        <w:t>,</w:t>
      </w:r>
      <w:r>
        <w:rPr>
          <w:rFonts w:ascii="Tempus Sans ITC" w:hAnsi="Tempus Sans ITC"/>
          <w:lang w:val="de-CH"/>
        </w:rPr>
        <w:t xml:space="preserve"> unaufhörlich. Ich gehe zur Hütte. Herrliche weisse Rinder mit </w:t>
      </w:r>
      <w:r w:rsidR="004D0F1A">
        <w:rPr>
          <w:rFonts w:ascii="Tempus Sans ITC" w:hAnsi="Tempus Sans ITC"/>
          <w:lang w:val="de-CH"/>
        </w:rPr>
        <w:t>mächtigen</w:t>
      </w:r>
      <w:r>
        <w:rPr>
          <w:rFonts w:ascii="Tempus Sans ITC" w:hAnsi="Tempus Sans ITC"/>
          <w:lang w:val="de-CH"/>
        </w:rPr>
        <w:t xml:space="preserve"> Hörnern, auch Kälber, zwei Esel, Hühner. Die Tiere nehmen weder von Blitz u. Donner</w:t>
      </w:r>
      <w:r w:rsidR="005B519F">
        <w:rPr>
          <w:rFonts w:ascii="Tempus Sans ITC" w:hAnsi="Tempus Sans ITC"/>
          <w:lang w:val="de-CH"/>
        </w:rPr>
        <w:t>,</w:t>
      </w:r>
      <w:r>
        <w:rPr>
          <w:rFonts w:ascii="Tempus Sans ITC" w:hAnsi="Tempus Sans ITC"/>
          <w:lang w:val="de-CH"/>
        </w:rPr>
        <w:t xml:space="preserve"> noch von mir Notiz.</w:t>
      </w:r>
    </w:p>
    <w:p w:rsidR="00CE2A95" w:rsidRDefault="00CE2A95" w:rsidP="00186AC1">
      <w:pPr>
        <w:pStyle w:val="KeinLeerraum"/>
        <w:rPr>
          <w:rFonts w:ascii="Tempus Sans ITC" w:hAnsi="Tempus Sans ITC"/>
          <w:lang w:val="de-CH"/>
        </w:rPr>
      </w:pPr>
      <w:r>
        <w:rPr>
          <w:rFonts w:ascii="Tempus Sans ITC" w:hAnsi="Tempus Sans ITC"/>
          <w:lang w:val="de-CH"/>
        </w:rPr>
        <w:t>Hütte offen, drinnen furchtbarer Schmutz u. Unordnung. Ich gehe nicht hinein.</w:t>
      </w:r>
    </w:p>
    <w:p w:rsidR="00CE2A95" w:rsidRDefault="00CE2A95" w:rsidP="00186AC1">
      <w:pPr>
        <w:pStyle w:val="KeinLeerraum"/>
        <w:rPr>
          <w:rFonts w:ascii="Tempus Sans ITC" w:hAnsi="Tempus Sans ITC"/>
          <w:lang w:val="de-CH"/>
        </w:rPr>
      </w:pPr>
      <w:r>
        <w:rPr>
          <w:rFonts w:ascii="Tempus Sans ITC" w:hAnsi="Tempus Sans ITC"/>
          <w:lang w:val="de-CH"/>
        </w:rPr>
        <w:lastRenderedPageBreak/>
        <w:t>Vorher:</w:t>
      </w:r>
    </w:p>
    <w:p w:rsidR="00CE2A95" w:rsidRDefault="00CE2A95" w:rsidP="00186AC1">
      <w:pPr>
        <w:pStyle w:val="KeinLeerraum"/>
        <w:rPr>
          <w:rFonts w:ascii="Tempus Sans ITC" w:hAnsi="Tempus Sans ITC"/>
          <w:lang w:val="de-CH"/>
        </w:rPr>
      </w:pPr>
      <w:r>
        <w:rPr>
          <w:rFonts w:ascii="Tempus Sans ITC" w:hAnsi="Tempus Sans ITC"/>
          <w:lang w:val="de-CH"/>
        </w:rPr>
        <w:t>Als ich zur Hütte kam, in der Nähe sass u. ass, kam eine Frau heraus. Hatte in der völligen Einsamkeit keine Angst vor mir</w:t>
      </w:r>
      <w:r w:rsidR="005B519F">
        <w:rPr>
          <w:rFonts w:ascii="Tempus Sans ITC" w:hAnsi="Tempus Sans ITC"/>
          <w:lang w:val="de-CH"/>
        </w:rPr>
        <w:t>,</w:t>
      </w:r>
      <w:r>
        <w:rPr>
          <w:rFonts w:ascii="Tempus Sans ITC" w:hAnsi="Tempus Sans ITC"/>
          <w:lang w:val="de-CH"/>
        </w:rPr>
        <w:t xml:space="preserve"> sondern grüsste freundlich. Hütte gezeichnet</w:t>
      </w:r>
    </w:p>
    <w:p w:rsidR="00CE2A95" w:rsidRDefault="00CE2A95" w:rsidP="00186AC1">
      <w:pPr>
        <w:pStyle w:val="KeinLeerraum"/>
        <w:rPr>
          <w:rFonts w:ascii="Tempus Sans ITC" w:hAnsi="Tempus Sans ITC"/>
          <w:lang w:val="de-CH"/>
        </w:rPr>
      </w:pPr>
      <w:r>
        <w:rPr>
          <w:rFonts w:ascii="Tempus Sans ITC" w:hAnsi="Tempus Sans ITC"/>
          <w:lang w:val="de-CH"/>
        </w:rPr>
        <w:t xml:space="preserve">Mächtiger Regen; nass und schmutzig nach </w:t>
      </w:r>
      <w:r w:rsidR="006C3D69">
        <w:rPr>
          <w:rFonts w:ascii="Tempus Sans ITC" w:hAnsi="Tempus Sans ITC"/>
          <w:lang w:val="de-CH"/>
        </w:rPr>
        <w:t>P</w:t>
      </w:r>
      <w:r>
        <w:rPr>
          <w:rFonts w:ascii="Tempus Sans ITC" w:hAnsi="Tempus Sans ITC"/>
          <w:lang w:val="de-CH"/>
        </w:rPr>
        <w:t>oli.</w:t>
      </w:r>
      <w:r w:rsidR="006C3D69">
        <w:rPr>
          <w:rFonts w:ascii="Tempus Sans ITC" w:hAnsi="Tempus Sans ITC"/>
          <w:lang w:val="de-CH"/>
        </w:rPr>
        <w:t xml:space="preserve"> Am Toreingang des Schlosses montierte ein Händler mit Kinderluftballons seine Herrlichkeiten ab u. steckte sie in  den Koffer. Netter Mann.</w:t>
      </w:r>
    </w:p>
    <w:p w:rsidR="006C3D69" w:rsidRDefault="006C3D69" w:rsidP="00186AC1">
      <w:pPr>
        <w:pStyle w:val="KeinLeerraum"/>
        <w:rPr>
          <w:rFonts w:ascii="Tempus Sans ITC" w:hAnsi="Tempus Sans ITC"/>
          <w:lang w:val="de-CH"/>
        </w:rPr>
      </w:pPr>
      <w:r>
        <w:rPr>
          <w:rFonts w:ascii="Tempus Sans ITC" w:hAnsi="Tempus Sans ITC"/>
          <w:lang w:val="de-CH"/>
        </w:rPr>
        <w:t xml:space="preserve">Poli interessant, ganz mittelalterlich, </w:t>
      </w:r>
      <w:r w:rsidR="003F3A92">
        <w:rPr>
          <w:rFonts w:ascii="Tempus Sans ITC" w:hAnsi="Tempus Sans ITC"/>
          <w:lang w:val="de-CH"/>
        </w:rPr>
        <w:t>geradezu</w:t>
      </w:r>
      <w:r>
        <w:rPr>
          <w:rFonts w:ascii="Tempus Sans ITC" w:hAnsi="Tempus Sans ITC"/>
          <w:lang w:val="de-CH"/>
        </w:rPr>
        <w:t xml:space="preserve"> </w:t>
      </w:r>
      <w:r w:rsidR="003F3A92">
        <w:rPr>
          <w:rFonts w:ascii="Tempus Sans ITC" w:hAnsi="Tempus Sans ITC"/>
          <w:lang w:val="de-CH"/>
        </w:rPr>
        <w:t>unwahrscheinlich</w:t>
      </w:r>
      <w:r>
        <w:rPr>
          <w:rFonts w:ascii="Tempus Sans ITC" w:hAnsi="Tempus Sans ITC"/>
          <w:lang w:val="de-CH"/>
        </w:rPr>
        <w:t>. Muss wieder hin.</w:t>
      </w:r>
    </w:p>
    <w:p w:rsidR="006C3D69" w:rsidRDefault="006C3D69" w:rsidP="006C3D69">
      <w:pPr>
        <w:pStyle w:val="KeinLeerraum"/>
        <w:jc w:val="center"/>
        <w:rPr>
          <w:rFonts w:ascii="Tempus Sans ITC" w:hAnsi="Tempus Sans ITC"/>
          <w:lang w:val="de-CH"/>
        </w:rPr>
      </w:pPr>
      <w:r>
        <w:rPr>
          <w:rFonts w:ascii="Tempus Sans ITC" w:hAnsi="Tempus Sans ITC"/>
          <w:lang w:val="de-CH"/>
        </w:rPr>
        <w:t>____</w:t>
      </w:r>
    </w:p>
    <w:p w:rsidR="006C3D69" w:rsidRDefault="006C3D69" w:rsidP="006C3D69">
      <w:pPr>
        <w:pStyle w:val="KeinLeerraum"/>
        <w:rPr>
          <w:rFonts w:ascii="Tempus Sans ITC" w:hAnsi="Tempus Sans ITC"/>
          <w:lang w:val="de-CH"/>
        </w:rPr>
      </w:pPr>
      <w:r>
        <w:rPr>
          <w:rFonts w:ascii="Tempus Sans ITC" w:hAnsi="Tempus Sans ITC"/>
          <w:lang w:val="de-CH"/>
        </w:rPr>
        <w:t xml:space="preserve">Die Einsamkeit, Kontaktlosigkeit, das von Niemandem Gewusstwerden, das von </w:t>
      </w:r>
      <w:r w:rsidR="003F3A92">
        <w:rPr>
          <w:rFonts w:ascii="Tempus Sans ITC" w:hAnsi="Tempus Sans ITC"/>
          <w:lang w:val="de-CH"/>
        </w:rPr>
        <w:t>Niemandem</w:t>
      </w:r>
      <w:r>
        <w:rPr>
          <w:rFonts w:ascii="Tempus Sans ITC" w:hAnsi="Tempus Sans ITC"/>
          <w:lang w:val="de-CH"/>
        </w:rPr>
        <w:t xml:space="preserve"> </w:t>
      </w:r>
      <w:proofErr w:type="spellStart"/>
      <w:r>
        <w:rPr>
          <w:rFonts w:ascii="Tempus Sans ITC" w:hAnsi="Tempus Sans ITC"/>
          <w:lang w:val="de-CH"/>
        </w:rPr>
        <w:t>Verstandenwerden</w:t>
      </w:r>
      <w:proofErr w:type="spellEnd"/>
      <w:r>
        <w:rPr>
          <w:rFonts w:ascii="Tempus Sans ITC" w:hAnsi="Tempus Sans ITC"/>
          <w:lang w:val="de-CH"/>
        </w:rPr>
        <w:t xml:space="preserve">, ich meine jetzt nicht sprachlich, ist bedrückend. </w:t>
      </w:r>
      <w:r w:rsidR="003F3A92">
        <w:rPr>
          <w:rFonts w:ascii="Tempus Sans ITC" w:hAnsi="Tempus Sans ITC"/>
          <w:lang w:val="de-CH"/>
        </w:rPr>
        <w:t>Mrs. Dukes</w:t>
      </w:r>
      <w:r>
        <w:rPr>
          <w:rFonts w:ascii="Tempus Sans ITC" w:hAnsi="Tempus Sans ITC"/>
          <w:lang w:val="de-CH"/>
        </w:rPr>
        <w:t xml:space="preserve"> werde ich ja doch niemals wiedersehen. Hat es da Zweck zu schreiben?</w:t>
      </w:r>
    </w:p>
    <w:p w:rsidR="00BC29B7" w:rsidRDefault="00BC29B7" w:rsidP="006C3D69">
      <w:pPr>
        <w:pStyle w:val="KeinLeerraum"/>
        <w:jc w:val="center"/>
        <w:rPr>
          <w:rFonts w:ascii="Tempus Sans ITC" w:hAnsi="Tempus Sans ITC"/>
          <w:lang w:val="de-CH"/>
        </w:rPr>
      </w:pPr>
    </w:p>
    <w:p w:rsidR="006C3D69" w:rsidRDefault="006C3D69" w:rsidP="006C3D69">
      <w:pPr>
        <w:pStyle w:val="KeinLeerraum"/>
        <w:jc w:val="center"/>
        <w:rPr>
          <w:rFonts w:ascii="Tempus Sans ITC" w:hAnsi="Tempus Sans ITC"/>
          <w:lang w:val="de-CH"/>
        </w:rPr>
      </w:pPr>
      <w:r>
        <w:rPr>
          <w:rFonts w:ascii="Tempus Sans ITC" w:hAnsi="Tempus Sans ITC"/>
          <w:lang w:val="de-CH"/>
        </w:rPr>
        <w:t>7. VI 66</w:t>
      </w:r>
    </w:p>
    <w:p w:rsidR="006C3D69" w:rsidRPr="006B4E3D" w:rsidRDefault="006C3D69" w:rsidP="006C3D69">
      <w:pPr>
        <w:pStyle w:val="KeinLeerraum"/>
        <w:rPr>
          <w:rFonts w:ascii="Tempus Sans ITC" w:hAnsi="Tempus Sans ITC"/>
          <w:lang w:val="de-CH"/>
        </w:rPr>
      </w:pPr>
      <w:r w:rsidRPr="006C3D69">
        <w:rPr>
          <w:rFonts w:ascii="Tempus Sans ITC" w:hAnsi="Tempus Sans ITC"/>
          <w:u w:val="single"/>
          <w:lang w:val="de-CH"/>
        </w:rPr>
        <w:t>Traum</w:t>
      </w:r>
      <w:r>
        <w:rPr>
          <w:rFonts w:ascii="Tempus Sans ITC" w:hAnsi="Tempus Sans ITC"/>
          <w:lang w:val="de-CH"/>
        </w:rPr>
        <w:t>:</w:t>
      </w:r>
    </w:p>
    <w:p w:rsidR="00CF665C" w:rsidRDefault="006C3D69" w:rsidP="00186AC1">
      <w:pPr>
        <w:pStyle w:val="KeinLeerraum"/>
        <w:rPr>
          <w:rFonts w:ascii="Tempus Sans ITC" w:hAnsi="Tempus Sans ITC"/>
          <w:lang w:val="de-CH"/>
        </w:rPr>
      </w:pPr>
      <w:r>
        <w:rPr>
          <w:rFonts w:ascii="Tempus Sans ITC" w:hAnsi="Tempus Sans ITC"/>
          <w:lang w:val="de-CH"/>
        </w:rPr>
        <w:t xml:space="preserve">Langes </w:t>
      </w:r>
      <w:r w:rsidR="003F3A92">
        <w:rPr>
          <w:rFonts w:ascii="Tempus Sans ITC" w:hAnsi="Tempus Sans ITC"/>
          <w:lang w:val="de-CH"/>
        </w:rPr>
        <w:t>Telefongespräch</w:t>
      </w:r>
      <w:r>
        <w:rPr>
          <w:rFonts w:ascii="Tempus Sans ITC" w:hAnsi="Tempus Sans ITC"/>
          <w:lang w:val="de-CH"/>
        </w:rPr>
        <w:t xml:space="preserve"> mit Herrn Gaebel, dass ich im nächsten Jahr wieder dort vertreten würde.</w:t>
      </w:r>
    </w:p>
    <w:p w:rsidR="006C3D69" w:rsidRDefault="006C3D69" w:rsidP="00186AC1">
      <w:pPr>
        <w:pStyle w:val="KeinLeerraum"/>
        <w:rPr>
          <w:rFonts w:ascii="Tempus Sans ITC" w:hAnsi="Tempus Sans ITC"/>
          <w:lang w:val="de-CH"/>
        </w:rPr>
      </w:pPr>
    </w:p>
    <w:p w:rsidR="006C3D69" w:rsidRDefault="006C3D69" w:rsidP="00186AC1">
      <w:pPr>
        <w:pStyle w:val="KeinLeerraum"/>
        <w:rPr>
          <w:rFonts w:ascii="Tempus Sans ITC" w:hAnsi="Tempus Sans ITC"/>
          <w:lang w:val="de-CH"/>
        </w:rPr>
      </w:pPr>
      <w:r>
        <w:rPr>
          <w:rFonts w:ascii="Tempus Sans ITC" w:hAnsi="Tempus Sans ITC"/>
          <w:lang w:val="de-CH"/>
        </w:rPr>
        <w:t>Gestern langes Gespräch mit einem jungen deutschsprechenden Schweizer Maler, der hier in der Pension mit einem Mädchen zusammenlebt, welches er verlassen will.</w:t>
      </w:r>
    </w:p>
    <w:p w:rsidR="00BC29B7" w:rsidRPr="00A45E0B" w:rsidRDefault="005B519F" w:rsidP="00BC29B7">
      <w:pPr>
        <w:pStyle w:val="KeinLeerraum"/>
        <w:jc w:val="center"/>
        <w:rPr>
          <w:rFonts w:ascii="Tempus Sans ITC" w:hAnsi="Tempus Sans ITC"/>
          <w:lang w:val="de-CH"/>
        </w:rPr>
      </w:pPr>
      <w:r>
        <w:rPr>
          <w:rFonts w:ascii="Tempus Sans ITC" w:hAnsi="Tempus Sans ITC"/>
          <w:lang w:val="de-CH"/>
        </w:rPr>
        <w:t>____</w:t>
      </w:r>
    </w:p>
    <w:p w:rsidR="004B0AD7" w:rsidRDefault="004B0AD7" w:rsidP="00BC29B7">
      <w:pPr>
        <w:pStyle w:val="KeinLeerraum"/>
        <w:jc w:val="center"/>
        <w:rPr>
          <w:rFonts w:ascii="Tempus Sans ITC" w:hAnsi="Tempus Sans ITC"/>
          <w:lang w:val="de-CH"/>
        </w:rPr>
      </w:pPr>
    </w:p>
    <w:p w:rsidR="006C3D69" w:rsidRPr="00A45E0B" w:rsidRDefault="006C3D69" w:rsidP="00BC29B7">
      <w:pPr>
        <w:pStyle w:val="KeinLeerraum"/>
        <w:jc w:val="center"/>
        <w:rPr>
          <w:rFonts w:ascii="Tempus Sans ITC" w:hAnsi="Tempus Sans ITC"/>
          <w:lang w:val="de-CH"/>
        </w:rPr>
      </w:pPr>
      <w:r w:rsidRPr="00A45E0B">
        <w:rPr>
          <w:rFonts w:ascii="Tempus Sans ITC" w:hAnsi="Tempus Sans ITC"/>
          <w:lang w:val="de-CH"/>
        </w:rPr>
        <w:t>11</w:t>
      </w:r>
      <w:r w:rsidR="005B519F">
        <w:rPr>
          <w:rFonts w:ascii="Tempus Sans ITC" w:hAnsi="Tempus Sans ITC"/>
          <w:lang w:val="de-CH"/>
        </w:rPr>
        <w:t>.</w:t>
      </w:r>
      <w:r w:rsidRPr="00A45E0B">
        <w:rPr>
          <w:rFonts w:ascii="Tempus Sans ITC" w:hAnsi="Tempus Sans ITC"/>
          <w:lang w:val="de-CH"/>
        </w:rPr>
        <w:t>VI 66</w:t>
      </w:r>
    </w:p>
    <w:p w:rsidR="002C63B8" w:rsidRDefault="00E87DC2" w:rsidP="00186AC1">
      <w:pPr>
        <w:pStyle w:val="KeinLeerraum"/>
        <w:rPr>
          <w:rFonts w:ascii="Tempus Sans ITC" w:hAnsi="Tempus Sans ITC"/>
          <w:lang w:val="de-CH"/>
        </w:rPr>
      </w:pPr>
      <w:r w:rsidRPr="00A45E0B">
        <w:rPr>
          <w:rFonts w:ascii="Tempus Sans ITC" w:hAnsi="Tempus Sans ITC"/>
          <w:lang w:val="de-CH"/>
        </w:rPr>
        <w:t xml:space="preserve">Gestern in Poli. </w:t>
      </w:r>
      <w:r w:rsidRPr="00E87DC2">
        <w:rPr>
          <w:rFonts w:ascii="Tempus Sans ITC" w:hAnsi="Tempus Sans ITC"/>
          <w:lang w:val="de-CH"/>
        </w:rPr>
        <w:t>Gezeichnet. Im Bach oberhalb d</w:t>
      </w:r>
      <w:r>
        <w:rPr>
          <w:rFonts w:ascii="Tempus Sans ITC" w:hAnsi="Tempus Sans ITC"/>
          <w:lang w:val="de-CH"/>
        </w:rPr>
        <w:t>es Ortes gebadet. Wasserfall u. Becken wie im Riesengebirge. Kleine schwimmende Ringelnatter. Durchs Land nach Galliano gegangen. Wundervolle</w:t>
      </w:r>
      <w:r w:rsidR="005B519F">
        <w:rPr>
          <w:rFonts w:ascii="Tempus Sans ITC" w:hAnsi="Tempus Sans ITC"/>
          <w:lang w:val="de-CH"/>
        </w:rPr>
        <w:t>,</w:t>
      </w:r>
      <w:r>
        <w:rPr>
          <w:rFonts w:ascii="Tempus Sans ITC" w:hAnsi="Tempus Sans ITC"/>
          <w:lang w:val="de-CH"/>
        </w:rPr>
        <w:t xml:space="preserve"> schwere sü</w:t>
      </w:r>
      <w:r w:rsidR="003F3A92">
        <w:rPr>
          <w:rFonts w:ascii="Tempus Sans ITC" w:hAnsi="Tempus Sans ITC"/>
          <w:lang w:val="de-CH"/>
        </w:rPr>
        <w:t>ss</w:t>
      </w:r>
      <w:r>
        <w:rPr>
          <w:rFonts w:ascii="Tempus Sans ITC" w:hAnsi="Tempus Sans ITC"/>
          <w:lang w:val="de-CH"/>
        </w:rPr>
        <w:t>e Düfte von Rosen in der Luft</w:t>
      </w:r>
      <w:r w:rsidR="002C63B8">
        <w:rPr>
          <w:rFonts w:ascii="Tempus Sans ITC" w:hAnsi="Tempus Sans ITC"/>
          <w:lang w:val="de-CH"/>
        </w:rPr>
        <w:t>. Hier duften auch die Heckenrosen. Manche Felder ro</w:t>
      </w:r>
      <w:r w:rsidR="003F3A92">
        <w:rPr>
          <w:rFonts w:ascii="Tempus Sans ITC" w:hAnsi="Tempus Sans ITC"/>
          <w:lang w:val="de-CH"/>
        </w:rPr>
        <w:t>t</w:t>
      </w:r>
      <w:r w:rsidR="002C63B8">
        <w:rPr>
          <w:rFonts w:ascii="Tempus Sans ITC" w:hAnsi="Tempus Sans ITC"/>
          <w:lang w:val="de-CH"/>
        </w:rPr>
        <w:t xml:space="preserve"> von Mohn. Gelber Ginster an den Bergen. </w:t>
      </w:r>
    </w:p>
    <w:p w:rsidR="006C3D69" w:rsidRDefault="002C63B8" w:rsidP="00186AC1">
      <w:pPr>
        <w:pStyle w:val="KeinLeerraum"/>
        <w:rPr>
          <w:rFonts w:ascii="Tempus Sans ITC" w:hAnsi="Tempus Sans ITC"/>
          <w:lang w:val="de-CH"/>
        </w:rPr>
      </w:pPr>
      <w:r>
        <w:rPr>
          <w:rFonts w:ascii="Tempus Sans ITC" w:hAnsi="Tempus Sans ITC"/>
          <w:lang w:val="de-CH"/>
        </w:rPr>
        <w:t>Rind mit schönen Augen wartet geduldig vor dem Schlachthaus darauf, geschlachtet zu werden. Drinnen zerlegt der Metzger das vorige. Schrecklich die Misshandlung der Tiere durch die Menschen überall in der Welt.</w:t>
      </w:r>
    </w:p>
    <w:p w:rsidR="002C63B8" w:rsidRDefault="002C63B8" w:rsidP="00186AC1">
      <w:pPr>
        <w:pStyle w:val="KeinLeerraum"/>
        <w:rPr>
          <w:rFonts w:ascii="Tempus Sans ITC" w:hAnsi="Tempus Sans ITC"/>
          <w:lang w:val="de-CH"/>
        </w:rPr>
      </w:pPr>
      <w:r>
        <w:rPr>
          <w:rFonts w:ascii="Tempus Sans ITC" w:hAnsi="Tempus Sans ITC"/>
          <w:lang w:val="de-CH"/>
        </w:rPr>
        <w:t>Ich bin immer wieder erschüt</w:t>
      </w:r>
      <w:r w:rsidR="003F3A92">
        <w:rPr>
          <w:rFonts w:ascii="Tempus Sans ITC" w:hAnsi="Tempus Sans ITC"/>
          <w:lang w:val="de-CH"/>
        </w:rPr>
        <w:t>t</w:t>
      </w:r>
      <w:r>
        <w:rPr>
          <w:rFonts w:ascii="Tempus Sans ITC" w:hAnsi="Tempus Sans ITC"/>
          <w:lang w:val="de-CH"/>
        </w:rPr>
        <w:t>ert u. begeistert von der Schönheit dieses Landes.</w:t>
      </w:r>
    </w:p>
    <w:p w:rsidR="002C63B8" w:rsidRDefault="002C63B8" w:rsidP="00186AC1">
      <w:pPr>
        <w:pStyle w:val="KeinLeerraum"/>
        <w:rPr>
          <w:rFonts w:ascii="Tempus Sans ITC" w:hAnsi="Tempus Sans ITC"/>
          <w:lang w:val="de-CH"/>
        </w:rPr>
      </w:pPr>
      <w:r>
        <w:rPr>
          <w:rFonts w:ascii="Tempus Sans ITC" w:hAnsi="Tempus Sans ITC"/>
          <w:lang w:val="de-CH"/>
        </w:rPr>
        <w:t xml:space="preserve">Öfter mit Dieteler, das ist der junge </w:t>
      </w:r>
      <w:r w:rsidR="003F3A92">
        <w:rPr>
          <w:rFonts w:ascii="Tempus Sans ITC" w:hAnsi="Tempus Sans ITC"/>
          <w:lang w:val="de-CH"/>
        </w:rPr>
        <w:t>Schweizer</w:t>
      </w:r>
      <w:r>
        <w:rPr>
          <w:rFonts w:ascii="Tempus Sans ITC" w:hAnsi="Tempus Sans ITC"/>
          <w:lang w:val="de-CH"/>
        </w:rPr>
        <w:t xml:space="preserve"> Maler, zusammen. Er kann mir gute Ratschläge</w:t>
      </w:r>
      <w:r w:rsidR="0096368A">
        <w:rPr>
          <w:rFonts w:ascii="Tempus Sans ITC" w:hAnsi="Tempus Sans ITC"/>
          <w:lang w:val="de-CH"/>
        </w:rPr>
        <w:t xml:space="preserve"> geben, wie ich meine Bildchen besser machen kann. Er will die abstrakte Malerei, der er verschworen ist, dadurch allgemein verständlicher machen, indem er sich der archetypischen Symbole bedient.</w:t>
      </w:r>
    </w:p>
    <w:p w:rsidR="0096368A" w:rsidRDefault="0096368A" w:rsidP="00186AC1">
      <w:pPr>
        <w:pStyle w:val="KeinLeerraum"/>
        <w:rPr>
          <w:rFonts w:ascii="Tempus Sans ITC" w:hAnsi="Tempus Sans ITC"/>
          <w:lang w:val="de-CH"/>
        </w:rPr>
      </w:pPr>
    </w:p>
    <w:p w:rsidR="0096368A" w:rsidRDefault="0096368A" w:rsidP="00BC29B7">
      <w:pPr>
        <w:pStyle w:val="KeinLeerraum"/>
        <w:jc w:val="center"/>
        <w:rPr>
          <w:rFonts w:ascii="Tempus Sans ITC" w:hAnsi="Tempus Sans ITC"/>
          <w:lang w:val="de-CH"/>
        </w:rPr>
      </w:pPr>
      <w:proofErr w:type="spellStart"/>
      <w:r>
        <w:rPr>
          <w:rFonts w:ascii="Tempus Sans ITC" w:hAnsi="Tempus Sans ITC"/>
          <w:lang w:val="de-CH"/>
        </w:rPr>
        <w:t>Gigli</w:t>
      </w:r>
      <w:proofErr w:type="spellEnd"/>
      <w:r w:rsidR="006475CB">
        <w:rPr>
          <w:rFonts w:ascii="Tempus Sans ITC" w:hAnsi="Tempus Sans ITC"/>
          <w:lang w:val="de-CH"/>
        </w:rPr>
        <w:t>(</w:t>
      </w:r>
      <w:r w:rsidR="004B0AD7">
        <w:rPr>
          <w:rFonts w:ascii="Tempus Sans ITC" w:hAnsi="Tempus Sans ITC"/>
          <w:lang w:val="de-CH"/>
        </w:rPr>
        <w:t>o</w:t>
      </w:r>
      <w:r w:rsidR="006475CB">
        <w:rPr>
          <w:rFonts w:ascii="Tempus Sans ITC" w:hAnsi="Tempus Sans ITC"/>
          <w:lang w:val="de-CH"/>
        </w:rPr>
        <w:t>?)</w:t>
      </w:r>
      <w:r>
        <w:rPr>
          <w:rFonts w:ascii="Tempus Sans ITC" w:hAnsi="Tempus Sans ITC"/>
          <w:lang w:val="de-CH"/>
        </w:rPr>
        <w:t xml:space="preserve"> 15.VI 66</w:t>
      </w:r>
    </w:p>
    <w:p w:rsidR="0096368A" w:rsidRDefault="0096368A" w:rsidP="00186AC1">
      <w:pPr>
        <w:pStyle w:val="KeinLeerraum"/>
        <w:rPr>
          <w:rFonts w:ascii="Tempus Sans ITC" w:hAnsi="Tempus Sans ITC"/>
          <w:lang w:val="de-CH"/>
        </w:rPr>
      </w:pPr>
      <w:r>
        <w:rPr>
          <w:rFonts w:ascii="Tempus Sans ITC" w:hAnsi="Tempus Sans ITC"/>
          <w:lang w:val="de-CH"/>
        </w:rPr>
        <w:t>Mit Dieteler u. seinem Mädchen Jane zusammen in einem Zimmer. Sie schläft im Bett neben mir u. sieht aus wie Jacqueline Kennedy.</w:t>
      </w:r>
    </w:p>
    <w:p w:rsidR="0096368A" w:rsidRPr="00E87DC2" w:rsidRDefault="0096368A" w:rsidP="00186AC1">
      <w:pPr>
        <w:pStyle w:val="KeinLeerraum"/>
        <w:rPr>
          <w:rFonts w:ascii="Tempus Sans ITC" w:hAnsi="Tempus Sans ITC"/>
          <w:lang w:val="de-CH"/>
        </w:rPr>
      </w:pPr>
      <w:r w:rsidRPr="0096368A">
        <w:rPr>
          <w:rFonts w:ascii="Tempus Sans ITC" w:hAnsi="Tempus Sans ITC"/>
          <w:u w:val="single"/>
          <w:lang w:val="de-CH"/>
        </w:rPr>
        <w:t>Traum</w:t>
      </w:r>
      <w:r>
        <w:rPr>
          <w:rFonts w:ascii="Tempus Sans ITC" w:hAnsi="Tempus Sans ITC"/>
          <w:lang w:val="de-CH"/>
        </w:rPr>
        <w:t>:</w:t>
      </w:r>
    </w:p>
    <w:p w:rsidR="00CF665C" w:rsidRDefault="0096368A" w:rsidP="00186AC1">
      <w:pPr>
        <w:pStyle w:val="KeinLeerraum"/>
        <w:rPr>
          <w:rFonts w:ascii="Tempus Sans ITC" w:hAnsi="Tempus Sans ITC"/>
          <w:lang w:val="de-CH"/>
        </w:rPr>
      </w:pPr>
      <w:r>
        <w:rPr>
          <w:rFonts w:ascii="Tempus Sans ITC" w:hAnsi="Tempus Sans ITC"/>
          <w:lang w:val="de-CH"/>
        </w:rPr>
        <w:t>Letzte Tage des Krieges. Ich bin bei Adolf Hitler im Hauptquartier als Dolmetscher tätig. Asmus hatte vor mir diesen Posten inne. Hitler ist freundlich zu mir u. nachsichtig</w:t>
      </w:r>
      <w:r w:rsidR="005B519F">
        <w:rPr>
          <w:rFonts w:ascii="Tempus Sans ITC" w:hAnsi="Tempus Sans ITC"/>
          <w:lang w:val="de-CH"/>
        </w:rPr>
        <w:t>,</w:t>
      </w:r>
      <w:r>
        <w:rPr>
          <w:rFonts w:ascii="Tempus Sans ITC" w:hAnsi="Tempus Sans ITC"/>
          <w:lang w:val="de-CH"/>
        </w:rPr>
        <w:t xml:space="preserve"> wenn ich Fehler mache. Da er sonst nichts mehr zu tun hat, denn das Ende naht, beschäftigt er sich mit den Gefangenen u. anderen Besucher</w:t>
      </w:r>
      <w:r w:rsidR="005B519F">
        <w:rPr>
          <w:rFonts w:ascii="Tempus Sans ITC" w:hAnsi="Tempus Sans ITC"/>
          <w:lang w:val="de-CH"/>
        </w:rPr>
        <w:t>,</w:t>
      </w:r>
      <w:r>
        <w:rPr>
          <w:rFonts w:ascii="Tempus Sans ITC" w:hAnsi="Tempus Sans ITC"/>
          <w:lang w:val="de-CH"/>
        </w:rPr>
        <w:t xml:space="preserve"> wie ein Arzt mit Patienten. Macht auch komplizierte Urinproben, über die ich, von dem er das erwartet, nur unzureichend Bescheid geben kann. Ich werfe aus Ungeschicklichkeit Reagenzgläser herunter. Hitler nachsichtig</w:t>
      </w:r>
      <w:r w:rsidR="00B249F8">
        <w:rPr>
          <w:rFonts w:ascii="Tempus Sans ITC" w:hAnsi="Tempus Sans ITC"/>
          <w:lang w:val="de-CH"/>
        </w:rPr>
        <w:t>.</w:t>
      </w:r>
    </w:p>
    <w:p w:rsidR="00B249F8" w:rsidRPr="00E87DC2" w:rsidRDefault="00B249F8" w:rsidP="00B249F8">
      <w:pPr>
        <w:pStyle w:val="KeinLeerraum"/>
        <w:jc w:val="center"/>
        <w:rPr>
          <w:rFonts w:ascii="Tempus Sans ITC" w:hAnsi="Tempus Sans ITC"/>
          <w:lang w:val="de-CH"/>
        </w:rPr>
      </w:pPr>
      <w:r>
        <w:rPr>
          <w:rFonts w:ascii="Tempus Sans ITC" w:hAnsi="Tempus Sans ITC"/>
          <w:lang w:val="de-CH"/>
        </w:rPr>
        <w:t>____</w:t>
      </w:r>
    </w:p>
    <w:p w:rsidR="00CF665C" w:rsidRDefault="00B249F8" w:rsidP="00186AC1">
      <w:pPr>
        <w:pStyle w:val="KeinLeerraum"/>
        <w:rPr>
          <w:rFonts w:ascii="Tempus Sans ITC" w:hAnsi="Tempus Sans ITC"/>
          <w:lang w:val="de-CH"/>
        </w:rPr>
      </w:pPr>
      <w:r>
        <w:rPr>
          <w:rFonts w:ascii="Tempus Sans ITC" w:hAnsi="Tempus Sans ITC"/>
          <w:lang w:val="de-CH"/>
        </w:rPr>
        <w:t>Vor ein paar Tagen mit Dieteler u. Mädchen in</w:t>
      </w:r>
      <w:r w:rsidR="006475CB">
        <w:rPr>
          <w:rFonts w:ascii="Tempus Sans ITC" w:hAnsi="Tempus Sans ITC"/>
          <w:lang w:val="de-CH"/>
        </w:rPr>
        <w:t xml:space="preserve"> </w:t>
      </w:r>
      <w:r>
        <w:rPr>
          <w:rFonts w:ascii="Tempus Sans ITC" w:hAnsi="Tempus Sans ITC"/>
          <w:lang w:val="de-CH"/>
        </w:rPr>
        <w:t>Valle Pietra. Fast den ganzen Tag an den Wasserfällen zugebracht.</w:t>
      </w:r>
    </w:p>
    <w:p w:rsidR="00B249F8" w:rsidRDefault="00B249F8" w:rsidP="00186AC1">
      <w:pPr>
        <w:pStyle w:val="KeinLeerraum"/>
        <w:rPr>
          <w:rFonts w:ascii="Tempus Sans ITC" w:hAnsi="Tempus Sans ITC"/>
          <w:lang w:val="de-CH"/>
        </w:rPr>
      </w:pPr>
    </w:p>
    <w:p w:rsidR="00BC29B7" w:rsidRDefault="00BC29B7" w:rsidP="00BC29B7">
      <w:pPr>
        <w:pStyle w:val="KeinLeerraum"/>
        <w:jc w:val="center"/>
        <w:rPr>
          <w:rFonts w:ascii="Tempus Sans ITC" w:hAnsi="Tempus Sans ITC"/>
          <w:lang w:val="de-CH"/>
        </w:rPr>
      </w:pPr>
      <w:r>
        <w:rPr>
          <w:rFonts w:ascii="Tempus Sans ITC" w:hAnsi="Tempus Sans ITC"/>
          <w:lang w:val="de-CH"/>
        </w:rPr>
        <w:t>Roma 16.VI 66</w:t>
      </w:r>
    </w:p>
    <w:p w:rsidR="00B249F8" w:rsidRDefault="00B249F8" w:rsidP="00186AC1">
      <w:pPr>
        <w:pStyle w:val="KeinLeerraum"/>
        <w:rPr>
          <w:rFonts w:ascii="Tempus Sans ITC" w:hAnsi="Tempus Sans ITC"/>
          <w:lang w:val="de-CH"/>
        </w:rPr>
      </w:pPr>
      <w:r>
        <w:rPr>
          <w:rFonts w:ascii="Tempus Sans ITC" w:hAnsi="Tempus Sans ITC"/>
          <w:lang w:val="de-CH"/>
        </w:rPr>
        <w:lastRenderedPageBreak/>
        <w:t>Ich bin am Nachmittag mit den beiden wieder nach Rom zurückgefahren. Der Gedanke allein in Giglio zu sein, war mir plötzlich unerträglich, ich wurde deprimiert.</w:t>
      </w:r>
    </w:p>
    <w:p w:rsidR="004B0AD7" w:rsidRDefault="004B0AD7" w:rsidP="00D158E7">
      <w:pPr>
        <w:pStyle w:val="KeinLeerraum"/>
        <w:jc w:val="center"/>
        <w:rPr>
          <w:rFonts w:ascii="Tempus Sans ITC" w:hAnsi="Tempus Sans ITC"/>
          <w:lang w:val="de-CH"/>
        </w:rPr>
      </w:pPr>
    </w:p>
    <w:p w:rsidR="00B249F8" w:rsidRDefault="00B249F8" w:rsidP="00D158E7">
      <w:pPr>
        <w:pStyle w:val="KeinLeerraum"/>
        <w:jc w:val="center"/>
        <w:rPr>
          <w:rFonts w:ascii="Tempus Sans ITC" w:hAnsi="Tempus Sans ITC"/>
          <w:lang w:val="de-CH"/>
        </w:rPr>
      </w:pPr>
      <w:r>
        <w:rPr>
          <w:rFonts w:ascii="Tempus Sans ITC" w:hAnsi="Tempus Sans ITC"/>
          <w:lang w:val="de-CH"/>
        </w:rPr>
        <w:t>21.VI 66</w:t>
      </w:r>
    </w:p>
    <w:p w:rsidR="00B249F8" w:rsidRDefault="00B249F8" w:rsidP="00186AC1">
      <w:pPr>
        <w:pStyle w:val="KeinLeerraum"/>
        <w:rPr>
          <w:rFonts w:ascii="Tempus Sans ITC" w:hAnsi="Tempus Sans ITC"/>
          <w:lang w:val="de-CH"/>
        </w:rPr>
      </w:pPr>
      <w:r>
        <w:rPr>
          <w:rFonts w:ascii="Tempus Sans ITC" w:hAnsi="Tempus Sans ITC"/>
          <w:lang w:val="de-CH"/>
        </w:rPr>
        <w:t xml:space="preserve">Am 18. </w:t>
      </w:r>
      <w:r w:rsidR="00D158E7">
        <w:rPr>
          <w:rFonts w:ascii="Tempus Sans ITC" w:hAnsi="Tempus Sans ITC"/>
          <w:lang w:val="de-CH"/>
        </w:rPr>
        <w:t>n</w:t>
      </w:r>
      <w:r w:rsidRPr="00B249F8">
        <w:rPr>
          <w:rFonts w:ascii="Tempus Sans ITC" w:hAnsi="Tempus Sans ITC"/>
          <w:lang w:val="de-CH"/>
        </w:rPr>
        <w:t>ach Castell San Pietro gefahren</w:t>
      </w:r>
      <w:r>
        <w:rPr>
          <w:rFonts w:ascii="Tempus Sans ITC" w:hAnsi="Tempus Sans ITC"/>
          <w:lang w:val="de-CH"/>
        </w:rPr>
        <w:t xml:space="preserve"> u. wieder nach Poli u. zurück gelaufen.</w:t>
      </w:r>
    </w:p>
    <w:p w:rsidR="00B249F8" w:rsidRDefault="00B249F8" w:rsidP="00186AC1">
      <w:pPr>
        <w:pStyle w:val="KeinLeerraum"/>
        <w:rPr>
          <w:rFonts w:ascii="Tempus Sans ITC" w:hAnsi="Tempus Sans ITC"/>
          <w:lang w:val="de-CH"/>
        </w:rPr>
      </w:pPr>
      <w:r>
        <w:rPr>
          <w:rFonts w:ascii="Tempus Sans ITC" w:hAnsi="Tempus Sans ITC"/>
          <w:lang w:val="de-CH"/>
        </w:rPr>
        <w:t>Duft des Ginsters. Glücklich beim Laufen durch das Hochland. Kurz oberhalb Poli’s am Bach gesessen, gebadet, gezeichnet. Wie in Agnetendorf am</w:t>
      </w:r>
      <w:r w:rsidR="003F3A92">
        <w:rPr>
          <w:rFonts w:ascii="Tempus Sans ITC" w:hAnsi="Tempus Sans ITC"/>
          <w:lang w:val="de-CH"/>
        </w:rPr>
        <w:t xml:space="preserve"> </w:t>
      </w:r>
      <w:r>
        <w:rPr>
          <w:rFonts w:ascii="Tempus Sans ITC" w:hAnsi="Tempus Sans ITC"/>
          <w:lang w:val="de-CH"/>
        </w:rPr>
        <w:t>Turmsteinbach. Fauchendes Wasser. Ein Becken gefunden, in dem man schwimmen kann. Das Wasser fiel über eine Stauwand voll grüner Moose in das Becken. Wasser im Becken ganz grün. Moose wundervoll tiefgrün glänzend.</w:t>
      </w:r>
    </w:p>
    <w:p w:rsidR="00B249F8" w:rsidRDefault="00B249F8" w:rsidP="00186AC1">
      <w:pPr>
        <w:pStyle w:val="KeinLeerraum"/>
        <w:rPr>
          <w:rFonts w:ascii="Tempus Sans ITC" w:hAnsi="Tempus Sans ITC"/>
          <w:lang w:val="de-CH"/>
        </w:rPr>
      </w:pPr>
      <w:r>
        <w:rPr>
          <w:rFonts w:ascii="Tempus Sans ITC" w:hAnsi="Tempus Sans ITC"/>
          <w:lang w:val="de-CH"/>
        </w:rPr>
        <w:t>In Poli in einer Schenke Wein u. Brot</w:t>
      </w:r>
      <w:r w:rsidR="00D158E7">
        <w:rPr>
          <w:rFonts w:ascii="Tempus Sans ITC" w:hAnsi="Tempus Sans ITC"/>
          <w:lang w:val="de-CH"/>
        </w:rPr>
        <w:t xml:space="preserve">; </w:t>
      </w:r>
      <w:r>
        <w:rPr>
          <w:rFonts w:ascii="Tempus Sans ITC" w:hAnsi="Tempus Sans ITC"/>
          <w:lang w:val="de-CH"/>
        </w:rPr>
        <w:t>2 reizende kleine Mädchen von 12 u. 13 Jahren bedien</w:t>
      </w:r>
      <w:r w:rsidR="003D4493">
        <w:rPr>
          <w:rFonts w:ascii="Tempus Sans ITC" w:hAnsi="Tempus Sans ITC"/>
          <w:lang w:val="de-CH"/>
        </w:rPr>
        <w:t>t</w:t>
      </w:r>
      <w:r>
        <w:rPr>
          <w:rFonts w:ascii="Tempus Sans ITC" w:hAnsi="Tempus Sans ITC"/>
          <w:lang w:val="de-CH"/>
        </w:rPr>
        <w:t>en mich</w:t>
      </w:r>
      <w:r w:rsidR="003F3A92">
        <w:rPr>
          <w:rFonts w:ascii="Tempus Sans ITC" w:hAnsi="Tempus Sans ITC"/>
          <w:lang w:val="de-CH"/>
        </w:rPr>
        <w:t>,</w:t>
      </w:r>
      <w:r w:rsidR="003D4493">
        <w:rPr>
          <w:rFonts w:ascii="Tempus Sans ITC" w:hAnsi="Tempus Sans ITC"/>
          <w:lang w:val="de-CH"/>
        </w:rPr>
        <w:t xml:space="preserve"> Eis für </w:t>
      </w:r>
      <w:r w:rsidR="003F3A92">
        <w:rPr>
          <w:rFonts w:ascii="Tempus Sans ITC" w:hAnsi="Tempus Sans ITC"/>
          <w:lang w:val="de-CH"/>
        </w:rPr>
        <w:t>si</w:t>
      </w:r>
      <w:r w:rsidR="003D4493">
        <w:rPr>
          <w:rFonts w:ascii="Tempus Sans ITC" w:hAnsi="Tempus Sans ITC"/>
          <w:lang w:val="de-CH"/>
        </w:rPr>
        <w:t>e</w:t>
      </w:r>
    </w:p>
    <w:p w:rsidR="003D4493" w:rsidRDefault="003D4493" w:rsidP="00186AC1">
      <w:pPr>
        <w:pStyle w:val="KeinLeerraum"/>
        <w:rPr>
          <w:rFonts w:ascii="Tempus Sans ITC" w:hAnsi="Tempus Sans ITC"/>
          <w:lang w:val="de-CH"/>
        </w:rPr>
      </w:pPr>
      <w:r>
        <w:rPr>
          <w:rFonts w:ascii="Tempus Sans ITC" w:hAnsi="Tempus Sans ITC"/>
          <w:lang w:val="de-CH"/>
        </w:rPr>
        <w:t>Zeichnete am Platz. Alter Bauer wollte seine Eselin u. deren Füllen gezeichnet haben. Musste „nein“ sagen, weil ich es nicht kann. Nochmals zum Bach. In Palestrina gezeichnet.</w:t>
      </w:r>
    </w:p>
    <w:p w:rsidR="003D4493" w:rsidRDefault="003D4493" w:rsidP="00186AC1">
      <w:pPr>
        <w:pStyle w:val="KeinLeerraum"/>
        <w:rPr>
          <w:rFonts w:ascii="Tempus Sans ITC" w:hAnsi="Tempus Sans ITC"/>
          <w:lang w:val="de-CH"/>
        </w:rPr>
      </w:pPr>
      <w:r>
        <w:rPr>
          <w:rFonts w:ascii="Tempus Sans ITC" w:hAnsi="Tempus Sans ITC"/>
          <w:lang w:val="de-CH"/>
        </w:rPr>
        <w:t>Abends kam ich zuhause angekommen</w:t>
      </w:r>
      <w:r w:rsidR="00D158E7">
        <w:rPr>
          <w:rFonts w:ascii="Tempus Sans ITC" w:hAnsi="Tempus Sans ITC"/>
          <w:lang w:val="de-CH"/>
        </w:rPr>
        <w:t>,</w:t>
      </w:r>
      <w:r>
        <w:rPr>
          <w:rFonts w:ascii="Tempus Sans ITC" w:hAnsi="Tempus Sans ITC"/>
          <w:lang w:val="de-CH"/>
        </w:rPr>
        <w:t xml:space="preserve"> gerade zu einer kleinen Abschiedsfeier für die beiden Schweizer. Unmögliches hasserfülltes Betragen Mariannens gegen mich.</w:t>
      </w:r>
    </w:p>
    <w:p w:rsidR="003D4493" w:rsidRDefault="003D4493" w:rsidP="00186AC1">
      <w:pPr>
        <w:pStyle w:val="KeinLeerraum"/>
        <w:rPr>
          <w:rFonts w:ascii="Tempus Sans ITC" w:hAnsi="Tempus Sans ITC"/>
          <w:lang w:val="de-CH"/>
        </w:rPr>
      </w:pPr>
      <w:r>
        <w:rPr>
          <w:rFonts w:ascii="Tempus Sans ITC" w:hAnsi="Tempus Sans ITC"/>
          <w:lang w:val="de-CH"/>
        </w:rPr>
        <w:t>Gestern nach Torre Astura, wo Konradin ausgeliefert wurde.</w:t>
      </w:r>
    </w:p>
    <w:p w:rsidR="003D4493" w:rsidRDefault="003D4493" w:rsidP="00186AC1">
      <w:pPr>
        <w:pStyle w:val="KeinLeerraum"/>
        <w:rPr>
          <w:rFonts w:ascii="Tempus Sans ITC" w:hAnsi="Tempus Sans ITC"/>
          <w:lang w:val="de-CH"/>
        </w:rPr>
      </w:pPr>
      <w:r>
        <w:rPr>
          <w:rFonts w:ascii="Tempus Sans ITC" w:hAnsi="Tempus Sans ITC"/>
          <w:lang w:val="de-CH"/>
        </w:rPr>
        <w:t>Gegen Gregorovius Zeiten kaum verändert, die Zona militare. Gezeichnet. Glücklich am Meer. Geruch des Tanges. Marsch durch das sommerliche Land, wie in der schlesischen Ebene, den Lobten im Hintergrund, nach Nettuno u. Anzio</w:t>
      </w:r>
      <w:r w:rsidR="006475CB">
        <w:rPr>
          <w:rFonts w:ascii="Tempus Sans ITC" w:hAnsi="Tempus Sans ITC"/>
          <w:lang w:val="de-CH"/>
        </w:rPr>
        <w:t>. In Anzio schöne Badebucht unterhalb der Villa des Nero. In hohen Wellen gebadet. Schöne Steine, die offenbar von den römischen Bauten stammen.</w:t>
      </w:r>
    </w:p>
    <w:p w:rsidR="006475CB" w:rsidRDefault="006475CB" w:rsidP="00186AC1">
      <w:pPr>
        <w:pStyle w:val="KeinLeerraum"/>
        <w:rPr>
          <w:rFonts w:ascii="Tempus Sans ITC" w:hAnsi="Tempus Sans ITC"/>
          <w:lang w:val="de-CH"/>
        </w:rPr>
      </w:pPr>
    </w:p>
    <w:p w:rsidR="006475CB" w:rsidRDefault="00D158E7" w:rsidP="006475CB">
      <w:pPr>
        <w:pStyle w:val="KeinLeerraum"/>
        <w:jc w:val="center"/>
        <w:rPr>
          <w:rFonts w:ascii="Tempus Sans ITC" w:hAnsi="Tempus Sans ITC"/>
          <w:lang w:val="de-CH"/>
        </w:rPr>
      </w:pPr>
      <w:r>
        <w:rPr>
          <w:rFonts w:ascii="Tempus Sans ITC" w:hAnsi="Tempus Sans ITC"/>
          <w:lang w:val="de-CH"/>
        </w:rPr>
        <w:t xml:space="preserve">[Isola del] </w:t>
      </w:r>
      <w:r w:rsidR="006475CB">
        <w:rPr>
          <w:rFonts w:ascii="Tempus Sans ITC" w:hAnsi="Tempus Sans ITC"/>
          <w:lang w:val="de-CH"/>
        </w:rPr>
        <w:t>Giglio 24. VI 66</w:t>
      </w:r>
    </w:p>
    <w:p w:rsidR="006475CB" w:rsidRDefault="006475CB" w:rsidP="00186AC1">
      <w:pPr>
        <w:pStyle w:val="KeinLeerraum"/>
        <w:rPr>
          <w:rFonts w:ascii="Tempus Sans ITC" w:hAnsi="Tempus Sans ITC"/>
          <w:lang w:val="de-CH"/>
        </w:rPr>
      </w:pPr>
      <w:r>
        <w:rPr>
          <w:rFonts w:ascii="Tempus Sans ITC" w:hAnsi="Tempus Sans ITC"/>
          <w:lang w:val="de-CH"/>
        </w:rPr>
        <w:t>Vor dem Kaffee am Hafen abends.</w:t>
      </w:r>
    </w:p>
    <w:p w:rsidR="006475CB" w:rsidRDefault="006475CB" w:rsidP="00186AC1">
      <w:pPr>
        <w:pStyle w:val="KeinLeerraum"/>
        <w:rPr>
          <w:rFonts w:ascii="Tempus Sans ITC" w:hAnsi="Tempus Sans ITC"/>
          <w:lang w:val="de-CH"/>
        </w:rPr>
      </w:pPr>
      <w:r>
        <w:rPr>
          <w:rFonts w:ascii="Tempus Sans ITC" w:hAnsi="Tempus Sans ITC"/>
          <w:lang w:val="de-CH"/>
        </w:rPr>
        <w:t>Bruch mit Marianne, deren Unverschämtheit unerträglich wurde.</w:t>
      </w:r>
    </w:p>
    <w:p w:rsidR="006475CB" w:rsidRDefault="006475CB" w:rsidP="00186AC1">
      <w:pPr>
        <w:pStyle w:val="KeinLeerraum"/>
        <w:rPr>
          <w:rFonts w:ascii="Tempus Sans ITC" w:hAnsi="Tempus Sans ITC"/>
          <w:lang w:val="de-CH"/>
        </w:rPr>
      </w:pPr>
      <w:r>
        <w:rPr>
          <w:rFonts w:ascii="Tempus Sans ITC" w:hAnsi="Tempus Sans ITC"/>
          <w:lang w:val="de-CH"/>
        </w:rPr>
        <w:t>Einige Male abends bei Frau Carusi, die mich immer mit den schönsten Sachen füttert</w:t>
      </w:r>
      <w:r w:rsidR="00D158E7">
        <w:rPr>
          <w:rFonts w:ascii="Tempus Sans ITC" w:hAnsi="Tempus Sans ITC"/>
          <w:lang w:val="de-CH"/>
        </w:rPr>
        <w:t>,</w:t>
      </w:r>
      <w:r>
        <w:rPr>
          <w:rFonts w:ascii="Tempus Sans ITC" w:hAnsi="Tempus Sans ITC"/>
          <w:lang w:val="de-CH"/>
        </w:rPr>
        <w:t xml:space="preserve"> weil sie fürchtet, ich könnte verhungern. Ich bin tatsächlich ziemlich mager. Ich unterhalte mich</w:t>
      </w:r>
      <w:r w:rsidR="00C16072">
        <w:rPr>
          <w:rFonts w:ascii="Tempus Sans ITC" w:hAnsi="Tempus Sans ITC"/>
          <w:lang w:val="de-CH"/>
        </w:rPr>
        <w:t xml:space="preserve"> gern mit ihr, sie mag Herrmann, Mann, Wassermann, all die Leute</w:t>
      </w:r>
      <w:r w:rsidR="00D158E7">
        <w:rPr>
          <w:rFonts w:ascii="Tempus Sans ITC" w:hAnsi="Tempus Sans ITC"/>
          <w:lang w:val="de-CH"/>
        </w:rPr>
        <w:t>,</w:t>
      </w:r>
      <w:r w:rsidR="00C16072">
        <w:rPr>
          <w:rFonts w:ascii="Tempus Sans ITC" w:hAnsi="Tempus Sans ITC"/>
          <w:lang w:val="de-CH"/>
        </w:rPr>
        <w:t xml:space="preserve"> die man früher las u. die man heute z.T. für Kitsch erklärt. Sie lieh mir Geld für die Reise.</w:t>
      </w:r>
    </w:p>
    <w:p w:rsidR="00C16072" w:rsidRDefault="00C16072" w:rsidP="00186AC1">
      <w:pPr>
        <w:pStyle w:val="KeinLeerraum"/>
        <w:rPr>
          <w:rFonts w:ascii="Tempus Sans ITC" w:hAnsi="Tempus Sans ITC"/>
          <w:lang w:val="de-CH"/>
        </w:rPr>
      </w:pPr>
      <w:r>
        <w:rPr>
          <w:rFonts w:ascii="Tempus Sans ITC" w:hAnsi="Tempus Sans ITC"/>
          <w:lang w:val="de-CH"/>
        </w:rPr>
        <w:t xml:space="preserve">Gestern unter ziemlichen Strapazen wegen des Bootes in </w:t>
      </w:r>
      <w:proofErr w:type="spellStart"/>
      <w:r>
        <w:rPr>
          <w:rFonts w:ascii="Tempus Sans ITC" w:hAnsi="Tempus Sans ITC"/>
          <w:lang w:val="de-CH"/>
        </w:rPr>
        <w:t>Turi</w:t>
      </w:r>
      <w:proofErr w:type="spellEnd"/>
      <w:r w:rsidR="003F3A92">
        <w:rPr>
          <w:rFonts w:ascii="Tempus Sans ITC" w:hAnsi="Tempus Sans ITC"/>
          <w:lang w:val="de-CH"/>
        </w:rPr>
        <w:t>,</w:t>
      </w:r>
      <w:r>
        <w:rPr>
          <w:rFonts w:ascii="Tempus Sans ITC" w:hAnsi="Tempus Sans ITC"/>
          <w:lang w:val="de-CH"/>
        </w:rPr>
        <w:t xml:space="preserve"> </w:t>
      </w:r>
      <w:r w:rsidR="003F3A92">
        <w:rPr>
          <w:rFonts w:ascii="Tempus Sans ITC" w:hAnsi="Tempus Sans ITC"/>
          <w:lang w:val="de-CH"/>
        </w:rPr>
        <w:t xml:space="preserve">mit </w:t>
      </w:r>
      <w:r>
        <w:rPr>
          <w:rFonts w:ascii="Tempus Sans ITC" w:hAnsi="Tempus Sans ITC"/>
          <w:lang w:val="de-CH"/>
        </w:rPr>
        <w:t>Eisenbahn, Bus u.</w:t>
      </w:r>
      <w:r w:rsidR="003F3A92">
        <w:rPr>
          <w:rFonts w:ascii="Tempus Sans ITC" w:hAnsi="Tempus Sans ITC"/>
          <w:lang w:val="de-CH"/>
        </w:rPr>
        <w:t xml:space="preserve"> </w:t>
      </w:r>
      <w:r>
        <w:rPr>
          <w:rFonts w:ascii="Tempus Sans ITC" w:hAnsi="Tempus Sans ITC"/>
          <w:lang w:val="de-CH"/>
        </w:rPr>
        <w:t>Schiff hier angekommen. Glück auf dem Wasser. Heute gesegelt u. gezeichnet.</w:t>
      </w:r>
    </w:p>
    <w:p w:rsidR="003F3A92" w:rsidRPr="00A45E0B" w:rsidRDefault="003F3A92" w:rsidP="00C16072">
      <w:pPr>
        <w:pStyle w:val="KeinLeerraum"/>
        <w:jc w:val="center"/>
        <w:rPr>
          <w:rFonts w:ascii="Tempus Sans ITC" w:hAnsi="Tempus Sans ITC"/>
          <w:lang w:val="de-CH"/>
        </w:rPr>
      </w:pPr>
    </w:p>
    <w:p w:rsidR="00C16072" w:rsidRPr="003F3A92" w:rsidRDefault="00C16072" w:rsidP="00C16072">
      <w:pPr>
        <w:pStyle w:val="KeinLeerraum"/>
        <w:jc w:val="center"/>
        <w:rPr>
          <w:rFonts w:ascii="Tempus Sans ITC" w:hAnsi="Tempus Sans ITC"/>
          <w:lang w:val="de-CH"/>
        </w:rPr>
      </w:pPr>
      <w:r w:rsidRPr="003F3A92">
        <w:rPr>
          <w:rFonts w:ascii="Tempus Sans ITC" w:hAnsi="Tempus Sans ITC"/>
          <w:lang w:val="de-CH"/>
        </w:rPr>
        <w:t>Giglio 25.VI 66</w:t>
      </w:r>
    </w:p>
    <w:p w:rsidR="00CF665C" w:rsidRDefault="00C16072" w:rsidP="00186AC1">
      <w:pPr>
        <w:pStyle w:val="KeinLeerraum"/>
        <w:rPr>
          <w:rFonts w:ascii="Tempus Sans ITC" w:hAnsi="Tempus Sans ITC"/>
          <w:lang w:val="de-CH"/>
        </w:rPr>
      </w:pPr>
      <w:r w:rsidRPr="00C16072">
        <w:rPr>
          <w:rFonts w:ascii="Tempus Sans ITC" w:hAnsi="Tempus Sans ITC"/>
          <w:lang w:val="de-CH"/>
        </w:rPr>
        <w:t xml:space="preserve">Ich </w:t>
      </w:r>
      <w:r w:rsidRPr="00D158E7">
        <w:rPr>
          <w:rFonts w:ascii="Tempus Sans ITC" w:hAnsi="Tempus Sans ITC"/>
          <w:u w:val="single"/>
          <w:lang w:val="de-CH"/>
        </w:rPr>
        <w:t>träumte</w:t>
      </w:r>
      <w:r w:rsidRPr="00C16072">
        <w:rPr>
          <w:rFonts w:ascii="Tempus Sans ITC" w:hAnsi="Tempus Sans ITC"/>
          <w:lang w:val="de-CH"/>
        </w:rPr>
        <w:t>, ich hätte J</w:t>
      </w:r>
      <w:r>
        <w:rPr>
          <w:rFonts w:ascii="Tempus Sans ITC" w:hAnsi="Tempus Sans ITC"/>
          <w:lang w:val="de-CH"/>
        </w:rPr>
        <w:t>ill</w:t>
      </w:r>
      <w:r w:rsidR="003F3A92">
        <w:rPr>
          <w:rFonts w:ascii="Tempus Sans ITC" w:hAnsi="Tempus Sans ITC"/>
          <w:lang w:val="de-CH"/>
        </w:rPr>
        <w:t>‘</w:t>
      </w:r>
      <w:r>
        <w:rPr>
          <w:rFonts w:ascii="Tempus Sans ITC" w:hAnsi="Tempus Sans ITC"/>
          <w:lang w:val="de-CH"/>
        </w:rPr>
        <w:t>s kleines Salzfässchen zerbrochen u. war sehr zufrieden, als ich es heute früh unbeschädigt vor mir sah.</w:t>
      </w:r>
    </w:p>
    <w:p w:rsidR="00C16072" w:rsidRDefault="00C16072" w:rsidP="00186AC1">
      <w:pPr>
        <w:pStyle w:val="KeinLeerraum"/>
        <w:rPr>
          <w:rFonts w:ascii="Tempus Sans ITC" w:hAnsi="Tempus Sans ITC"/>
          <w:lang w:val="de-CH"/>
        </w:rPr>
      </w:pPr>
      <w:r>
        <w:rPr>
          <w:rFonts w:ascii="Tempus Sans ITC" w:hAnsi="Tempus Sans ITC"/>
          <w:lang w:val="de-CH"/>
        </w:rPr>
        <w:t>Seltsam, wie zufrieden u. harmonisch ich auf dieser Insel bin.</w:t>
      </w:r>
    </w:p>
    <w:p w:rsidR="00C16072" w:rsidRDefault="00C16072" w:rsidP="00186AC1">
      <w:pPr>
        <w:pStyle w:val="KeinLeerraum"/>
        <w:rPr>
          <w:rFonts w:ascii="Tempus Sans ITC" w:hAnsi="Tempus Sans ITC"/>
          <w:lang w:val="de-CH"/>
        </w:rPr>
      </w:pPr>
      <w:r>
        <w:rPr>
          <w:rFonts w:ascii="Tempus Sans ITC" w:hAnsi="Tempus Sans ITC"/>
          <w:lang w:val="de-CH"/>
        </w:rPr>
        <w:t>Abends</w:t>
      </w:r>
    </w:p>
    <w:p w:rsidR="00C16072" w:rsidRDefault="00C16072" w:rsidP="00186AC1">
      <w:pPr>
        <w:pStyle w:val="KeinLeerraum"/>
        <w:rPr>
          <w:rFonts w:ascii="Tempus Sans ITC" w:hAnsi="Tempus Sans ITC"/>
          <w:lang w:val="de-CH"/>
        </w:rPr>
      </w:pPr>
      <w:r>
        <w:rPr>
          <w:rFonts w:ascii="Tempus Sans ITC" w:hAnsi="Tempus Sans ITC"/>
          <w:lang w:val="de-CH"/>
        </w:rPr>
        <w:t>Das Meer macht mich glücklich</w:t>
      </w:r>
      <w:r w:rsidR="00D158E7">
        <w:rPr>
          <w:rFonts w:ascii="Tempus Sans ITC" w:hAnsi="Tempus Sans ITC"/>
          <w:lang w:val="de-CH"/>
        </w:rPr>
        <w:t>. D</w:t>
      </w:r>
      <w:r>
        <w:rPr>
          <w:rFonts w:ascii="Tempus Sans ITC" w:hAnsi="Tempus Sans ITC"/>
          <w:lang w:val="de-CH"/>
        </w:rPr>
        <w:t>en ganzen Tag an den Küsten entlang gefahren, gesegelt</w:t>
      </w:r>
      <w:r w:rsidR="00D158E7">
        <w:rPr>
          <w:rFonts w:ascii="Tempus Sans ITC" w:hAnsi="Tempus Sans ITC"/>
          <w:lang w:val="de-CH"/>
        </w:rPr>
        <w:t>,</w:t>
      </w:r>
      <w:r>
        <w:rPr>
          <w:rFonts w:ascii="Tempus Sans ITC" w:hAnsi="Tempus Sans ITC"/>
          <w:lang w:val="de-CH"/>
        </w:rPr>
        <w:t xml:space="preserve"> an Buchten gelandet, gezeichnet, geschwommen, getaucht.</w:t>
      </w:r>
    </w:p>
    <w:p w:rsidR="00C16072" w:rsidRDefault="00C16072" w:rsidP="00186AC1">
      <w:pPr>
        <w:pStyle w:val="KeinLeerraum"/>
        <w:rPr>
          <w:rFonts w:ascii="Tempus Sans ITC" w:hAnsi="Tempus Sans ITC"/>
          <w:lang w:val="de-CH"/>
        </w:rPr>
      </w:pPr>
      <w:r>
        <w:rPr>
          <w:rFonts w:ascii="Tempus Sans ITC" w:hAnsi="Tempus Sans ITC"/>
          <w:lang w:val="de-CH"/>
        </w:rPr>
        <w:t xml:space="preserve">Das Wasser ist so klar wie nicht vorhanden, wie Luft, wie Glas. Wogende Pflanzen in der Tiefe, Moose, bunte Fische, Krebse, die in Schneckenhäusern wohnen, und damit </w:t>
      </w:r>
      <w:proofErr w:type="spellStart"/>
      <w:r w:rsidR="00D158E7">
        <w:rPr>
          <w:rFonts w:ascii="Tempus Sans ITC" w:hAnsi="Tempus Sans ITC"/>
          <w:lang w:val="de-CH"/>
        </w:rPr>
        <w:t>umher</w:t>
      </w:r>
      <w:r w:rsidR="003F3A92">
        <w:rPr>
          <w:rFonts w:ascii="Tempus Sans ITC" w:hAnsi="Tempus Sans ITC"/>
          <w:lang w:val="de-CH"/>
        </w:rPr>
        <w:t>wandeln</w:t>
      </w:r>
      <w:proofErr w:type="spellEnd"/>
      <w:r>
        <w:rPr>
          <w:rFonts w:ascii="Tempus Sans ITC" w:hAnsi="Tempus Sans ITC"/>
          <w:lang w:val="de-CH"/>
        </w:rPr>
        <w:t>. Die Farben der Felsen, des Wassers, des Himmels. Das Ganze nimmt mich gleichsam in sich auf.</w:t>
      </w:r>
    </w:p>
    <w:p w:rsidR="00D11C37" w:rsidRDefault="00D11C37" w:rsidP="00186AC1">
      <w:pPr>
        <w:pStyle w:val="KeinLeerraum"/>
        <w:rPr>
          <w:rFonts w:ascii="Tempus Sans ITC" w:hAnsi="Tempus Sans ITC"/>
          <w:lang w:val="de-CH"/>
        </w:rPr>
      </w:pPr>
    </w:p>
    <w:p w:rsidR="00D11C37" w:rsidRDefault="00D11C37" w:rsidP="00186AC1">
      <w:pPr>
        <w:pStyle w:val="KeinLeerraum"/>
        <w:rPr>
          <w:rFonts w:ascii="Tempus Sans ITC" w:hAnsi="Tempus Sans ITC"/>
          <w:lang w:val="de-CH"/>
        </w:rPr>
      </w:pPr>
      <w:r>
        <w:rPr>
          <w:rFonts w:ascii="Tempus Sans ITC" w:hAnsi="Tempus Sans ITC"/>
          <w:lang w:val="de-CH"/>
        </w:rPr>
        <w:t>[</w:t>
      </w:r>
      <w:r w:rsidR="00D158E7">
        <w:rPr>
          <w:rFonts w:ascii="Tempus Sans ITC" w:hAnsi="Tempus Sans ITC"/>
          <w:lang w:val="de-CH"/>
        </w:rPr>
        <w:t xml:space="preserve">hier </w:t>
      </w:r>
      <w:r>
        <w:rPr>
          <w:rFonts w:ascii="Tempus Sans ITC" w:hAnsi="Tempus Sans ITC"/>
          <w:lang w:val="de-CH"/>
        </w:rPr>
        <w:t xml:space="preserve">halbseitige lavierte und aquarellierte Zeichnung des Hafenstrandes und des </w:t>
      </w:r>
      <w:r w:rsidR="003F3A92">
        <w:rPr>
          <w:rFonts w:ascii="Tempus Sans ITC" w:hAnsi="Tempus Sans ITC"/>
          <w:lang w:val="de-CH"/>
        </w:rPr>
        <w:t>Leuchtturms</w:t>
      </w:r>
      <w:r>
        <w:rPr>
          <w:rFonts w:ascii="Tempus Sans ITC" w:hAnsi="Tempus Sans ITC"/>
          <w:lang w:val="de-CH"/>
        </w:rPr>
        <w:t xml:space="preserve"> von Giglio]</w:t>
      </w:r>
    </w:p>
    <w:p w:rsidR="00D158E7" w:rsidRDefault="00D158E7" w:rsidP="00186AC1">
      <w:pPr>
        <w:pStyle w:val="KeinLeerraum"/>
        <w:rPr>
          <w:rFonts w:ascii="Tempus Sans ITC" w:hAnsi="Tempus Sans ITC"/>
          <w:u w:val="single"/>
          <w:lang w:val="de-CH"/>
        </w:rPr>
      </w:pPr>
    </w:p>
    <w:p w:rsidR="00D11C37" w:rsidRDefault="00D11C37" w:rsidP="00186AC1">
      <w:pPr>
        <w:pStyle w:val="KeinLeerraum"/>
        <w:rPr>
          <w:rFonts w:ascii="Tempus Sans ITC" w:hAnsi="Tempus Sans ITC"/>
          <w:lang w:val="de-CH"/>
        </w:rPr>
      </w:pPr>
      <w:r>
        <w:rPr>
          <w:rFonts w:ascii="Tempus Sans ITC" w:hAnsi="Tempus Sans ITC"/>
          <w:u w:val="single"/>
          <w:lang w:val="de-CH"/>
        </w:rPr>
        <w:t>1.</w:t>
      </w:r>
      <w:r w:rsidRPr="00D11C37">
        <w:rPr>
          <w:rFonts w:ascii="Tempus Sans ITC" w:hAnsi="Tempus Sans ITC"/>
          <w:u w:val="single"/>
          <w:lang w:val="de-CH"/>
        </w:rPr>
        <w:t>Traum</w:t>
      </w:r>
      <w:r>
        <w:rPr>
          <w:rFonts w:ascii="Tempus Sans ITC" w:hAnsi="Tempus Sans ITC"/>
          <w:lang w:val="de-CH"/>
        </w:rPr>
        <w:t>:</w:t>
      </w:r>
    </w:p>
    <w:p w:rsidR="00D11C37" w:rsidRPr="00C16072" w:rsidRDefault="00D11C37" w:rsidP="00186AC1">
      <w:pPr>
        <w:pStyle w:val="KeinLeerraum"/>
        <w:rPr>
          <w:rFonts w:ascii="Tempus Sans ITC" w:hAnsi="Tempus Sans ITC"/>
          <w:lang w:val="de-CH"/>
        </w:rPr>
      </w:pPr>
      <w:r>
        <w:rPr>
          <w:rFonts w:ascii="Tempus Sans ITC" w:hAnsi="Tempus Sans ITC"/>
          <w:lang w:val="de-CH"/>
        </w:rPr>
        <w:t>Die Agnetendorfer hatten eine Plastik im Walde aufgestellt, eine Art Faun. Er war selbstbeweglich u. u. kratzte sich u. zitterte auch. Da man sich mit dieser Figur in der ganzen Gegend lächerlich gemacht hatte, überlegte man, ob</w:t>
      </w:r>
      <w:r w:rsidR="003F3A92">
        <w:rPr>
          <w:rFonts w:ascii="Tempus Sans ITC" w:hAnsi="Tempus Sans ITC"/>
          <w:lang w:val="de-CH"/>
        </w:rPr>
        <w:t xml:space="preserve"> </w:t>
      </w:r>
      <w:r>
        <w:rPr>
          <w:rFonts w:ascii="Tempus Sans ITC" w:hAnsi="Tempus Sans ITC"/>
          <w:lang w:val="de-CH"/>
        </w:rPr>
        <w:t>man sie wieder entfernen solle.</w:t>
      </w:r>
    </w:p>
    <w:p w:rsidR="00CF665C" w:rsidRPr="00C16072" w:rsidRDefault="00D11C37" w:rsidP="00186AC1">
      <w:pPr>
        <w:pStyle w:val="KeinLeerraum"/>
        <w:rPr>
          <w:rFonts w:ascii="Tempus Sans ITC" w:hAnsi="Tempus Sans ITC"/>
          <w:lang w:val="de-CH"/>
        </w:rPr>
      </w:pPr>
      <w:r w:rsidRPr="00D11C37">
        <w:rPr>
          <w:rFonts w:ascii="Tempus Sans ITC" w:hAnsi="Tempus Sans ITC"/>
          <w:u w:val="single"/>
          <w:lang w:val="de-CH"/>
        </w:rPr>
        <w:lastRenderedPageBreak/>
        <w:t>2.Traum</w:t>
      </w:r>
      <w:r>
        <w:rPr>
          <w:rFonts w:ascii="Tempus Sans ITC" w:hAnsi="Tempus Sans ITC"/>
          <w:lang w:val="de-CH"/>
        </w:rPr>
        <w:t>:</w:t>
      </w:r>
    </w:p>
    <w:p w:rsidR="00CF665C" w:rsidRDefault="00D11C37" w:rsidP="00186AC1">
      <w:pPr>
        <w:pStyle w:val="KeinLeerraum"/>
        <w:rPr>
          <w:rFonts w:ascii="Tempus Sans ITC" w:hAnsi="Tempus Sans ITC"/>
          <w:lang w:val="de-CH"/>
        </w:rPr>
      </w:pPr>
      <w:r>
        <w:rPr>
          <w:rFonts w:ascii="Tempus Sans ITC" w:hAnsi="Tempus Sans ITC"/>
          <w:lang w:val="de-CH"/>
        </w:rPr>
        <w:t>Ich suchte Angelika. Wo ist Angelika? Ach ja, sie ist ja tot.</w:t>
      </w:r>
    </w:p>
    <w:p w:rsidR="00D11C37" w:rsidRDefault="00D11C37" w:rsidP="00D11C37">
      <w:pPr>
        <w:pStyle w:val="KeinLeerraum"/>
        <w:jc w:val="center"/>
        <w:rPr>
          <w:rFonts w:ascii="Tempus Sans ITC" w:hAnsi="Tempus Sans ITC"/>
          <w:lang w:val="de-CH"/>
        </w:rPr>
      </w:pPr>
    </w:p>
    <w:p w:rsidR="00D11C37" w:rsidRDefault="00D11C37" w:rsidP="00D11C37">
      <w:pPr>
        <w:pStyle w:val="KeinLeerraum"/>
        <w:jc w:val="center"/>
        <w:rPr>
          <w:rFonts w:ascii="Tempus Sans ITC" w:hAnsi="Tempus Sans ITC"/>
          <w:lang w:val="de-CH"/>
        </w:rPr>
      </w:pPr>
      <w:r>
        <w:rPr>
          <w:rFonts w:ascii="Tempus Sans ITC" w:hAnsi="Tempus Sans ITC"/>
          <w:lang w:val="de-CH"/>
        </w:rPr>
        <w:t>Giglio 26.VI 66</w:t>
      </w:r>
    </w:p>
    <w:p w:rsidR="00D11C37" w:rsidRDefault="00D11C37" w:rsidP="00D11C37">
      <w:pPr>
        <w:pStyle w:val="KeinLeerraum"/>
        <w:rPr>
          <w:rFonts w:ascii="Tempus Sans ITC" w:hAnsi="Tempus Sans ITC"/>
          <w:lang w:val="de-CH"/>
        </w:rPr>
      </w:pPr>
      <w:r w:rsidRPr="00D11C37">
        <w:rPr>
          <w:rFonts w:ascii="Tempus Sans ITC" w:hAnsi="Tempus Sans ITC"/>
          <w:u w:val="single"/>
          <w:lang w:val="de-CH"/>
        </w:rPr>
        <w:t>Traum</w:t>
      </w:r>
      <w:r>
        <w:rPr>
          <w:rFonts w:ascii="Tempus Sans ITC" w:hAnsi="Tempus Sans ITC"/>
          <w:lang w:val="de-CH"/>
        </w:rPr>
        <w:t>:</w:t>
      </w:r>
    </w:p>
    <w:p w:rsidR="00D11C37" w:rsidRDefault="00D11C37" w:rsidP="00D11C37">
      <w:pPr>
        <w:pStyle w:val="KeinLeerraum"/>
        <w:rPr>
          <w:rFonts w:ascii="Tempus Sans ITC" w:hAnsi="Tempus Sans ITC"/>
          <w:lang w:val="de-CH"/>
        </w:rPr>
      </w:pPr>
      <w:r>
        <w:rPr>
          <w:rFonts w:ascii="Tempus Sans ITC" w:hAnsi="Tempus Sans ITC"/>
          <w:lang w:val="de-CH"/>
        </w:rPr>
        <w:t>Ich zeigte Walter die schlesischen Stiche von Blätterbauer</w:t>
      </w:r>
      <w:r>
        <w:rPr>
          <w:rStyle w:val="Funotenzeichen"/>
          <w:rFonts w:ascii="Tempus Sans ITC" w:hAnsi="Tempus Sans ITC"/>
          <w:lang w:val="de-CH"/>
        </w:rPr>
        <w:footnoteReference w:id="64"/>
      </w:r>
      <w:r>
        <w:rPr>
          <w:rFonts w:ascii="Tempus Sans ITC" w:hAnsi="Tempus Sans ITC"/>
          <w:lang w:val="de-CH"/>
        </w:rPr>
        <w:t>, die ich schon immer sehr liebte</w:t>
      </w:r>
      <w:r w:rsidR="007D099E">
        <w:rPr>
          <w:rFonts w:ascii="Tempus Sans ITC" w:hAnsi="Tempus Sans ITC"/>
          <w:lang w:val="de-CH"/>
        </w:rPr>
        <w:t>. Er wollte sie haben. Sie sind von Alfred, sagte ich. Er wusste zuerst nicht, wer Alfred sei. Die Stiche waren nicht so fein, wie ich sie in Erinnerung hatte, aber doch meinte ich</w:t>
      </w:r>
      <w:r w:rsidR="00D158E7">
        <w:rPr>
          <w:rFonts w:ascii="Tempus Sans ITC" w:hAnsi="Tempus Sans ITC"/>
          <w:lang w:val="de-CH"/>
        </w:rPr>
        <w:t>,</w:t>
      </w:r>
      <w:r w:rsidR="007D099E">
        <w:rPr>
          <w:rFonts w:ascii="Tempus Sans ITC" w:hAnsi="Tempus Sans ITC"/>
          <w:lang w:val="de-CH"/>
        </w:rPr>
        <w:t xml:space="preserve"> für mein Zeichnen davon lernen zu können. Es folgte die romanhafte Geschichte des Herrn Bätterbauer. Er war in Nürnberg, wo man ihn als Zeichner für die Stadt festhalten wollte. Er entfloh jedoch </w:t>
      </w:r>
      <w:r w:rsidR="003F3A92">
        <w:rPr>
          <w:rFonts w:ascii="Tempus Sans ITC" w:hAnsi="Tempus Sans ITC"/>
          <w:lang w:val="de-CH"/>
        </w:rPr>
        <w:t>usw.</w:t>
      </w:r>
    </w:p>
    <w:p w:rsidR="007D099E" w:rsidRDefault="007D099E" w:rsidP="007D099E">
      <w:pPr>
        <w:pStyle w:val="KeinLeerraum"/>
        <w:jc w:val="center"/>
        <w:rPr>
          <w:rFonts w:ascii="Tempus Sans ITC" w:hAnsi="Tempus Sans ITC"/>
          <w:lang w:val="de-CH"/>
        </w:rPr>
      </w:pPr>
      <w:r>
        <w:rPr>
          <w:rFonts w:ascii="Tempus Sans ITC" w:hAnsi="Tempus Sans ITC"/>
          <w:lang w:val="de-CH"/>
        </w:rPr>
        <w:t>____</w:t>
      </w:r>
    </w:p>
    <w:p w:rsidR="00D11C37" w:rsidRDefault="007D099E" w:rsidP="007D099E">
      <w:pPr>
        <w:pStyle w:val="KeinLeerraum"/>
        <w:rPr>
          <w:rFonts w:ascii="Tempus Sans ITC" w:hAnsi="Tempus Sans ITC"/>
          <w:lang w:val="de-CH"/>
        </w:rPr>
      </w:pPr>
      <w:r>
        <w:rPr>
          <w:rFonts w:ascii="Tempus Sans ITC" w:hAnsi="Tempus Sans ITC"/>
          <w:lang w:val="de-CH"/>
        </w:rPr>
        <w:t>Gestern viel Wind, im Boot u. an der Küste ungemütlich.</w:t>
      </w:r>
    </w:p>
    <w:p w:rsidR="00D158E7" w:rsidRDefault="00D158E7" w:rsidP="00D158E7">
      <w:pPr>
        <w:pStyle w:val="KeinLeerraum"/>
        <w:jc w:val="center"/>
        <w:rPr>
          <w:rFonts w:ascii="Tempus Sans ITC" w:hAnsi="Tempus Sans ITC"/>
          <w:lang w:val="de-CH"/>
        </w:rPr>
      </w:pPr>
    </w:p>
    <w:p w:rsidR="007D099E" w:rsidRDefault="007D099E" w:rsidP="00D158E7">
      <w:pPr>
        <w:pStyle w:val="KeinLeerraum"/>
        <w:jc w:val="center"/>
        <w:rPr>
          <w:rFonts w:ascii="Tempus Sans ITC" w:hAnsi="Tempus Sans ITC"/>
          <w:lang w:val="de-CH"/>
        </w:rPr>
      </w:pPr>
      <w:r>
        <w:rPr>
          <w:rFonts w:ascii="Tempus Sans ITC" w:hAnsi="Tempus Sans ITC"/>
          <w:lang w:val="de-CH"/>
        </w:rPr>
        <w:t>Giglio 28.VI 66</w:t>
      </w:r>
    </w:p>
    <w:p w:rsidR="007D099E" w:rsidRDefault="007D099E" w:rsidP="007D099E">
      <w:pPr>
        <w:pStyle w:val="KeinLeerraum"/>
        <w:rPr>
          <w:rFonts w:ascii="Tempus Sans ITC" w:hAnsi="Tempus Sans ITC"/>
          <w:lang w:val="de-CH"/>
        </w:rPr>
      </w:pPr>
      <w:r>
        <w:rPr>
          <w:rFonts w:ascii="Tempus Sans ITC" w:hAnsi="Tempus Sans ITC"/>
          <w:lang w:val="de-CH"/>
        </w:rPr>
        <w:t>Gestern um die Insel. Nach Süden Wettfahrt mit einem grösseren Boot. Ganz gut abgeschnitten bei dem heftigen Wind. Nach Norden dann, als die beiden netten älteren Italiener wegen des Gegenwindes mit Segeln auch nicht weiterkamen, nahmen sie mich motorisiert ins Schlepp</w:t>
      </w:r>
      <w:r w:rsidR="00985103">
        <w:rPr>
          <w:rFonts w:ascii="Tempus Sans ITC" w:hAnsi="Tempus Sans ITC"/>
          <w:lang w:val="de-CH"/>
        </w:rPr>
        <w:t>. Whisky auf ihrem Boot. Keine Lust zum Zeichnen. Hitze oder scheusslicher Wind.</w:t>
      </w:r>
    </w:p>
    <w:p w:rsidR="00985103" w:rsidRDefault="00985103" w:rsidP="007D099E">
      <w:pPr>
        <w:pStyle w:val="KeinLeerraum"/>
        <w:rPr>
          <w:rFonts w:ascii="Tempus Sans ITC" w:hAnsi="Tempus Sans ITC"/>
          <w:lang w:val="de-CH"/>
        </w:rPr>
      </w:pPr>
      <w:r>
        <w:rPr>
          <w:rFonts w:ascii="Tempus Sans ITC" w:hAnsi="Tempus Sans ITC"/>
          <w:lang w:val="de-CH"/>
        </w:rPr>
        <w:t>Heute dachte ich, es würde stille sein, aber wieder machte sich, als ich wieder draussen war</w:t>
      </w:r>
      <w:r w:rsidR="00D158E7">
        <w:rPr>
          <w:rFonts w:ascii="Tempus Sans ITC" w:hAnsi="Tempus Sans ITC"/>
          <w:lang w:val="de-CH"/>
        </w:rPr>
        <w:t>,</w:t>
      </w:r>
      <w:r>
        <w:rPr>
          <w:rFonts w:ascii="Tempus Sans ITC" w:hAnsi="Tempus Sans ITC"/>
          <w:lang w:val="de-CH"/>
        </w:rPr>
        <w:t xml:space="preserve"> heftiger Stosswind auf. An einer sandigen Bucht etwas gezeichnet.</w:t>
      </w:r>
    </w:p>
    <w:p w:rsidR="00985103" w:rsidRDefault="00985103" w:rsidP="007D099E">
      <w:pPr>
        <w:pStyle w:val="KeinLeerraum"/>
        <w:rPr>
          <w:rFonts w:ascii="Tempus Sans ITC" w:hAnsi="Tempus Sans ITC"/>
          <w:lang w:val="de-CH"/>
        </w:rPr>
      </w:pPr>
      <w:r>
        <w:rPr>
          <w:rFonts w:ascii="Tempus Sans ITC" w:hAnsi="Tempus Sans ITC"/>
          <w:lang w:val="de-CH"/>
        </w:rPr>
        <w:t xml:space="preserve">Geld kommt nicht. </w:t>
      </w:r>
      <w:r w:rsidR="002A59A3">
        <w:rPr>
          <w:rFonts w:ascii="Tempus Sans ITC" w:hAnsi="Tempus Sans ITC"/>
          <w:lang w:val="de-CH"/>
        </w:rPr>
        <w:t>L.</w:t>
      </w:r>
      <w:r>
        <w:rPr>
          <w:rFonts w:ascii="Tempus Sans ITC" w:hAnsi="Tempus Sans ITC"/>
          <w:lang w:val="de-CH"/>
        </w:rPr>
        <w:t xml:space="preserve"> schreibt auch nicht, ob sie kommen will. Hose weggeflogen.</w:t>
      </w:r>
    </w:p>
    <w:p w:rsidR="00985103" w:rsidRDefault="00985103" w:rsidP="007D099E">
      <w:pPr>
        <w:pStyle w:val="KeinLeerraum"/>
        <w:rPr>
          <w:rFonts w:ascii="Tempus Sans ITC" w:hAnsi="Tempus Sans ITC"/>
          <w:lang w:val="de-CH"/>
        </w:rPr>
      </w:pPr>
      <w:r>
        <w:rPr>
          <w:rFonts w:ascii="Tempus Sans ITC" w:hAnsi="Tempus Sans ITC"/>
          <w:lang w:val="de-CH"/>
        </w:rPr>
        <w:t>Oft deprimiert.</w:t>
      </w:r>
    </w:p>
    <w:p w:rsidR="00D158E7" w:rsidRDefault="00D158E7" w:rsidP="007D099E">
      <w:pPr>
        <w:pStyle w:val="KeinLeerraum"/>
        <w:rPr>
          <w:rFonts w:ascii="Tempus Sans ITC" w:hAnsi="Tempus Sans ITC"/>
          <w:u w:val="single"/>
          <w:lang w:val="de-CH"/>
        </w:rPr>
      </w:pPr>
    </w:p>
    <w:p w:rsidR="00985103" w:rsidRDefault="00985103" w:rsidP="007D099E">
      <w:pPr>
        <w:pStyle w:val="KeinLeerraum"/>
        <w:rPr>
          <w:rFonts w:ascii="Tempus Sans ITC" w:hAnsi="Tempus Sans ITC"/>
          <w:lang w:val="de-CH"/>
        </w:rPr>
      </w:pPr>
      <w:r w:rsidRPr="00985103">
        <w:rPr>
          <w:rFonts w:ascii="Tempus Sans ITC" w:hAnsi="Tempus Sans ITC"/>
          <w:u w:val="single"/>
          <w:lang w:val="de-CH"/>
        </w:rPr>
        <w:t>1.Traum</w:t>
      </w:r>
      <w:r>
        <w:rPr>
          <w:rFonts w:ascii="Tempus Sans ITC" w:hAnsi="Tempus Sans ITC"/>
          <w:lang w:val="de-CH"/>
        </w:rPr>
        <w:t>:</w:t>
      </w:r>
    </w:p>
    <w:p w:rsidR="00985103" w:rsidRDefault="00985103" w:rsidP="007D099E">
      <w:pPr>
        <w:pStyle w:val="KeinLeerraum"/>
        <w:rPr>
          <w:rFonts w:ascii="Tempus Sans ITC" w:hAnsi="Tempus Sans ITC"/>
          <w:lang w:val="de-CH"/>
        </w:rPr>
      </w:pPr>
      <w:r>
        <w:rPr>
          <w:rFonts w:ascii="Tempus Sans ITC" w:hAnsi="Tempus Sans ITC"/>
          <w:lang w:val="de-CH"/>
        </w:rPr>
        <w:t>Meine Frau dressiert einen Tiger, der bereits gelernt hat, andere sonst verlockende Tiere in Käfigen nebenan nicht zu beachten u. auch</w:t>
      </w:r>
      <w:r w:rsidR="00D158E7">
        <w:rPr>
          <w:rFonts w:ascii="Tempus Sans ITC" w:hAnsi="Tempus Sans ITC"/>
          <w:lang w:val="de-CH"/>
        </w:rPr>
        <w:t>,</w:t>
      </w:r>
      <w:r>
        <w:rPr>
          <w:rFonts w:ascii="Tempus Sans ITC" w:hAnsi="Tempus Sans ITC"/>
          <w:lang w:val="de-CH"/>
        </w:rPr>
        <w:t xml:space="preserve"> wenn er mit ihnen zusammen ist, nicht fressen. Ich bin misstrauisch dem Ganzen gegenüber.</w:t>
      </w:r>
    </w:p>
    <w:p w:rsidR="00985103" w:rsidRDefault="00985103" w:rsidP="007D099E">
      <w:pPr>
        <w:pStyle w:val="KeinLeerraum"/>
        <w:rPr>
          <w:rFonts w:ascii="Tempus Sans ITC" w:hAnsi="Tempus Sans ITC"/>
          <w:lang w:val="de-CH"/>
        </w:rPr>
      </w:pPr>
      <w:r w:rsidRPr="00985103">
        <w:rPr>
          <w:rFonts w:ascii="Tempus Sans ITC" w:hAnsi="Tempus Sans ITC"/>
          <w:u w:val="single"/>
          <w:lang w:val="de-CH"/>
        </w:rPr>
        <w:t>2.Traum</w:t>
      </w:r>
      <w:r>
        <w:rPr>
          <w:rFonts w:ascii="Tempus Sans ITC" w:hAnsi="Tempus Sans ITC"/>
          <w:lang w:val="de-CH"/>
        </w:rPr>
        <w:t>:</w:t>
      </w:r>
    </w:p>
    <w:p w:rsidR="00D11C37" w:rsidRDefault="00985103" w:rsidP="00D11C37">
      <w:pPr>
        <w:pStyle w:val="KeinLeerraum"/>
        <w:rPr>
          <w:rFonts w:ascii="Tempus Sans ITC" w:hAnsi="Tempus Sans ITC"/>
          <w:lang w:val="de-CH"/>
        </w:rPr>
      </w:pPr>
      <w:r>
        <w:rPr>
          <w:rFonts w:ascii="Tempus Sans ITC" w:hAnsi="Tempus Sans ITC"/>
          <w:lang w:val="de-CH"/>
        </w:rPr>
        <w:t>Ich kam mit E</w:t>
      </w:r>
      <w:r w:rsidR="00D158E7">
        <w:rPr>
          <w:rFonts w:ascii="Tempus Sans ITC" w:hAnsi="Tempus Sans ITC"/>
          <w:lang w:val="de-CH"/>
        </w:rPr>
        <w:t>[</w:t>
      </w:r>
      <w:proofErr w:type="spellStart"/>
      <w:r w:rsidR="00D158E7">
        <w:rPr>
          <w:rFonts w:ascii="Tempus Sans ITC" w:hAnsi="Tempus Sans ITC"/>
          <w:lang w:val="de-CH"/>
        </w:rPr>
        <w:t>va</w:t>
      </w:r>
      <w:proofErr w:type="spellEnd"/>
      <w:r w:rsidR="00D158E7">
        <w:rPr>
          <w:rFonts w:ascii="Tempus Sans ITC" w:hAnsi="Tempus Sans ITC"/>
          <w:lang w:val="de-CH"/>
        </w:rPr>
        <w:t>]</w:t>
      </w:r>
      <w:r>
        <w:rPr>
          <w:rFonts w:ascii="Tempus Sans ITC" w:hAnsi="Tempus Sans ITC"/>
          <w:lang w:val="de-CH"/>
        </w:rPr>
        <w:t>-Sigrun in der Bahn von einer Reise zurück. E-Sigrun wollte noch nicht gleich mit mir nach Hause kommen, sondern einen Abstecher zu Freunden machen. Ich war einverstanden</w:t>
      </w:r>
      <w:r w:rsidR="00D158E7">
        <w:rPr>
          <w:rFonts w:ascii="Tempus Sans ITC" w:hAnsi="Tempus Sans ITC"/>
          <w:lang w:val="de-CH"/>
        </w:rPr>
        <w:t>,</w:t>
      </w:r>
      <w:r>
        <w:rPr>
          <w:rFonts w:ascii="Tempus Sans ITC" w:hAnsi="Tempus Sans ITC"/>
          <w:lang w:val="de-CH"/>
        </w:rPr>
        <w:t xml:space="preserve"> aber traurig darüber. Als sie sch</w:t>
      </w:r>
      <w:r w:rsidR="003F3A92">
        <w:rPr>
          <w:rFonts w:ascii="Tempus Sans ITC" w:hAnsi="Tempus Sans ITC"/>
          <w:lang w:val="de-CH"/>
        </w:rPr>
        <w:t>o</w:t>
      </w:r>
      <w:r>
        <w:rPr>
          <w:rFonts w:ascii="Tempus Sans ITC" w:hAnsi="Tempus Sans ITC"/>
          <w:lang w:val="de-CH"/>
        </w:rPr>
        <w:t>n im anderen Zuge sass</w:t>
      </w:r>
      <w:r w:rsidR="00D158E7">
        <w:rPr>
          <w:rFonts w:ascii="Tempus Sans ITC" w:hAnsi="Tempus Sans ITC"/>
          <w:lang w:val="de-CH"/>
        </w:rPr>
        <w:t>,</w:t>
      </w:r>
      <w:r>
        <w:rPr>
          <w:rFonts w:ascii="Tempus Sans ITC" w:hAnsi="Tempus Sans ITC"/>
          <w:lang w:val="de-CH"/>
        </w:rPr>
        <w:t xml:space="preserve"> rannte ich hinterher, sie noch einmal zu sehen</w:t>
      </w:r>
      <w:r w:rsidR="008C1F48">
        <w:rPr>
          <w:rFonts w:ascii="Tempus Sans ITC" w:hAnsi="Tempus Sans ITC"/>
          <w:lang w:val="de-CH"/>
        </w:rPr>
        <w:t>. Das Abteil stand noch offen, sie sass darin u. lachte mir freundlich zu. Ich tat so</w:t>
      </w:r>
      <w:r w:rsidR="00D158E7">
        <w:rPr>
          <w:rFonts w:ascii="Tempus Sans ITC" w:hAnsi="Tempus Sans ITC"/>
          <w:lang w:val="de-CH"/>
        </w:rPr>
        <w:t>,</w:t>
      </w:r>
      <w:r w:rsidR="008C1F48">
        <w:rPr>
          <w:rFonts w:ascii="Tempus Sans ITC" w:hAnsi="Tempus Sans ITC"/>
          <w:lang w:val="de-CH"/>
        </w:rPr>
        <w:t xml:space="preserve"> als erkenne ich sie nicht u. als suchte ich weiter.</w:t>
      </w:r>
    </w:p>
    <w:p w:rsidR="00D158E7" w:rsidRDefault="00D158E7" w:rsidP="008C1F48">
      <w:pPr>
        <w:pStyle w:val="KeinLeerraum"/>
        <w:jc w:val="center"/>
        <w:rPr>
          <w:rFonts w:ascii="Tempus Sans ITC" w:hAnsi="Tempus Sans ITC"/>
          <w:lang w:val="de-CH"/>
        </w:rPr>
      </w:pPr>
    </w:p>
    <w:p w:rsidR="008C1F48" w:rsidRPr="00602F88" w:rsidRDefault="008C1F48" w:rsidP="008C1F48">
      <w:pPr>
        <w:pStyle w:val="KeinLeerraum"/>
        <w:jc w:val="center"/>
        <w:rPr>
          <w:rFonts w:ascii="Tempus Sans ITC" w:hAnsi="Tempus Sans ITC"/>
          <w:lang w:val="de-CH"/>
        </w:rPr>
      </w:pPr>
      <w:r w:rsidRPr="00602F88">
        <w:rPr>
          <w:rFonts w:ascii="Tempus Sans ITC" w:hAnsi="Tempus Sans ITC"/>
          <w:lang w:val="de-CH"/>
        </w:rPr>
        <w:t>Giglio 29.VI 66</w:t>
      </w:r>
    </w:p>
    <w:p w:rsidR="00D11C37" w:rsidRPr="00602F88" w:rsidRDefault="008C1F48" w:rsidP="008C1F48">
      <w:pPr>
        <w:pStyle w:val="KeinLeerraum"/>
        <w:rPr>
          <w:rFonts w:ascii="Tempus Sans ITC" w:hAnsi="Tempus Sans ITC"/>
          <w:lang w:val="de-CH"/>
        </w:rPr>
      </w:pPr>
      <w:r w:rsidRPr="00602F88">
        <w:rPr>
          <w:rFonts w:ascii="Tempus Sans ITC" w:hAnsi="Tempus Sans ITC"/>
          <w:u w:val="single"/>
          <w:lang w:val="de-CH"/>
        </w:rPr>
        <w:t>Traum</w:t>
      </w:r>
      <w:r w:rsidRPr="00602F88">
        <w:rPr>
          <w:rFonts w:ascii="Tempus Sans ITC" w:hAnsi="Tempus Sans ITC"/>
          <w:lang w:val="de-CH"/>
        </w:rPr>
        <w:t xml:space="preserve">: </w:t>
      </w:r>
    </w:p>
    <w:p w:rsidR="008C1F48" w:rsidRDefault="008C1F48" w:rsidP="008C1F48">
      <w:pPr>
        <w:pStyle w:val="KeinLeerraum"/>
        <w:rPr>
          <w:rFonts w:ascii="Tempus Sans ITC" w:hAnsi="Tempus Sans ITC"/>
          <w:lang w:val="de-CH"/>
        </w:rPr>
      </w:pPr>
      <w:r w:rsidRPr="008C1F48">
        <w:rPr>
          <w:rFonts w:ascii="Tempus Sans ITC" w:hAnsi="Tempus Sans ITC"/>
          <w:lang w:val="de-CH"/>
        </w:rPr>
        <w:t>Mit Asmus zu einer g</w:t>
      </w:r>
      <w:r>
        <w:rPr>
          <w:rFonts w:ascii="Tempus Sans ITC" w:hAnsi="Tempus Sans ITC"/>
          <w:lang w:val="de-CH"/>
        </w:rPr>
        <w:t xml:space="preserve">rossen, grauen Universität, mich für ein neues Studium zu immatrikulieren. Walter hatte geraten: Nationalökonomie. Im letzten Augenblick wollte ich aber lieber Geschichte. Nach Hause </w:t>
      </w:r>
      <w:r w:rsidR="00D158E7">
        <w:rPr>
          <w:rFonts w:ascii="Tempus Sans ITC" w:hAnsi="Tempus Sans ITC"/>
          <w:lang w:val="de-CH"/>
        </w:rPr>
        <w:t xml:space="preserve">um </w:t>
      </w:r>
      <w:r>
        <w:rPr>
          <w:rFonts w:ascii="Tempus Sans ITC" w:hAnsi="Tempus Sans ITC"/>
          <w:lang w:val="de-CH"/>
        </w:rPr>
        <w:t>zu überlegen. Dort war Marianne</w:t>
      </w:r>
      <w:r w:rsidR="00D158E7">
        <w:rPr>
          <w:rFonts w:ascii="Tempus Sans ITC" w:hAnsi="Tempus Sans ITC"/>
          <w:lang w:val="de-CH"/>
        </w:rPr>
        <w:t>,</w:t>
      </w:r>
      <w:r>
        <w:rPr>
          <w:rFonts w:ascii="Tempus Sans ITC" w:hAnsi="Tempus Sans ITC"/>
          <w:lang w:val="de-CH"/>
        </w:rPr>
        <w:t xml:space="preserve"> welche sich ziemlich manierlich gab u. nur auf Charlotte v. Eggeling schimpfte</w:t>
      </w:r>
      <w:r w:rsidR="00E15F6E">
        <w:rPr>
          <w:rFonts w:ascii="Tempus Sans ITC" w:hAnsi="Tempus Sans ITC"/>
          <w:lang w:val="de-CH"/>
        </w:rPr>
        <w:t xml:space="preserve">, weil diese sich hübsch machte. Mit 60 Jahren ist es doch ganz gleich, was man noch studiert, </w:t>
      </w:r>
      <w:r w:rsidR="003F3A92">
        <w:rPr>
          <w:rFonts w:ascii="Tempus Sans ITC" w:hAnsi="Tempus Sans ITC"/>
          <w:lang w:val="de-CH"/>
        </w:rPr>
        <w:t>usw.</w:t>
      </w:r>
    </w:p>
    <w:p w:rsidR="00E15F6E" w:rsidRPr="008C1F48" w:rsidRDefault="00E15F6E" w:rsidP="00E15F6E">
      <w:pPr>
        <w:pStyle w:val="KeinLeerraum"/>
        <w:jc w:val="center"/>
        <w:rPr>
          <w:rFonts w:ascii="Tempus Sans ITC" w:hAnsi="Tempus Sans ITC"/>
          <w:lang w:val="de-CH"/>
        </w:rPr>
      </w:pPr>
      <w:r>
        <w:rPr>
          <w:rFonts w:ascii="Tempus Sans ITC" w:hAnsi="Tempus Sans ITC"/>
          <w:lang w:val="de-CH"/>
        </w:rPr>
        <w:t>____</w:t>
      </w:r>
    </w:p>
    <w:p w:rsidR="008C1F48" w:rsidRDefault="00E15F6E" w:rsidP="008C1F48">
      <w:pPr>
        <w:pStyle w:val="KeinLeerraum"/>
        <w:rPr>
          <w:rFonts w:ascii="Tempus Sans ITC" w:hAnsi="Tempus Sans ITC"/>
          <w:lang w:val="de-CH"/>
        </w:rPr>
      </w:pPr>
      <w:r>
        <w:rPr>
          <w:rFonts w:ascii="Tempus Sans ITC" w:hAnsi="Tempus Sans ITC"/>
          <w:lang w:val="de-CH"/>
        </w:rPr>
        <w:t>Gestern nach Campese gegangen. Dort im Kaffee wie voriges Jahr mit Jill u. Dresslers. Schön war der Weg. Morgens Felsen gezeichnet.</w:t>
      </w:r>
    </w:p>
    <w:p w:rsidR="00E15F6E" w:rsidRDefault="00E15F6E" w:rsidP="008C1F48">
      <w:pPr>
        <w:pStyle w:val="KeinLeerraum"/>
        <w:rPr>
          <w:rFonts w:ascii="Tempus Sans ITC" w:hAnsi="Tempus Sans ITC"/>
          <w:lang w:val="de-CH"/>
        </w:rPr>
      </w:pPr>
      <w:r>
        <w:rPr>
          <w:rFonts w:ascii="Tempus Sans ITC" w:hAnsi="Tempus Sans ITC"/>
          <w:lang w:val="de-CH"/>
        </w:rPr>
        <w:t>Alleinsein drückt.</w:t>
      </w:r>
    </w:p>
    <w:p w:rsidR="00E15F6E" w:rsidRPr="008C1F48" w:rsidRDefault="00E15F6E" w:rsidP="008C1F48">
      <w:pPr>
        <w:pStyle w:val="KeinLeerraum"/>
        <w:rPr>
          <w:rFonts w:ascii="Tempus Sans ITC" w:hAnsi="Tempus Sans ITC"/>
          <w:lang w:val="de-CH"/>
        </w:rPr>
      </w:pPr>
      <w:r w:rsidRPr="00E15F6E">
        <w:rPr>
          <w:rFonts w:ascii="Tempus Sans ITC" w:hAnsi="Tempus Sans ITC"/>
          <w:u w:val="single"/>
          <w:lang w:val="de-CH"/>
        </w:rPr>
        <w:t>Traum</w:t>
      </w:r>
      <w:r>
        <w:rPr>
          <w:rFonts w:ascii="Tempus Sans ITC" w:hAnsi="Tempus Sans ITC"/>
          <w:lang w:val="de-CH"/>
        </w:rPr>
        <w:t>:</w:t>
      </w:r>
    </w:p>
    <w:p w:rsidR="008C1F48" w:rsidRDefault="00E15F6E" w:rsidP="008C1F48">
      <w:pPr>
        <w:pStyle w:val="KeinLeerraum"/>
        <w:rPr>
          <w:rFonts w:ascii="Tempus Sans ITC" w:hAnsi="Tempus Sans ITC"/>
          <w:lang w:val="de-CH"/>
        </w:rPr>
      </w:pPr>
      <w:r>
        <w:rPr>
          <w:rFonts w:ascii="Tempus Sans ITC" w:hAnsi="Tempus Sans ITC"/>
          <w:lang w:val="de-CH"/>
        </w:rPr>
        <w:lastRenderedPageBreak/>
        <w:t>Bei Dresslers hatte sich ein junger Fuchs eingefunden. Ich hatte mich erboten, das reizende Tier zum Zoo zu bringen. Volker bestand darauf, das selbst zu tun.</w:t>
      </w:r>
    </w:p>
    <w:p w:rsidR="00E15F6E" w:rsidRDefault="00E15F6E" w:rsidP="008C1F48">
      <w:pPr>
        <w:pStyle w:val="KeinLeerraum"/>
        <w:rPr>
          <w:rFonts w:ascii="Tempus Sans ITC" w:hAnsi="Tempus Sans ITC"/>
          <w:lang w:val="de-CH"/>
        </w:rPr>
      </w:pPr>
      <w:r>
        <w:rPr>
          <w:rFonts w:ascii="Tempus Sans ITC" w:hAnsi="Tempus Sans ITC"/>
          <w:lang w:val="de-CH"/>
        </w:rPr>
        <w:t>Leicht verärgert mit ihm Skilaufen. Ich wollte eher zur Bahn zurück als er. Fahrkartenschalter schwer zu finden.</w:t>
      </w:r>
    </w:p>
    <w:p w:rsidR="00E15F6E" w:rsidRPr="008C1F48" w:rsidRDefault="003260F2" w:rsidP="00E15F6E">
      <w:pPr>
        <w:pStyle w:val="KeinLeerraum"/>
        <w:jc w:val="center"/>
        <w:rPr>
          <w:rFonts w:ascii="Tempus Sans ITC" w:hAnsi="Tempus Sans ITC"/>
          <w:lang w:val="de-CH"/>
        </w:rPr>
      </w:pPr>
      <w:r w:rsidRPr="00602F88">
        <w:rPr>
          <w:rFonts w:ascii="Tempus Sans ITC" w:hAnsi="Tempus Sans ITC"/>
          <w:lang w:val="de-CH"/>
        </w:rPr>
        <w:t>Giglio</w:t>
      </w:r>
      <w:r>
        <w:rPr>
          <w:rFonts w:ascii="Tempus Sans ITC" w:hAnsi="Tempus Sans ITC"/>
          <w:lang w:val="de-CH"/>
        </w:rPr>
        <w:t xml:space="preserve"> </w:t>
      </w:r>
      <w:r w:rsidR="00E15F6E">
        <w:rPr>
          <w:rFonts w:ascii="Tempus Sans ITC" w:hAnsi="Tempus Sans ITC"/>
          <w:lang w:val="de-CH"/>
        </w:rPr>
        <w:t>1.VII 66</w:t>
      </w:r>
    </w:p>
    <w:p w:rsidR="008C1F48" w:rsidRDefault="00E15F6E" w:rsidP="008C1F48">
      <w:pPr>
        <w:pStyle w:val="KeinLeerraum"/>
        <w:rPr>
          <w:rFonts w:ascii="Tempus Sans ITC" w:hAnsi="Tempus Sans ITC"/>
          <w:lang w:val="de-CH"/>
        </w:rPr>
      </w:pPr>
      <w:r>
        <w:rPr>
          <w:rFonts w:ascii="Tempus Sans ITC" w:hAnsi="Tempus Sans ITC"/>
          <w:lang w:val="de-CH"/>
        </w:rPr>
        <w:t xml:space="preserve">Gestern bis zum späten Mittag in der kleinen Bucht unweit des nördlichen Leuchtturmes. Ein junger Fischer zimmerte an seinem Boot, ich zeichnete. Zu Mittag trank er Wasser u. ass Brot dazu u. [ich] tat das gleiche. Stille ringsum, brütende Hitze über den Felsen, den Büschen der Küste. Kühle unten am Wasser. Schöne Heimfahrt. </w:t>
      </w:r>
      <w:r w:rsidR="002A59A3">
        <w:rPr>
          <w:rFonts w:ascii="Tempus Sans ITC" w:hAnsi="Tempus Sans ITC"/>
          <w:lang w:val="de-CH"/>
        </w:rPr>
        <w:t>L.</w:t>
      </w:r>
      <w:r>
        <w:rPr>
          <w:rFonts w:ascii="Tempus Sans ITC" w:hAnsi="Tempus Sans ITC"/>
          <w:lang w:val="de-CH"/>
        </w:rPr>
        <w:t xml:space="preserve"> kommt in den nächsten Tagen. Ich freue mich auf sie.</w:t>
      </w:r>
    </w:p>
    <w:p w:rsidR="00E15F6E" w:rsidRPr="008C1F48" w:rsidRDefault="00E15F6E" w:rsidP="00E15F6E">
      <w:pPr>
        <w:pStyle w:val="KeinLeerraum"/>
        <w:jc w:val="center"/>
        <w:rPr>
          <w:rFonts w:ascii="Tempus Sans ITC" w:hAnsi="Tempus Sans ITC"/>
          <w:lang w:val="de-CH"/>
        </w:rPr>
      </w:pPr>
      <w:r>
        <w:rPr>
          <w:rFonts w:ascii="Tempus Sans ITC" w:hAnsi="Tempus Sans ITC"/>
          <w:lang w:val="de-CH"/>
        </w:rPr>
        <w:t>Giglio 3.VII 66</w:t>
      </w:r>
    </w:p>
    <w:p w:rsidR="008C1F48" w:rsidRDefault="00E15F6E" w:rsidP="008C1F48">
      <w:pPr>
        <w:pStyle w:val="KeinLeerraum"/>
        <w:rPr>
          <w:rFonts w:ascii="Tempus Sans ITC" w:hAnsi="Tempus Sans ITC"/>
          <w:lang w:val="de-CH"/>
        </w:rPr>
      </w:pPr>
      <w:r>
        <w:rPr>
          <w:rFonts w:ascii="Tempus Sans ITC" w:hAnsi="Tempus Sans ITC"/>
          <w:lang w:val="de-CH"/>
        </w:rPr>
        <w:t>Gestern u. heute gute Stunden an Buchten gezeichnet. Ich bin jetzt ganz harmonisch, wenngleich das Bewusstsein der Sinnlosigkeit meiner Existenz immer im Hintergrunde schlummert.</w:t>
      </w:r>
    </w:p>
    <w:p w:rsidR="00BC29B7" w:rsidRDefault="00BC29B7" w:rsidP="00E15F6E">
      <w:pPr>
        <w:pStyle w:val="KeinLeerraum"/>
        <w:jc w:val="center"/>
        <w:rPr>
          <w:rFonts w:ascii="Tempus Sans ITC" w:hAnsi="Tempus Sans ITC"/>
          <w:lang w:val="de-CH"/>
        </w:rPr>
      </w:pPr>
    </w:p>
    <w:p w:rsidR="00E15F6E" w:rsidRDefault="003260F2" w:rsidP="00E15F6E">
      <w:pPr>
        <w:pStyle w:val="KeinLeerraum"/>
        <w:jc w:val="center"/>
        <w:rPr>
          <w:rFonts w:ascii="Tempus Sans ITC" w:hAnsi="Tempus Sans ITC"/>
          <w:lang w:val="de-CH"/>
        </w:rPr>
      </w:pPr>
      <w:r w:rsidRPr="00602F88">
        <w:rPr>
          <w:rFonts w:ascii="Tempus Sans ITC" w:hAnsi="Tempus Sans ITC"/>
          <w:lang w:val="de-CH"/>
        </w:rPr>
        <w:t>Giglio</w:t>
      </w:r>
      <w:r>
        <w:rPr>
          <w:rFonts w:ascii="Tempus Sans ITC" w:hAnsi="Tempus Sans ITC"/>
          <w:lang w:val="de-CH"/>
        </w:rPr>
        <w:t xml:space="preserve"> </w:t>
      </w:r>
      <w:r w:rsidR="00E15F6E">
        <w:rPr>
          <w:rFonts w:ascii="Tempus Sans ITC" w:hAnsi="Tempus Sans ITC"/>
          <w:lang w:val="de-CH"/>
        </w:rPr>
        <w:t>6.VII 66</w:t>
      </w:r>
    </w:p>
    <w:p w:rsidR="00E15F6E" w:rsidRDefault="002A59A3" w:rsidP="00E15F6E">
      <w:pPr>
        <w:pStyle w:val="KeinLeerraum"/>
        <w:rPr>
          <w:rFonts w:ascii="Tempus Sans ITC" w:hAnsi="Tempus Sans ITC"/>
          <w:lang w:val="de-CH"/>
        </w:rPr>
      </w:pPr>
      <w:r>
        <w:rPr>
          <w:rFonts w:ascii="Tempus Sans ITC" w:hAnsi="Tempus Sans ITC"/>
          <w:lang w:val="de-CH"/>
        </w:rPr>
        <w:t>L.</w:t>
      </w:r>
      <w:r w:rsidR="00E15F6E">
        <w:rPr>
          <w:rFonts w:ascii="Tempus Sans ITC" w:hAnsi="Tempus Sans ITC"/>
          <w:lang w:val="de-CH"/>
        </w:rPr>
        <w:t xml:space="preserve"> noch nicht gekommen. Ich denke, sie kommt heute </w:t>
      </w:r>
      <w:r w:rsidR="003F3A92">
        <w:rPr>
          <w:rFonts w:ascii="Tempus Sans ITC" w:hAnsi="Tempus Sans ITC"/>
          <w:lang w:val="de-CH"/>
        </w:rPr>
        <w:t>Abend</w:t>
      </w:r>
      <w:r w:rsidR="00E15F6E">
        <w:rPr>
          <w:rFonts w:ascii="Tempus Sans ITC" w:hAnsi="Tempus Sans ITC"/>
          <w:lang w:val="de-CH"/>
        </w:rPr>
        <w:t>.</w:t>
      </w:r>
    </w:p>
    <w:p w:rsidR="00E15F6E" w:rsidRDefault="00E15F6E" w:rsidP="00E15F6E">
      <w:pPr>
        <w:pStyle w:val="KeinLeerraum"/>
        <w:rPr>
          <w:rFonts w:ascii="Tempus Sans ITC" w:hAnsi="Tempus Sans ITC"/>
          <w:lang w:val="de-CH"/>
        </w:rPr>
      </w:pPr>
      <w:r>
        <w:rPr>
          <w:rFonts w:ascii="Tempus Sans ITC" w:hAnsi="Tempus Sans ITC"/>
          <w:lang w:val="de-CH"/>
        </w:rPr>
        <w:t>Depression. Ich kann auf die Dauer nicht allein sein.</w:t>
      </w:r>
    </w:p>
    <w:p w:rsidR="00BC29B7" w:rsidRDefault="00BC29B7" w:rsidP="00E15F6E">
      <w:pPr>
        <w:pStyle w:val="KeinLeerraum"/>
        <w:jc w:val="center"/>
        <w:rPr>
          <w:rFonts w:ascii="Tempus Sans ITC" w:hAnsi="Tempus Sans ITC"/>
          <w:lang w:val="de-CH"/>
        </w:rPr>
      </w:pPr>
    </w:p>
    <w:p w:rsidR="00E15F6E" w:rsidRDefault="003260F2" w:rsidP="00E15F6E">
      <w:pPr>
        <w:pStyle w:val="KeinLeerraum"/>
        <w:jc w:val="center"/>
        <w:rPr>
          <w:rFonts w:ascii="Tempus Sans ITC" w:hAnsi="Tempus Sans ITC"/>
          <w:lang w:val="de-CH"/>
        </w:rPr>
      </w:pPr>
      <w:r w:rsidRPr="00602F88">
        <w:rPr>
          <w:rFonts w:ascii="Tempus Sans ITC" w:hAnsi="Tempus Sans ITC"/>
          <w:lang w:val="de-CH"/>
        </w:rPr>
        <w:t>Giglio</w:t>
      </w:r>
      <w:r>
        <w:rPr>
          <w:rFonts w:ascii="Tempus Sans ITC" w:hAnsi="Tempus Sans ITC"/>
          <w:lang w:val="de-CH"/>
        </w:rPr>
        <w:t xml:space="preserve"> </w:t>
      </w:r>
      <w:r w:rsidR="00E15F6E">
        <w:rPr>
          <w:rFonts w:ascii="Tempus Sans ITC" w:hAnsi="Tempus Sans ITC"/>
          <w:lang w:val="de-CH"/>
        </w:rPr>
        <w:t>7.VII 66</w:t>
      </w:r>
    </w:p>
    <w:p w:rsidR="00E15F6E" w:rsidRDefault="002A59A3" w:rsidP="00E15F6E">
      <w:pPr>
        <w:pStyle w:val="KeinLeerraum"/>
        <w:rPr>
          <w:rFonts w:ascii="Tempus Sans ITC" w:hAnsi="Tempus Sans ITC"/>
          <w:lang w:val="de-CH"/>
        </w:rPr>
      </w:pPr>
      <w:r>
        <w:rPr>
          <w:rFonts w:ascii="Tempus Sans ITC" w:hAnsi="Tempus Sans ITC"/>
          <w:lang w:val="de-CH"/>
        </w:rPr>
        <w:t>L.</w:t>
      </w:r>
      <w:r w:rsidR="00E15F6E">
        <w:rPr>
          <w:rFonts w:ascii="Tempus Sans ITC" w:hAnsi="Tempus Sans ITC"/>
          <w:lang w:val="de-CH"/>
        </w:rPr>
        <w:t xml:space="preserve"> hat sich also mit ihrem VW, welcher 350M kostete durchgeschlagen u. erst gestern </w:t>
      </w:r>
      <w:r w:rsidR="003F3A92">
        <w:rPr>
          <w:rFonts w:ascii="Tempus Sans ITC" w:hAnsi="Tempus Sans ITC"/>
          <w:lang w:val="de-CH"/>
        </w:rPr>
        <w:t>Abend</w:t>
      </w:r>
      <w:r w:rsidR="00E15F6E">
        <w:rPr>
          <w:rFonts w:ascii="Tempus Sans ITC" w:hAnsi="Tempus Sans ITC"/>
          <w:lang w:val="de-CH"/>
        </w:rPr>
        <w:t xml:space="preserve"> angekommen. Sie war noch nie im Ausland u. alles ist ihr wie ein Wunder. Es ist schön, alle die Dinge des Südens, die mir nun schon gewohnt sind, einmal mit neuen, jungen Augen zu sehen, wie ich sie früher einst sah.</w:t>
      </w:r>
    </w:p>
    <w:p w:rsidR="00E15F6E" w:rsidRDefault="00E15F6E" w:rsidP="00E15F6E">
      <w:pPr>
        <w:pStyle w:val="KeinLeerraum"/>
        <w:jc w:val="center"/>
        <w:rPr>
          <w:rFonts w:ascii="Tempus Sans ITC" w:hAnsi="Tempus Sans ITC"/>
          <w:lang w:val="de-CH"/>
        </w:rPr>
      </w:pPr>
      <w:r>
        <w:rPr>
          <w:rFonts w:ascii="Tempus Sans ITC" w:hAnsi="Tempus Sans ITC"/>
          <w:lang w:val="de-CH"/>
        </w:rPr>
        <w:t>Giglio 10.VII 66</w:t>
      </w:r>
    </w:p>
    <w:p w:rsidR="00E15F6E" w:rsidRDefault="00E15F6E" w:rsidP="00E15F6E">
      <w:pPr>
        <w:pStyle w:val="KeinLeerraum"/>
        <w:rPr>
          <w:rFonts w:ascii="Tempus Sans ITC" w:hAnsi="Tempus Sans ITC"/>
          <w:lang w:val="de-CH"/>
        </w:rPr>
      </w:pPr>
      <w:r>
        <w:rPr>
          <w:rFonts w:ascii="Tempus Sans ITC" w:hAnsi="Tempus Sans ITC"/>
          <w:lang w:val="de-CH"/>
        </w:rPr>
        <w:t xml:space="preserve">Schöne Tage. Mit </w:t>
      </w:r>
      <w:r w:rsidR="002A59A3">
        <w:rPr>
          <w:rFonts w:ascii="Tempus Sans ITC" w:hAnsi="Tempus Sans ITC"/>
          <w:lang w:val="de-CH"/>
        </w:rPr>
        <w:t>L.</w:t>
      </w:r>
      <w:r>
        <w:rPr>
          <w:rFonts w:ascii="Tempus Sans ITC" w:hAnsi="Tempus Sans ITC"/>
          <w:lang w:val="de-CH"/>
        </w:rPr>
        <w:t xml:space="preserve"> viel mit dem Boot draussen u. auf den Klippen der Küste. Gestern sassen wir lange auf flachen Klippen</w:t>
      </w:r>
      <w:r w:rsidR="003260F2">
        <w:rPr>
          <w:rFonts w:ascii="Tempus Sans ITC" w:hAnsi="Tempus Sans ITC"/>
          <w:lang w:val="de-CH"/>
        </w:rPr>
        <w:t>,</w:t>
      </w:r>
      <w:r>
        <w:rPr>
          <w:rFonts w:ascii="Tempus Sans ITC" w:hAnsi="Tempus Sans ITC"/>
          <w:lang w:val="de-CH"/>
        </w:rPr>
        <w:t xml:space="preserve"> ein wenig draussen vor der Küste. Die stille See atmete nur gewissermassen ein wenig an den Felsen auf</w:t>
      </w:r>
      <w:r w:rsidR="003260F2">
        <w:rPr>
          <w:rFonts w:ascii="Tempus Sans ITC" w:hAnsi="Tempus Sans ITC"/>
          <w:lang w:val="de-CH"/>
        </w:rPr>
        <w:t>-</w:t>
      </w:r>
      <w:r>
        <w:rPr>
          <w:rFonts w:ascii="Tempus Sans ITC" w:hAnsi="Tempus Sans ITC"/>
          <w:lang w:val="de-CH"/>
        </w:rPr>
        <w:t>und nieder steigend. Man kam sich vor</w:t>
      </w:r>
      <w:r w:rsidR="003260F2">
        <w:rPr>
          <w:rFonts w:ascii="Tempus Sans ITC" w:hAnsi="Tempus Sans ITC"/>
          <w:lang w:val="de-CH"/>
        </w:rPr>
        <w:t>,</w:t>
      </w:r>
      <w:r>
        <w:rPr>
          <w:rFonts w:ascii="Tempus Sans ITC" w:hAnsi="Tempus Sans ITC"/>
          <w:lang w:val="de-CH"/>
        </w:rPr>
        <w:t xml:space="preserve"> wie ein Triton</w:t>
      </w:r>
      <w:r w:rsidR="003260F2">
        <w:rPr>
          <w:rFonts w:ascii="Tempus Sans ITC" w:hAnsi="Tempus Sans ITC"/>
          <w:lang w:val="de-CH"/>
        </w:rPr>
        <w:t>,</w:t>
      </w:r>
      <w:r>
        <w:rPr>
          <w:rFonts w:ascii="Tempus Sans ITC" w:hAnsi="Tempus Sans ITC"/>
          <w:lang w:val="de-CH"/>
        </w:rPr>
        <w:t xml:space="preserve"> wie sie Böcklin gemalt hat. Das Wasser ist angenehm warm, dass man es gar nicht als fremdes Element empfindet u. alle Weile hinabfährt, um die Pflanzen, Fische u. Muscheln zu betrachten. Auf den Felsen kühlt ein leiser Wind die heisse Sonne. Schön</w:t>
      </w:r>
      <w:r w:rsidR="003260F2">
        <w:rPr>
          <w:rFonts w:ascii="Tempus Sans ITC" w:hAnsi="Tempus Sans ITC"/>
          <w:lang w:val="de-CH"/>
        </w:rPr>
        <w:t>,</w:t>
      </w:r>
      <w:r>
        <w:rPr>
          <w:rFonts w:ascii="Tempus Sans ITC" w:hAnsi="Tempus Sans ITC"/>
          <w:lang w:val="de-CH"/>
        </w:rPr>
        <w:t xml:space="preserve"> mit dem Boot zu treiben.</w:t>
      </w:r>
    </w:p>
    <w:p w:rsidR="00E15F6E" w:rsidRDefault="00E15F6E" w:rsidP="00E15F6E">
      <w:pPr>
        <w:pStyle w:val="KeinLeerraum"/>
        <w:rPr>
          <w:rFonts w:ascii="Tempus Sans ITC" w:hAnsi="Tempus Sans ITC"/>
          <w:lang w:val="de-CH"/>
        </w:rPr>
      </w:pPr>
      <w:r w:rsidRPr="00A45E0B">
        <w:rPr>
          <w:rFonts w:ascii="Tempus Sans ITC" w:hAnsi="Tempus Sans ITC"/>
          <w:lang w:val="de-CH"/>
        </w:rPr>
        <w:t xml:space="preserve">Einen Tag auf Giglio Castello u. in Campese. </w:t>
      </w:r>
      <w:r w:rsidRPr="00E15F6E">
        <w:rPr>
          <w:rFonts w:ascii="Tempus Sans ITC" w:hAnsi="Tempus Sans ITC"/>
          <w:lang w:val="de-CH"/>
        </w:rPr>
        <w:t xml:space="preserve">Da </w:t>
      </w:r>
      <w:r w:rsidR="002A59A3">
        <w:rPr>
          <w:rFonts w:ascii="Tempus Sans ITC" w:hAnsi="Tempus Sans ITC"/>
          <w:lang w:val="de-CH"/>
        </w:rPr>
        <w:t>L.</w:t>
      </w:r>
      <w:r w:rsidRPr="00E15F6E">
        <w:rPr>
          <w:rFonts w:ascii="Tempus Sans ITC" w:hAnsi="Tempus Sans ITC"/>
          <w:lang w:val="de-CH"/>
        </w:rPr>
        <w:t xml:space="preserve"> schlimme Füsse h</w:t>
      </w:r>
      <w:r>
        <w:rPr>
          <w:rFonts w:ascii="Tempus Sans ITC" w:hAnsi="Tempus Sans ITC"/>
          <w:lang w:val="de-CH"/>
        </w:rPr>
        <w:t>atte, mit dem Bus zurück. Liebe am Mittag, Liebe am Abend, ich hatte es ja schon fast verlernt.</w:t>
      </w:r>
    </w:p>
    <w:p w:rsidR="003F3A92" w:rsidRDefault="003F3A92" w:rsidP="00E15F6E">
      <w:pPr>
        <w:pStyle w:val="KeinLeerraum"/>
        <w:jc w:val="center"/>
        <w:rPr>
          <w:rFonts w:ascii="Tempus Sans ITC" w:hAnsi="Tempus Sans ITC"/>
          <w:lang w:val="de-CH"/>
        </w:rPr>
      </w:pPr>
    </w:p>
    <w:p w:rsidR="00E15F6E" w:rsidRPr="00E15F6E" w:rsidRDefault="00E15F6E" w:rsidP="00E15F6E">
      <w:pPr>
        <w:pStyle w:val="KeinLeerraum"/>
        <w:jc w:val="center"/>
        <w:rPr>
          <w:rFonts w:ascii="Tempus Sans ITC" w:hAnsi="Tempus Sans ITC"/>
          <w:lang w:val="de-CH"/>
        </w:rPr>
      </w:pPr>
      <w:r>
        <w:rPr>
          <w:rFonts w:ascii="Tempus Sans ITC" w:hAnsi="Tempus Sans ITC"/>
          <w:lang w:val="de-CH"/>
        </w:rPr>
        <w:t>Giglio 12.VII 66</w:t>
      </w:r>
    </w:p>
    <w:p w:rsidR="00E15F6E" w:rsidRDefault="00E15F6E" w:rsidP="00E15F6E">
      <w:pPr>
        <w:pStyle w:val="KeinLeerraum"/>
        <w:rPr>
          <w:rFonts w:ascii="Tempus Sans ITC" w:hAnsi="Tempus Sans ITC"/>
          <w:lang w:val="de-CH"/>
        </w:rPr>
      </w:pPr>
      <w:r>
        <w:rPr>
          <w:rFonts w:ascii="Tempus Sans ITC" w:hAnsi="Tempus Sans ITC"/>
          <w:lang w:val="de-CH"/>
        </w:rPr>
        <w:t>Herrliches Tierhaftes Leben</w:t>
      </w:r>
      <w:r w:rsidR="00BC29B7">
        <w:rPr>
          <w:rFonts w:ascii="Tempus Sans ITC" w:hAnsi="Tempus Sans ITC"/>
          <w:lang w:val="de-CH"/>
        </w:rPr>
        <w:t>.</w:t>
      </w:r>
    </w:p>
    <w:p w:rsidR="00E15F6E" w:rsidRDefault="00E15F6E" w:rsidP="00E15F6E">
      <w:pPr>
        <w:pStyle w:val="KeinLeerraum"/>
        <w:jc w:val="center"/>
        <w:rPr>
          <w:rFonts w:ascii="Tempus Sans ITC" w:hAnsi="Tempus Sans ITC"/>
          <w:lang w:val="de-CH"/>
        </w:rPr>
      </w:pPr>
      <w:r>
        <w:rPr>
          <w:rFonts w:ascii="Tempus Sans ITC" w:hAnsi="Tempus Sans ITC"/>
          <w:lang w:val="de-CH"/>
        </w:rPr>
        <w:t>____</w:t>
      </w:r>
    </w:p>
    <w:p w:rsidR="00E15F6E" w:rsidRDefault="00E15F6E" w:rsidP="00E15F6E">
      <w:pPr>
        <w:pStyle w:val="KeinLeerraum"/>
        <w:rPr>
          <w:rFonts w:ascii="Tempus Sans ITC" w:hAnsi="Tempus Sans ITC"/>
          <w:lang w:val="de-CH"/>
        </w:rPr>
      </w:pPr>
      <w:r>
        <w:rPr>
          <w:rFonts w:ascii="Tempus Sans ITC" w:hAnsi="Tempus Sans ITC"/>
          <w:lang w:val="de-CH"/>
        </w:rPr>
        <w:t xml:space="preserve">Himmel gelb darüber bläulich-violette Wolken mit gelblichem Rand, darunter gelblich-glasig in die glasig-gelbliche See übergehend, darauf wie im Leeren </w:t>
      </w:r>
      <w:r w:rsidR="003F3A92">
        <w:rPr>
          <w:rFonts w:ascii="Tempus Sans ITC" w:hAnsi="Tempus Sans ITC"/>
          <w:lang w:val="de-CH"/>
        </w:rPr>
        <w:t>dunkle</w:t>
      </w:r>
      <w:r>
        <w:rPr>
          <w:rFonts w:ascii="Tempus Sans ITC" w:hAnsi="Tempus Sans ITC"/>
          <w:lang w:val="de-CH"/>
        </w:rPr>
        <w:t xml:space="preserve"> grüne Fischerboote mit Männern. See rechts u. links bläulich.</w:t>
      </w:r>
    </w:p>
    <w:p w:rsidR="00E15F6E" w:rsidRDefault="00E15F6E" w:rsidP="00E15F6E">
      <w:pPr>
        <w:pStyle w:val="KeinLeerraum"/>
        <w:rPr>
          <w:rFonts w:ascii="Tempus Sans ITC" w:hAnsi="Tempus Sans ITC"/>
          <w:lang w:val="de-CH"/>
        </w:rPr>
      </w:pPr>
      <w:r>
        <w:rPr>
          <w:rFonts w:ascii="Tempus Sans ITC" w:hAnsi="Tempus Sans ITC"/>
          <w:lang w:val="de-CH"/>
        </w:rPr>
        <w:t>[</w:t>
      </w:r>
      <w:r w:rsidR="003260F2">
        <w:rPr>
          <w:rFonts w:ascii="Tempus Sans ITC" w:hAnsi="Tempus Sans ITC"/>
          <w:lang w:val="de-CH"/>
        </w:rPr>
        <w:t xml:space="preserve">Erklärung zur </w:t>
      </w:r>
      <w:r>
        <w:rPr>
          <w:rFonts w:ascii="Tempus Sans ITC" w:hAnsi="Tempus Sans ITC"/>
          <w:lang w:val="de-CH"/>
        </w:rPr>
        <w:t>aquarellierte</w:t>
      </w:r>
      <w:r w:rsidR="003260F2">
        <w:rPr>
          <w:rFonts w:ascii="Tempus Sans ITC" w:hAnsi="Tempus Sans ITC"/>
          <w:lang w:val="de-CH"/>
        </w:rPr>
        <w:t>n</w:t>
      </w:r>
      <w:r>
        <w:rPr>
          <w:rFonts w:ascii="Tempus Sans ITC" w:hAnsi="Tempus Sans ITC"/>
          <w:lang w:val="de-CH"/>
        </w:rPr>
        <w:t xml:space="preserve"> Tintenzeichnung: See, Fischerboote und </w:t>
      </w:r>
      <w:r w:rsidR="003F3A92">
        <w:rPr>
          <w:rFonts w:ascii="Tempus Sans ITC" w:hAnsi="Tempus Sans ITC"/>
          <w:lang w:val="de-CH"/>
        </w:rPr>
        <w:t>Leuchtturm</w:t>
      </w:r>
      <w:r>
        <w:rPr>
          <w:rFonts w:ascii="Tempus Sans ITC" w:hAnsi="Tempus Sans ITC"/>
          <w:lang w:val="de-CH"/>
        </w:rPr>
        <w:t>]</w:t>
      </w:r>
    </w:p>
    <w:p w:rsidR="00E15F6E" w:rsidRDefault="00E15F6E" w:rsidP="00E15F6E">
      <w:pPr>
        <w:pStyle w:val="KeinLeerraum"/>
        <w:rPr>
          <w:rFonts w:ascii="Tempus Sans ITC" w:hAnsi="Tempus Sans ITC"/>
          <w:lang w:val="de-CH"/>
        </w:rPr>
      </w:pPr>
    </w:p>
    <w:p w:rsidR="00E15F6E" w:rsidRDefault="00E15F6E" w:rsidP="00BC29B7">
      <w:pPr>
        <w:pStyle w:val="KeinLeerraum"/>
        <w:jc w:val="center"/>
        <w:rPr>
          <w:rFonts w:ascii="Tempus Sans ITC" w:hAnsi="Tempus Sans ITC"/>
          <w:lang w:val="de-CH"/>
        </w:rPr>
      </w:pPr>
      <w:r>
        <w:rPr>
          <w:rFonts w:ascii="Tempus Sans ITC" w:hAnsi="Tempus Sans ITC"/>
          <w:lang w:val="de-CH"/>
        </w:rPr>
        <w:t>13.VIII Auf dem Schiffe</w:t>
      </w:r>
      <w:r w:rsidR="004B4E7E">
        <w:rPr>
          <w:rFonts w:ascii="Tempus Sans ITC" w:hAnsi="Tempus Sans ITC"/>
          <w:lang w:val="de-CH"/>
        </w:rPr>
        <w:t>,</w:t>
      </w:r>
      <w:r>
        <w:rPr>
          <w:rFonts w:ascii="Tempus Sans ITC" w:hAnsi="Tempus Sans ITC"/>
          <w:lang w:val="de-CH"/>
        </w:rPr>
        <w:t xml:space="preserve"> </w:t>
      </w:r>
      <w:r w:rsidRPr="004B4E7E">
        <w:rPr>
          <w:rFonts w:ascii="Tempus Sans ITC" w:hAnsi="Tempus Sans ITC"/>
          <w:i/>
          <w:lang w:val="de-CH"/>
        </w:rPr>
        <w:t>Venus von Cypern</w:t>
      </w:r>
      <w:r>
        <w:rPr>
          <w:rFonts w:ascii="Tempus Sans ITC" w:hAnsi="Tempus Sans ITC"/>
          <w:lang w:val="de-CH"/>
        </w:rPr>
        <w:t xml:space="preserve"> fahrend</w:t>
      </w:r>
    </w:p>
    <w:p w:rsidR="00E15F6E" w:rsidRDefault="00E15F6E" w:rsidP="00E15F6E">
      <w:pPr>
        <w:pStyle w:val="KeinLeerraum"/>
        <w:rPr>
          <w:rFonts w:ascii="Tempus Sans ITC" w:hAnsi="Tempus Sans ITC"/>
          <w:lang w:val="de-CH"/>
        </w:rPr>
      </w:pPr>
      <w:r>
        <w:rPr>
          <w:rFonts w:ascii="Tempus Sans ITC" w:hAnsi="Tempus Sans ITC"/>
          <w:lang w:val="de-CH"/>
        </w:rPr>
        <w:t>Ich will nachtragen</w:t>
      </w:r>
      <w:r w:rsidR="003260F2">
        <w:rPr>
          <w:rFonts w:ascii="Tempus Sans ITC" w:hAnsi="Tempus Sans ITC"/>
          <w:lang w:val="de-CH"/>
        </w:rPr>
        <w:t>,</w:t>
      </w:r>
      <w:r>
        <w:rPr>
          <w:rFonts w:ascii="Tempus Sans ITC" w:hAnsi="Tempus Sans ITC"/>
          <w:lang w:val="de-CH"/>
        </w:rPr>
        <w:t xml:space="preserve"> noch von Giglio mit </w:t>
      </w:r>
      <w:r w:rsidR="002A59A3">
        <w:rPr>
          <w:rFonts w:ascii="Tempus Sans ITC" w:hAnsi="Tempus Sans ITC"/>
          <w:lang w:val="de-CH"/>
        </w:rPr>
        <w:t>L.</w:t>
      </w:r>
      <w:r>
        <w:rPr>
          <w:rFonts w:ascii="Tempus Sans ITC" w:hAnsi="Tempus Sans ITC"/>
          <w:lang w:val="de-CH"/>
        </w:rPr>
        <w:t xml:space="preserve"> u. mit ihr in Rom:</w:t>
      </w:r>
    </w:p>
    <w:p w:rsidR="00E15F6E" w:rsidRDefault="00E15F6E" w:rsidP="00E15F6E">
      <w:pPr>
        <w:pStyle w:val="KeinLeerraum"/>
        <w:rPr>
          <w:rFonts w:ascii="Tempus Sans ITC" w:hAnsi="Tempus Sans ITC"/>
          <w:lang w:val="de-CH"/>
        </w:rPr>
      </w:pPr>
      <w:r>
        <w:rPr>
          <w:rFonts w:ascii="Tempus Sans ITC" w:hAnsi="Tempus Sans ITC"/>
          <w:lang w:val="de-CH"/>
        </w:rPr>
        <w:t xml:space="preserve">Schön, dass </w:t>
      </w:r>
      <w:r w:rsidR="002A59A3">
        <w:rPr>
          <w:rFonts w:ascii="Tempus Sans ITC" w:hAnsi="Tempus Sans ITC"/>
          <w:lang w:val="de-CH"/>
        </w:rPr>
        <w:t>L.</w:t>
      </w:r>
      <w:r>
        <w:rPr>
          <w:rFonts w:ascii="Tempus Sans ITC" w:hAnsi="Tempus Sans ITC"/>
          <w:lang w:val="de-CH"/>
        </w:rPr>
        <w:t xml:space="preserve"> </w:t>
      </w:r>
      <w:r w:rsidR="003F3A92">
        <w:rPr>
          <w:rFonts w:ascii="Tempus Sans ITC" w:hAnsi="Tempus Sans ITC"/>
          <w:lang w:val="de-CH"/>
        </w:rPr>
        <w:t>ebenso gern</w:t>
      </w:r>
      <w:r>
        <w:rPr>
          <w:rFonts w:ascii="Tempus Sans ITC" w:hAnsi="Tempus Sans ITC"/>
          <w:lang w:val="de-CH"/>
        </w:rPr>
        <w:t xml:space="preserve"> mit dem Boot sich bewegt wie ich. Einmal ganz schön hohe Wellen und Wind. Erfolgreiches Kreuzen. </w:t>
      </w:r>
      <w:r w:rsidR="002A59A3">
        <w:rPr>
          <w:rFonts w:ascii="Tempus Sans ITC" w:hAnsi="Tempus Sans ITC"/>
          <w:lang w:val="de-CH"/>
        </w:rPr>
        <w:t>L.</w:t>
      </w:r>
      <w:r>
        <w:rPr>
          <w:rFonts w:ascii="Tempus Sans ITC" w:hAnsi="Tempus Sans ITC"/>
          <w:lang w:val="de-CH"/>
        </w:rPr>
        <w:t xml:space="preserve"> keine Angst. Sie war auch öfters allein mit dem Boot draussen. Ich war verliebt in die Schlankheit ihres braunen Lei</w:t>
      </w:r>
      <w:r w:rsidR="003F3A92">
        <w:rPr>
          <w:rFonts w:ascii="Tempus Sans ITC" w:hAnsi="Tempus Sans ITC"/>
          <w:lang w:val="de-CH"/>
        </w:rPr>
        <w:t>b</w:t>
      </w:r>
      <w:r>
        <w:rPr>
          <w:rFonts w:ascii="Tempus Sans ITC" w:hAnsi="Tempus Sans ITC"/>
          <w:lang w:val="de-CH"/>
        </w:rPr>
        <w:t xml:space="preserve">es, konnte gar nicht genug davon bekommen. </w:t>
      </w:r>
      <w:r w:rsidR="003F3A92">
        <w:rPr>
          <w:rFonts w:ascii="Tempus Sans ITC" w:hAnsi="Tempus Sans ITC"/>
          <w:lang w:val="de-CH"/>
        </w:rPr>
        <w:t>Si</w:t>
      </w:r>
      <w:r>
        <w:rPr>
          <w:rFonts w:ascii="Tempus Sans ITC" w:hAnsi="Tempus Sans ITC"/>
          <w:lang w:val="de-CH"/>
        </w:rPr>
        <w:t>e ist eine wundervolle Geliebte.</w:t>
      </w:r>
    </w:p>
    <w:p w:rsidR="00E15F6E" w:rsidRDefault="00E15F6E" w:rsidP="00E15F6E">
      <w:pPr>
        <w:pStyle w:val="KeinLeerraum"/>
        <w:rPr>
          <w:rFonts w:ascii="Tempus Sans ITC" w:hAnsi="Tempus Sans ITC"/>
          <w:lang w:val="de-CH"/>
        </w:rPr>
      </w:pPr>
      <w:r>
        <w:rPr>
          <w:rFonts w:ascii="Tempus Sans ITC" w:hAnsi="Tempus Sans ITC"/>
          <w:lang w:val="de-CH"/>
        </w:rPr>
        <w:lastRenderedPageBreak/>
        <w:t>Rom dann zusammen</w:t>
      </w:r>
      <w:r w:rsidR="003260F2">
        <w:rPr>
          <w:rFonts w:ascii="Tempus Sans ITC" w:hAnsi="Tempus Sans ITC"/>
          <w:lang w:val="de-CH"/>
        </w:rPr>
        <w:t>,</w:t>
      </w:r>
      <w:r>
        <w:rPr>
          <w:rFonts w:ascii="Tempus Sans ITC" w:hAnsi="Tempus Sans ITC"/>
          <w:lang w:val="de-CH"/>
        </w:rPr>
        <w:t xml:space="preserve"> war ermüdend. Ich freute mich, dass sie einen guten Blick fürs Schöne hat. Ausflug mit </w:t>
      </w:r>
      <w:r w:rsidR="002A59A3">
        <w:rPr>
          <w:rFonts w:ascii="Tempus Sans ITC" w:hAnsi="Tempus Sans ITC"/>
          <w:lang w:val="de-CH"/>
        </w:rPr>
        <w:t>L.</w:t>
      </w:r>
      <w:r>
        <w:rPr>
          <w:rFonts w:ascii="Tempus Sans ITC" w:hAnsi="Tempus Sans ITC"/>
          <w:lang w:val="de-CH"/>
        </w:rPr>
        <w:t>, Kammerers u. einem Studenten nach Castel San Pietro u. Poli. Schöne Nächte aber auch in Rom.</w:t>
      </w:r>
      <w:r w:rsidR="00123897">
        <w:rPr>
          <w:rFonts w:ascii="Tempus Sans ITC" w:hAnsi="Tempus Sans ITC"/>
          <w:lang w:val="de-CH"/>
        </w:rPr>
        <w:t xml:space="preserve"> Baby?</w:t>
      </w:r>
    </w:p>
    <w:p w:rsidR="00123897" w:rsidRDefault="00123897" w:rsidP="00E15F6E">
      <w:pPr>
        <w:pStyle w:val="KeinLeerraum"/>
        <w:rPr>
          <w:rFonts w:ascii="Tempus Sans ITC" w:hAnsi="Tempus Sans ITC"/>
          <w:lang w:val="de-CH"/>
        </w:rPr>
      </w:pPr>
      <w:r>
        <w:rPr>
          <w:rFonts w:ascii="Tempus Sans ITC" w:hAnsi="Tempus Sans ITC"/>
          <w:lang w:val="de-CH"/>
        </w:rPr>
        <w:t>Brief von Mrs. Dukes, der  mich sehr freute u. dazu anregte, ihr zwei lange Berichte über Erlebnisse in Giglio u. Rom u.a. zu schreiben. Zum Schaden dieses Tagebuches.</w:t>
      </w:r>
    </w:p>
    <w:p w:rsidR="003260F2" w:rsidRDefault="003260F2" w:rsidP="00E15F6E">
      <w:pPr>
        <w:pStyle w:val="KeinLeerraum"/>
        <w:rPr>
          <w:rFonts w:ascii="Tempus Sans ITC" w:hAnsi="Tempus Sans ITC"/>
          <w:lang w:val="de-CH"/>
        </w:rPr>
      </w:pPr>
    </w:p>
    <w:p w:rsidR="00E15F6E" w:rsidRDefault="00123897" w:rsidP="00E15F6E">
      <w:pPr>
        <w:pStyle w:val="KeinLeerraum"/>
        <w:rPr>
          <w:rFonts w:ascii="Tempus Sans ITC" w:hAnsi="Tempus Sans ITC"/>
          <w:lang w:val="de-CH"/>
        </w:rPr>
      </w:pPr>
      <w:r>
        <w:rPr>
          <w:rFonts w:ascii="Tempus Sans ITC" w:hAnsi="Tempus Sans ITC"/>
          <w:lang w:val="de-CH"/>
        </w:rPr>
        <w:t xml:space="preserve">Mit Helke Kammerer in Alatri u. zum See. Schöne Bahnfahrt von … aus heim. Mit Helke am Nemisee. Abend mit Kammerers vor einer Schenke hinter der Piazza Navona. </w:t>
      </w:r>
    </w:p>
    <w:p w:rsidR="00123897" w:rsidRDefault="00123897" w:rsidP="00E15F6E">
      <w:pPr>
        <w:pStyle w:val="KeinLeerraum"/>
        <w:rPr>
          <w:rFonts w:ascii="Tempus Sans ITC" w:hAnsi="Tempus Sans ITC"/>
          <w:lang w:val="de-CH"/>
        </w:rPr>
      </w:pPr>
      <w:r>
        <w:rPr>
          <w:rFonts w:ascii="Tempus Sans ITC" w:hAnsi="Tempus Sans ITC"/>
          <w:lang w:val="de-CH"/>
        </w:rPr>
        <w:t>Die lange Geschichte mit dem ehemaligen Juden, jetzt umgehlichen Priester Krepidlowsky.</w:t>
      </w:r>
    </w:p>
    <w:p w:rsidR="00123897" w:rsidRDefault="00123897" w:rsidP="00E15F6E">
      <w:pPr>
        <w:pStyle w:val="KeinLeerraum"/>
        <w:rPr>
          <w:rFonts w:ascii="Tempus Sans ITC" w:hAnsi="Tempus Sans ITC"/>
          <w:lang w:val="de-CH"/>
        </w:rPr>
      </w:pPr>
      <w:r>
        <w:rPr>
          <w:rFonts w:ascii="Tempus Sans ITC" w:hAnsi="Tempus Sans ITC"/>
          <w:lang w:val="de-CH"/>
        </w:rPr>
        <w:t>Mit Helke nach Anagni, von dort nach Ferentino gelaufen. Die Mühle.</w:t>
      </w:r>
    </w:p>
    <w:p w:rsidR="00123897" w:rsidRDefault="00123897" w:rsidP="00E15F6E">
      <w:pPr>
        <w:pStyle w:val="KeinLeerraum"/>
        <w:rPr>
          <w:rFonts w:ascii="Tempus Sans ITC" w:hAnsi="Tempus Sans ITC"/>
          <w:lang w:val="de-CH"/>
        </w:rPr>
      </w:pPr>
    </w:p>
    <w:p w:rsidR="00123897" w:rsidRDefault="00123897" w:rsidP="00123897">
      <w:pPr>
        <w:pStyle w:val="KeinLeerraum"/>
        <w:jc w:val="center"/>
        <w:rPr>
          <w:rFonts w:ascii="Tempus Sans ITC" w:hAnsi="Tempus Sans ITC"/>
          <w:lang w:val="de-CH"/>
        </w:rPr>
      </w:pPr>
      <w:r>
        <w:rPr>
          <w:rFonts w:ascii="Tempus Sans ITC" w:hAnsi="Tempus Sans ITC"/>
          <w:lang w:val="de-CH"/>
        </w:rPr>
        <w:t>Jerusalem 29.VIII 66</w:t>
      </w:r>
      <w:r w:rsidR="00DA58D2">
        <w:rPr>
          <w:rStyle w:val="Funotenzeichen"/>
          <w:rFonts w:ascii="Tempus Sans ITC" w:hAnsi="Tempus Sans ITC"/>
          <w:lang w:val="de-CH"/>
        </w:rPr>
        <w:footnoteReference w:id="65"/>
      </w:r>
    </w:p>
    <w:p w:rsidR="00E15F6E" w:rsidRDefault="00123897" w:rsidP="00E15F6E">
      <w:pPr>
        <w:pStyle w:val="KeinLeerraum"/>
        <w:rPr>
          <w:rFonts w:ascii="Tempus Sans ITC" w:hAnsi="Tempus Sans ITC"/>
          <w:lang w:val="de-CH"/>
        </w:rPr>
      </w:pPr>
      <w:r>
        <w:rPr>
          <w:rFonts w:ascii="Tempus Sans ITC" w:hAnsi="Tempus Sans ITC"/>
          <w:lang w:val="de-CH"/>
        </w:rPr>
        <w:t xml:space="preserve">Meine Reise nach Israel </w:t>
      </w:r>
      <w:r w:rsidR="003260F2">
        <w:rPr>
          <w:rFonts w:ascii="Tempus Sans ITC" w:hAnsi="Tempus Sans ITC"/>
          <w:lang w:val="de-CH"/>
        </w:rPr>
        <w:t>u</w:t>
      </w:r>
      <w:r>
        <w:rPr>
          <w:rFonts w:ascii="Tempus Sans ITC" w:hAnsi="Tempus Sans ITC"/>
          <w:lang w:val="de-CH"/>
        </w:rPr>
        <w:t xml:space="preserve">. </w:t>
      </w:r>
      <w:r w:rsidR="003260F2">
        <w:rPr>
          <w:rFonts w:ascii="Tempus Sans ITC" w:hAnsi="Tempus Sans ITC"/>
          <w:lang w:val="de-CH"/>
        </w:rPr>
        <w:t>was</w:t>
      </w:r>
      <w:r>
        <w:rPr>
          <w:rFonts w:ascii="Tempus Sans ITC" w:hAnsi="Tempus Sans ITC"/>
          <w:lang w:val="de-CH"/>
        </w:rPr>
        <w:t xml:space="preserve"> Ich</w:t>
      </w:r>
      <w:r w:rsidR="003260F2">
        <w:rPr>
          <w:rFonts w:ascii="Tempus Sans ITC" w:hAnsi="Tempus Sans ITC"/>
          <w:lang w:val="de-CH"/>
        </w:rPr>
        <w:t xml:space="preserve"> [erlebte]</w:t>
      </w:r>
      <w:r>
        <w:rPr>
          <w:rFonts w:ascii="Tempus Sans ITC" w:hAnsi="Tempus Sans ITC"/>
          <w:lang w:val="de-CH"/>
        </w:rPr>
        <w:t xml:space="preserve">, habe ich in Briefen an Jill u. </w:t>
      </w:r>
      <w:r w:rsidR="002A59A3">
        <w:rPr>
          <w:rFonts w:ascii="Tempus Sans ITC" w:hAnsi="Tempus Sans ITC"/>
          <w:lang w:val="de-CH"/>
        </w:rPr>
        <w:t>L.</w:t>
      </w:r>
      <w:r>
        <w:rPr>
          <w:rFonts w:ascii="Tempus Sans ITC" w:hAnsi="Tempus Sans ITC"/>
          <w:lang w:val="de-CH"/>
        </w:rPr>
        <w:t xml:space="preserve"> beschrieben.</w:t>
      </w:r>
    </w:p>
    <w:p w:rsidR="00123897" w:rsidRDefault="00123897" w:rsidP="00E15F6E">
      <w:pPr>
        <w:pStyle w:val="KeinLeerraum"/>
        <w:rPr>
          <w:rFonts w:ascii="Tempus Sans ITC" w:hAnsi="Tempus Sans ITC"/>
          <w:lang w:val="de-CH"/>
        </w:rPr>
      </w:pPr>
      <w:r>
        <w:rPr>
          <w:rFonts w:ascii="Tempus Sans ITC" w:hAnsi="Tempus Sans ITC"/>
          <w:lang w:val="de-CH"/>
        </w:rPr>
        <w:t>Gestern Nachmittag dachte ich daran, doch noch, bevor ich nach „Hause“ fahre, einige Wochen in einem Kibbuz zu arbeiten. Ich gab diesen Gedanken u. damit auch den an Überhaupt-hier-bleiben aber auf, denn</w:t>
      </w:r>
    </w:p>
    <w:p w:rsidR="00123897" w:rsidRDefault="00123897" w:rsidP="00123897">
      <w:pPr>
        <w:pStyle w:val="KeinLeerraum"/>
        <w:ind w:firstLine="708"/>
        <w:rPr>
          <w:rFonts w:ascii="Tempus Sans ITC" w:hAnsi="Tempus Sans ITC"/>
          <w:lang w:val="de-CH"/>
        </w:rPr>
      </w:pPr>
      <w:r>
        <w:rPr>
          <w:rFonts w:ascii="Tempus Sans ITC" w:hAnsi="Tempus Sans ITC"/>
          <w:lang w:val="de-CH"/>
        </w:rPr>
        <w:t>Ich gehöre zu einer den Juden verdächtigen Generation der Deutschen,</w:t>
      </w:r>
    </w:p>
    <w:p w:rsidR="00123897" w:rsidRDefault="00123897" w:rsidP="00123897">
      <w:pPr>
        <w:pStyle w:val="KeinLeerraum"/>
        <w:ind w:firstLine="708"/>
        <w:rPr>
          <w:rFonts w:ascii="Tempus Sans ITC" w:hAnsi="Tempus Sans ITC"/>
          <w:lang w:val="de-CH"/>
        </w:rPr>
      </w:pPr>
      <w:r>
        <w:rPr>
          <w:rFonts w:ascii="Tempus Sans ITC" w:hAnsi="Tempus Sans ITC"/>
          <w:lang w:val="de-CH"/>
        </w:rPr>
        <w:t>Ich passe mit 60 Jahren nicht mit in die Gesellschaft der jungen Kibbuzarbeiter.</w:t>
      </w:r>
    </w:p>
    <w:p w:rsidR="00E15F6E" w:rsidRDefault="00123897" w:rsidP="00123897">
      <w:pPr>
        <w:pStyle w:val="KeinLeerraum"/>
        <w:rPr>
          <w:rFonts w:ascii="Tempus Sans ITC" w:hAnsi="Tempus Sans ITC"/>
          <w:lang w:val="de-CH"/>
        </w:rPr>
      </w:pPr>
      <w:r>
        <w:rPr>
          <w:rFonts w:ascii="Tempus Sans ITC" w:hAnsi="Tempus Sans ITC"/>
          <w:lang w:val="de-CH"/>
        </w:rPr>
        <w:t>Damit ist unter mein Erlebnis Israel, meinen Traum Israel</w:t>
      </w:r>
      <w:r w:rsidR="003260F2">
        <w:rPr>
          <w:rFonts w:ascii="Tempus Sans ITC" w:hAnsi="Tempus Sans ITC"/>
          <w:lang w:val="de-CH"/>
        </w:rPr>
        <w:t>,</w:t>
      </w:r>
      <w:r>
        <w:rPr>
          <w:rFonts w:ascii="Tempus Sans ITC" w:hAnsi="Tempus Sans ITC"/>
          <w:lang w:val="de-CH"/>
        </w:rPr>
        <w:t xml:space="preserve"> wohl der Strich gezogen.</w:t>
      </w:r>
    </w:p>
    <w:p w:rsidR="00123897" w:rsidRDefault="00123897" w:rsidP="00123897">
      <w:pPr>
        <w:pStyle w:val="KeinLeerraum"/>
        <w:jc w:val="center"/>
        <w:rPr>
          <w:rFonts w:ascii="Tempus Sans ITC" w:hAnsi="Tempus Sans ITC"/>
          <w:lang w:val="de-CH"/>
        </w:rPr>
      </w:pPr>
      <w:r>
        <w:rPr>
          <w:rFonts w:ascii="Tempus Sans ITC" w:hAnsi="Tempus Sans ITC"/>
          <w:lang w:val="de-CH"/>
        </w:rPr>
        <w:t>____</w:t>
      </w:r>
    </w:p>
    <w:p w:rsidR="00123897" w:rsidRDefault="00123897" w:rsidP="00123897">
      <w:pPr>
        <w:pStyle w:val="KeinLeerraum"/>
        <w:rPr>
          <w:rFonts w:ascii="Tempus Sans ITC" w:hAnsi="Tempus Sans ITC"/>
          <w:lang w:val="de-CH"/>
        </w:rPr>
      </w:pPr>
      <w:r>
        <w:rPr>
          <w:rFonts w:ascii="Tempus Sans ITC" w:hAnsi="Tempus Sans ITC"/>
          <w:lang w:val="de-CH"/>
        </w:rPr>
        <w:t xml:space="preserve">Über die Reise nach Israel Briefe an Jill, Hans </w:t>
      </w:r>
      <w:r w:rsidR="003260F2">
        <w:rPr>
          <w:rFonts w:ascii="Tempus Sans ITC" w:hAnsi="Tempus Sans ITC"/>
          <w:lang w:val="de-CH"/>
        </w:rPr>
        <w:t xml:space="preserve">[Habel?] </w:t>
      </w:r>
      <w:r>
        <w:rPr>
          <w:rFonts w:ascii="Tempus Sans ITC" w:hAnsi="Tempus Sans ITC"/>
          <w:lang w:val="de-CH"/>
        </w:rPr>
        <w:t xml:space="preserve">u. </w:t>
      </w:r>
      <w:r w:rsidR="002A59A3">
        <w:rPr>
          <w:rFonts w:ascii="Tempus Sans ITC" w:hAnsi="Tempus Sans ITC"/>
          <w:lang w:val="de-CH"/>
        </w:rPr>
        <w:t>L.</w:t>
      </w:r>
      <w:r>
        <w:rPr>
          <w:rFonts w:ascii="Tempus Sans ITC" w:hAnsi="Tempus Sans ITC"/>
          <w:lang w:val="de-CH"/>
        </w:rPr>
        <w:t>.</w:t>
      </w:r>
    </w:p>
    <w:p w:rsidR="004B4E7E" w:rsidRDefault="004B4E7E" w:rsidP="00123897">
      <w:pPr>
        <w:pStyle w:val="KeinLeerraum"/>
        <w:jc w:val="center"/>
        <w:rPr>
          <w:rFonts w:ascii="Tempus Sans ITC" w:hAnsi="Tempus Sans ITC"/>
          <w:lang w:val="de-CH"/>
        </w:rPr>
      </w:pPr>
    </w:p>
    <w:p w:rsidR="00123897" w:rsidRDefault="00123897" w:rsidP="00123897">
      <w:pPr>
        <w:pStyle w:val="KeinLeerraum"/>
        <w:jc w:val="center"/>
        <w:rPr>
          <w:rFonts w:ascii="Tempus Sans ITC" w:hAnsi="Tempus Sans ITC"/>
          <w:lang w:val="de-CH"/>
        </w:rPr>
      </w:pPr>
      <w:r>
        <w:rPr>
          <w:rFonts w:ascii="Tempus Sans ITC" w:hAnsi="Tempus Sans ITC"/>
          <w:lang w:val="de-CH"/>
        </w:rPr>
        <w:t>Tuscania</w:t>
      </w:r>
    </w:p>
    <w:p w:rsidR="00123897" w:rsidRDefault="00123897" w:rsidP="00123897">
      <w:pPr>
        <w:pStyle w:val="KeinLeerraum"/>
        <w:rPr>
          <w:rFonts w:ascii="Tempus Sans ITC" w:hAnsi="Tempus Sans ITC"/>
          <w:lang w:val="de-CH"/>
        </w:rPr>
      </w:pPr>
      <w:r>
        <w:rPr>
          <w:rFonts w:ascii="Tempus Sans ITC" w:hAnsi="Tempus Sans ITC"/>
          <w:lang w:val="de-CH"/>
        </w:rPr>
        <w:t>Am Hotelfenster auf die Altstadt blickend. Tee kocht.</w:t>
      </w:r>
    </w:p>
    <w:p w:rsidR="004B4E7E" w:rsidRDefault="004B4E7E" w:rsidP="00123897">
      <w:pPr>
        <w:pStyle w:val="KeinLeerraum"/>
        <w:rPr>
          <w:rFonts w:ascii="Tempus Sans ITC" w:hAnsi="Tempus Sans ITC"/>
          <w:lang w:val="de-CH"/>
        </w:rPr>
      </w:pPr>
    </w:p>
    <w:p w:rsidR="00123897" w:rsidRDefault="00123897" w:rsidP="00123897">
      <w:pPr>
        <w:pStyle w:val="KeinLeerraum"/>
        <w:rPr>
          <w:rFonts w:ascii="Tempus Sans ITC" w:hAnsi="Tempus Sans ITC"/>
          <w:lang w:val="de-CH"/>
        </w:rPr>
      </w:pPr>
      <w:r>
        <w:rPr>
          <w:rFonts w:ascii="Tempus Sans ITC" w:hAnsi="Tempus Sans ITC"/>
          <w:lang w:val="de-CH"/>
        </w:rPr>
        <w:t>Um mich für dieses Jahr vom Meere zu verabschieden</w:t>
      </w:r>
      <w:r w:rsidR="00F92C0C">
        <w:rPr>
          <w:rFonts w:ascii="Tempus Sans ITC" w:hAnsi="Tempus Sans ITC"/>
          <w:lang w:val="de-CH"/>
        </w:rPr>
        <w:t>,</w:t>
      </w:r>
      <w:r>
        <w:rPr>
          <w:rFonts w:ascii="Tempus Sans ITC" w:hAnsi="Tempus Sans ITC"/>
          <w:lang w:val="de-CH"/>
        </w:rPr>
        <w:t xml:space="preserve"> mit Helke 3 Tage nach Giglio. Zuerst nach Gianutri</w:t>
      </w:r>
      <w:r w:rsidR="004B4E7E">
        <w:rPr>
          <w:rFonts w:ascii="Tempus Sans ITC" w:hAnsi="Tempus Sans ITC"/>
          <w:lang w:val="de-CH"/>
        </w:rPr>
        <w:t>,</w:t>
      </w:r>
      <w:r>
        <w:rPr>
          <w:rFonts w:ascii="Tempus Sans ITC" w:hAnsi="Tempus Sans ITC"/>
          <w:lang w:val="de-CH"/>
        </w:rPr>
        <w:t xml:space="preserve"> dort teuer u. nicht schön. In Giglio im netten Zimmer nach hinten hinaus bei </w:t>
      </w:r>
      <w:proofErr w:type="spellStart"/>
      <w:r>
        <w:rPr>
          <w:rFonts w:ascii="Tempus Sans ITC" w:hAnsi="Tempus Sans ITC"/>
          <w:lang w:val="de-CH"/>
        </w:rPr>
        <w:t>Rum’s</w:t>
      </w:r>
      <w:proofErr w:type="spellEnd"/>
      <w:r>
        <w:rPr>
          <w:rFonts w:ascii="Tempus Sans ITC" w:hAnsi="Tempus Sans ITC"/>
          <w:lang w:val="de-CH"/>
        </w:rPr>
        <w:t xml:space="preserve"> </w:t>
      </w:r>
      <w:r w:rsidR="00972E62">
        <w:rPr>
          <w:rFonts w:ascii="Tempus Sans ITC" w:hAnsi="Tempus Sans ITC"/>
          <w:lang w:val="de-CH"/>
        </w:rPr>
        <w:t xml:space="preserve">[?] </w:t>
      </w:r>
      <w:r>
        <w:rPr>
          <w:rFonts w:ascii="Tempus Sans ITC" w:hAnsi="Tempus Sans ITC"/>
          <w:lang w:val="de-CH"/>
        </w:rPr>
        <w:t>zum Castello hinauf. Auf den Klippen gelegen. Das Wasser schon herbstlich kühl. Mit Helke gut verstanden. Keusch in einem Zimmer geschlafen. Sie gab mir zum Abschied, als ich nach Montalto di Castro u. sie nach Rom fuhr</w:t>
      </w:r>
      <w:r w:rsidR="004B4E7E">
        <w:rPr>
          <w:rFonts w:ascii="Tempus Sans ITC" w:hAnsi="Tempus Sans ITC"/>
          <w:lang w:val="de-CH"/>
        </w:rPr>
        <w:t>,</w:t>
      </w:r>
      <w:r>
        <w:rPr>
          <w:rFonts w:ascii="Tempus Sans ITC" w:hAnsi="Tempus Sans ITC"/>
          <w:lang w:val="de-CH"/>
        </w:rPr>
        <w:t xml:space="preserve"> </w:t>
      </w:r>
      <w:r w:rsidR="00F92C0C">
        <w:rPr>
          <w:rFonts w:ascii="Tempus Sans ITC" w:hAnsi="Tempus Sans ITC"/>
          <w:lang w:val="de-CH"/>
        </w:rPr>
        <w:t xml:space="preserve">gar </w:t>
      </w:r>
      <w:r>
        <w:rPr>
          <w:rFonts w:ascii="Tempus Sans ITC" w:hAnsi="Tempus Sans ITC"/>
          <w:lang w:val="de-CH"/>
        </w:rPr>
        <w:t>einen Kuss.</w:t>
      </w:r>
    </w:p>
    <w:p w:rsidR="00123897" w:rsidRDefault="00123897" w:rsidP="00123897">
      <w:pPr>
        <w:pStyle w:val="KeinLeerraum"/>
        <w:rPr>
          <w:rFonts w:ascii="Tempus Sans ITC" w:hAnsi="Tempus Sans ITC"/>
          <w:lang w:val="de-CH"/>
        </w:rPr>
      </w:pPr>
      <w:r w:rsidRPr="00972E62">
        <w:rPr>
          <w:rFonts w:ascii="Tempus Sans ITC" w:hAnsi="Tempus Sans ITC"/>
          <w:i/>
          <w:lang w:val="de-CH"/>
        </w:rPr>
        <w:t>Pow</w:t>
      </w:r>
      <w:r w:rsidR="00972E62" w:rsidRPr="00972E62">
        <w:rPr>
          <w:rFonts w:ascii="Tempus Sans ITC" w:hAnsi="Tempus Sans ITC"/>
          <w:i/>
          <w:lang w:val="de-CH"/>
        </w:rPr>
        <w:t>enz</w:t>
      </w:r>
      <w:r w:rsidRPr="00972E62">
        <w:rPr>
          <w:rFonts w:ascii="Tempus Sans ITC" w:hAnsi="Tempus Sans ITC"/>
          <w:i/>
          <w:lang w:val="de-CH"/>
        </w:rPr>
        <w:t>bande</w:t>
      </w:r>
      <w:r w:rsidR="00972E62">
        <w:rPr>
          <w:rStyle w:val="Funotenzeichen"/>
          <w:rFonts w:ascii="Tempus Sans ITC" w:hAnsi="Tempus Sans ITC"/>
          <w:lang w:val="de-CH"/>
        </w:rPr>
        <w:footnoteReference w:id="66"/>
      </w:r>
      <w:r>
        <w:rPr>
          <w:rFonts w:ascii="Tempus Sans ITC" w:hAnsi="Tempus Sans ITC"/>
          <w:lang w:val="de-CH"/>
        </w:rPr>
        <w:t xml:space="preserve"> vorgelesen. Ich war glücklich</w:t>
      </w:r>
      <w:r w:rsidR="00F92C0C">
        <w:rPr>
          <w:rFonts w:ascii="Tempus Sans ITC" w:hAnsi="Tempus Sans ITC"/>
          <w:lang w:val="de-CH"/>
        </w:rPr>
        <w:t>,</w:t>
      </w:r>
      <w:r>
        <w:rPr>
          <w:rFonts w:ascii="Tempus Sans ITC" w:hAnsi="Tempus Sans ITC"/>
          <w:lang w:val="de-CH"/>
        </w:rPr>
        <w:t xml:space="preserve"> wieder in Italien u.</w:t>
      </w:r>
      <w:r w:rsidR="00972E62">
        <w:rPr>
          <w:rFonts w:ascii="Tempus Sans ITC" w:hAnsi="Tempus Sans ITC"/>
          <w:lang w:val="de-CH"/>
        </w:rPr>
        <w:t xml:space="preserve"> </w:t>
      </w:r>
      <w:r>
        <w:rPr>
          <w:rFonts w:ascii="Tempus Sans ITC" w:hAnsi="Tempus Sans ITC"/>
          <w:lang w:val="de-CH"/>
        </w:rPr>
        <w:t>am Meere zu sein.</w:t>
      </w:r>
    </w:p>
    <w:p w:rsidR="00123897" w:rsidRDefault="00123897" w:rsidP="00123897">
      <w:pPr>
        <w:pStyle w:val="KeinLeerraum"/>
        <w:rPr>
          <w:rFonts w:ascii="Tempus Sans ITC" w:hAnsi="Tempus Sans ITC"/>
          <w:lang w:val="de-CH"/>
        </w:rPr>
      </w:pPr>
      <w:r>
        <w:rPr>
          <w:rFonts w:ascii="Tempus Sans ITC" w:hAnsi="Tempus Sans ITC"/>
          <w:lang w:val="de-CH"/>
        </w:rPr>
        <w:t>In Montalto angenehmes Hotelzimmer. Noch im Morgengrauen nach Castel Acrio mit</w:t>
      </w:r>
      <w:r w:rsidR="00972E62">
        <w:rPr>
          <w:rFonts w:ascii="Tempus Sans ITC" w:hAnsi="Tempus Sans ITC"/>
          <w:lang w:val="de-CH"/>
        </w:rPr>
        <w:t xml:space="preserve"> </w:t>
      </w:r>
      <w:r>
        <w:rPr>
          <w:rFonts w:ascii="Tempus Sans ITC" w:hAnsi="Tempus Sans ITC"/>
          <w:lang w:val="de-CH"/>
        </w:rPr>
        <w:t>der römisch-etruskischen Brücke gelaufen. Roter Sonnenaufgang zur Rechten. Herbstgeruch von den weiten Feldern. In der Ferne Hügelketten, Weintrauben, Tomaten. Schönes Wandern.</w:t>
      </w:r>
    </w:p>
    <w:p w:rsidR="00123897" w:rsidRDefault="00123897" w:rsidP="00123897">
      <w:pPr>
        <w:pStyle w:val="KeinLeerraum"/>
        <w:rPr>
          <w:rFonts w:ascii="Tempus Sans ITC" w:hAnsi="Tempus Sans ITC"/>
          <w:lang w:val="de-CH"/>
        </w:rPr>
      </w:pPr>
      <w:r>
        <w:rPr>
          <w:rFonts w:ascii="Tempus Sans ITC" w:hAnsi="Tempus Sans ITC"/>
          <w:lang w:val="de-CH"/>
        </w:rPr>
        <w:t>Die Brücke über die Schlucht u. das Castell gezeichnet. Am Bach unten in der Schlucht gefrühstückt. Wundervolle Landschaft. Überhängende Felsen, unter ihnen Tropfsteine.</w:t>
      </w:r>
    </w:p>
    <w:p w:rsidR="00123897" w:rsidRDefault="00123897" w:rsidP="00123897">
      <w:pPr>
        <w:pStyle w:val="KeinLeerraum"/>
        <w:rPr>
          <w:rFonts w:ascii="Tempus Sans ITC" w:hAnsi="Tempus Sans ITC"/>
          <w:lang w:val="de-CH"/>
        </w:rPr>
      </w:pPr>
      <w:r>
        <w:rPr>
          <w:rFonts w:ascii="Tempus Sans ITC" w:hAnsi="Tempus Sans ITC"/>
          <w:lang w:val="de-CH"/>
        </w:rPr>
        <w:t>Weiter nach Canino. Einem in der richtigen Richtung stehenden, mit einer Radpanne beschäftigten Autofahrer</w:t>
      </w:r>
      <w:r w:rsidR="00F92C0C">
        <w:rPr>
          <w:rFonts w:ascii="Tempus Sans ITC" w:hAnsi="Tempus Sans ITC"/>
          <w:lang w:val="de-CH"/>
        </w:rPr>
        <w:t>,</w:t>
      </w:r>
      <w:r>
        <w:rPr>
          <w:rFonts w:ascii="Tempus Sans ITC" w:hAnsi="Tempus Sans ITC"/>
          <w:lang w:val="de-CH"/>
        </w:rPr>
        <w:t xml:space="preserve"> heuchlerisch meine ganz überflüssige Hilfe angeboten. Er nahm mich dann auch aus eigenem Ant</w:t>
      </w:r>
      <w:r w:rsidR="004B4E7E">
        <w:rPr>
          <w:rFonts w:ascii="Tempus Sans ITC" w:hAnsi="Tempus Sans ITC"/>
          <w:lang w:val="de-CH"/>
        </w:rPr>
        <w:t>rieb, wie erwartet</w:t>
      </w:r>
      <w:r w:rsidR="00F92C0C">
        <w:rPr>
          <w:rFonts w:ascii="Tempus Sans ITC" w:hAnsi="Tempus Sans ITC"/>
          <w:lang w:val="de-CH"/>
        </w:rPr>
        <w:t>,</w:t>
      </w:r>
      <w:r w:rsidR="004B4E7E">
        <w:rPr>
          <w:rFonts w:ascii="Tempus Sans ITC" w:hAnsi="Tempus Sans ITC"/>
          <w:lang w:val="de-CH"/>
        </w:rPr>
        <w:t xml:space="preserve"> ein Stück mit</w:t>
      </w:r>
      <w:r>
        <w:rPr>
          <w:rFonts w:ascii="Tempus Sans ITC" w:hAnsi="Tempus Sans ITC"/>
          <w:lang w:val="de-CH"/>
        </w:rPr>
        <w:t>.</w:t>
      </w:r>
      <w:r w:rsidR="004B4E7E">
        <w:rPr>
          <w:rFonts w:ascii="Tempus Sans ITC" w:hAnsi="Tempus Sans ITC"/>
          <w:lang w:val="de-CH"/>
        </w:rPr>
        <w:t xml:space="preserve"> </w:t>
      </w:r>
      <w:r>
        <w:rPr>
          <w:rFonts w:ascii="Tempus Sans ITC" w:hAnsi="Tempus Sans ITC"/>
          <w:lang w:val="de-CH"/>
        </w:rPr>
        <w:t>In Canino Kaffee an einem hübschen Platz. Wie schön</w:t>
      </w:r>
      <w:r w:rsidR="00F92C0C">
        <w:rPr>
          <w:rFonts w:ascii="Tempus Sans ITC" w:hAnsi="Tempus Sans ITC"/>
          <w:lang w:val="de-CH"/>
        </w:rPr>
        <w:t>,</w:t>
      </w:r>
      <w:r>
        <w:rPr>
          <w:rFonts w:ascii="Tempus Sans ITC" w:hAnsi="Tempus Sans ITC"/>
          <w:lang w:val="de-CH"/>
        </w:rPr>
        <w:t xml:space="preserve"> so zu sitzen. Die freundlichen u. lustigen Menschen. In einer Kirche schöne klassizistisc</w:t>
      </w:r>
      <w:r w:rsidR="00972E62">
        <w:rPr>
          <w:rFonts w:ascii="Tempus Sans ITC" w:hAnsi="Tempus Sans ITC"/>
          <w:lang w:val="de-CH"/>
        </w:rPr>
        <w:t>h</w:t>
      </w:r>
      <w:r>
        <w:rPr>
          <w:rFonts w:ascii="Tempus Sans ITC" w:hAnsi="Tempus Sans ITC"/>
          <w:lang w:val="de-CH"/>
        </w:rPr>
        <w:t>e Reliefs eines Bonaparte.</w:t>
      </w:r>
    </w:p>
    <w:p w:rsidR="00123897" w:rsidRDefault="00123897" w:rsidP="00123897">
      <w:pPr>
        <w:pStyle w:val="KeinLeerraum"/>
        <w:rPr>
          <w:rFonts w:ascii="Tempus Sans ITC" w:hAnsi="Tempus Sans ITC"/>
          <w:lang w:val="de-CH"/>
        </w:rPr>
      </w:pPr>
      <w:r>
        <w:rPr>
          <w:rFonts w:ascii="Tempus Sans ITC" w:hAnsi="Tempus Sans ITC"/>
          <w:lang w:val="de-CH"/>
        </w:rPr>
        <w:t>Weiter Richtung Tuscania, zuletzt, da müde, Autobus. Hier zwei sehr schöne romanische Kirchen gesehen, San Pietro u, Sta</w:t>
      </w:r>
      <w:r w:rsidR="00F92C0C">
        <w:rPr>
          <w:rFonts w:ascii="Tempus Sans ITC" w:hAnsi="Tempus Sans ITC"/>
          <w:lang w:val="de-CH"/>
        </w:rPr>
        <w:t>.</w:t>
      </w:r>
      <w:r>
        <w:rPr>
          <w:rFonts w:ascii="Tempus Sans ITC" w:hAnsi="Tempus Sans ITC"/>
          <w:lang w:val="de-CH"/>
        </w:rPr>
        <w:t xml:space="preserve"> Maria Maggiore. So sehr schönes Stadtbild i.</w:t>
      </w:r>
      <w:r w:rsidR="00972E62">
        <w:rPr>
          <w:rFonts w:ascii="Tempus Sans ITC" w:hAnsi="Tempus Sans ITC"/>
          <w:lang w:val="de-CH"/>
        </w:rPr>
        <w:t xml:space="preserve"> </w:t>
      </w:r>
      <w:r>
        <w:rPr>
          <w:rFonts w:ascii="Tempus Sans ITC" w:hAnsi="Tempus Sans ITC"/>
          <w:lang w:val="de-CH"/>
        </w:rPr>
        <w:t xml:space="preserve">d. Landschaft. </w:t>
      </w:r>
      <w:r w:rsidR="00972E62">
        <w:rPr>
          <w:rFonts w:ascii="Tempus Sans ITC" w:hAnsi="Tempus Sans ITC"/>
          <w:lang w:val="de-CH"/>
        </w:rPr>
        <w:t>Armseliges</w:t>
      </w:r>
      <w:r>
        <w:rPr>
          <w:rFonts w:ascii="Tempus Sans ITC" w:hAnsi="Tempus Sans ITC"/>
          <w:lang w:val="de-CH"/>
        </w:rPr>
        <w:t xml:space="preserve"> Israel!</w:t>
      </w:r>
    </w:p>
    <w:p w:rsidR="00123897" w:rsidRDefault="00123897" w:rsidP="00123897">
      <w:pPr>
        <w:pStyle w:val="KeinLeerraum"/>
        <w:jc w:val="center"/>
        <w:rPr>
          <w:rFonts w:ascii="Tempus Sans ITC" w:hAnsi="Tempus Sans ITC"/>
          <w:lang w:val="de-CH"/>
        </w:rPr>
      </w:pPr>
      <w:r>
        <w:rPr>
          <w:rFonts w:ascii="Tempus Sans ITC" w:hAnsi="Tempus Sans ITC"/>
          <w:lang w:val="de-CH"/>
        </w:rPr>
        <w:t>23.IX 66</w:t>
      </w:r>
    </w:p>
    <w:p w:rsidR="00123897" w:rsidRDefault="00123897" w:rsidP="00123897">
      <w:pPr>
        <w:pStyle w:val="KeinLeerraum"/>
        <w:rPr>
          <w:rFonts w:ascii="Tempus Sans ITC" w:hAnsi="Tempus Sans ITC"/>
          <w:lang w:val="de-CH"/>
        </w:rPr>
      </w:pPr>
      <w:r>
        <w:rPr>
          <w:rFonts w:ascii="Tempus Sans ITC" w:hAnsi="Tempus Sans ITC"/>
          <w:lang w:val="de-CH"/>
        </w:rPr>
        <w:t xml:space="preserve">Das Tagebuch kommt u kurz, weil ich so viel an </w:t>
      </w:r>
      <w:r w:rsidR="002A59A3">
        <w:rPr>
          <w:rFonts w:ascii="Tempus Sans ITC" w:hAnsi="Tempus Sans ITC"/>
          <w:lang w:val="de-CH"/>
        </w:rPr>
        <w:t>L.</w:t>
      </w:r>
      <w:r>
        <w:rPr>
          <w:rFonts w:ascii="Tempus Sans ITC" w:hAnsi="Tempus Sans ITC"/>
          <w:lang w:val="de-CH"/>
        </w:rPr>
        <w:t xml:space="preserve"> u. Jill schreibe.</w:t>
      </w:r>
      <w:r w:rsidR="00D17CED">
        <w:rPr>
          <w:rFonts w:ascii="Tempus Sans ITC" w:hAnsi="Tempus Sans ITC"/>
          <w:lang w:val="de-CH"/>
        </w:rPr>
        <w:t xml:space="preserve"> Da hat wenigstens ein Mensch eine gewisse Freude dran.</w:t>
      </w:r>
    </w:p>
    <w:p w:rsidR="00D17CED" w:rsidRDefault="00D17CED" w:rsidP="00123897">
      <w:pPr>
        <w:pStyle w:val="KeinLeerraum"/>
        <w:rPr>
          <w:rFonts w:ascii="Tempus Sans ITC" w:hAnsi="Tempus Sans ITC"/>
          <w:lang w:val="de-CH"/>
        </w:rPr>
      </w:pPr>
      <w:r w:rsidRPr="00D17CED">
        <w:rPr>
          <w:rFonts w:ascii="Tempus Sans ITC" w:hAnsi="Tempus Sans ITC"/>
          <w:lang w:val="de-CH"/>
        </w:rPr>
        <w:lastRenderedPageBreak/>
        <w:t xml:space="preserve">Von Tuscania nach Marta am </w:t>
      </w:r>
      <w:r>
        <w:rPr>
          <w:rFonts w:ascii="Tempus Sans ITC" w:hAnsi="Tempus Sans ITC"/>
          <w:lang w:val="de-CH"/>
        </w:rPr>
        <w:t>Bolsener See gegangen. Meist schnurgerade</w:t>
      </w:r>
      <w:r w:rsidR="00F92C0C">
        <w:rPr>
          <w:rFonts w:ascii="Tempus Sans ITC" w:hAnsi="Tempus Sans ITC"/>
          <w:lang w:val="de-CH"/>
        </w:rPr>
        <w:t>,</w:t>
      </w:r>
      <w:r>
        <w:rPr>
          <w:rFonts w:ascii="Tempus Sans ITC" w:hAnsi="Tempus Sans ITC"/>
          <w:lang w:val="de-CH"/>
        </w:rPr>
        <w:t xml:space="preserve"> ermüdende Strasse. Ein Bauer den ich auf dem Maultierkarren überholte, bot mir an, meinen Rucksack auf seinen Wagen zu laden. Das tat ich auch u. ging nebenher.</w:t>
      </w:r>
    </w:p>
    <w:p w:rsidR="00D17CED" w:rsidRDefault="00D17CED" w:rsidP="00123897">
      <w:pPr>
        <w:pStyle w:val="KeinLeerraum"/>
        <w:rPr>
          <w:rFonts w:ascii="Tempus Sans ITC" w:hAnsi="Tempus Sans ITC"/>
          <w:lang w:val="de-CH"/>
        </w:rPr>
      </w:pPr>
      <w:r>
        <w:rPr>
          <w:rFonts w:ascii="Tempus Sans ITC" w:hAnsi="Tempus Sans ITC"/>
          <w:lang w:val="de-CH"/>
        </w:rPr>
        <w:t>Rast in einer Burgrui</w:t>
      </w:r>
      <w:r w:rsidR="00972E62">
        <w:rPr>
          <w:rFonts w:ascii="Tempus Sans ITC" w:hAnsi="Tempus Sans ITC"/>
          <w:lang w:val="de-CH"/>
        </w:rPr>
        <w:t>ne Castello Araldo. Weintrauben</w:t>
      </w:r>
      <w:r>
        <w:rPr>
          <w:rFonts w:ascii="Tempus Sans ITC" w:hAnsi="Tempus Sans ITC"/>
          <w:lang w:val="de-CH"/>
        </w:rPr>
        <w:t xml:space="preserve">. </w:t>
      </w:r>
      <w:r w:rsidR="00972E62">
        <w:rPr>
          <w:rFonts w:ascii="Tempus Sans ITC" w:hAnsi="Tempus Sans ITC"/>
          <w:lang w:val="de-CH"/>
        </w:rPr>
        <w:t>Noch einmal</w:t>
      </w:r>
      <w:r>
        <w:rPr>
          <w:rFonts w:ascii="Tempus Sans ITC" w:hAnsi="Tempus Sans ITC"/>
          <w:lang w:val="de-CH"/>
        </w:rPr>
        <w:t xml:space="preserve"> Rast auf einer Wiese am Flüsschen Marta. Sehr müde im Städtchen Marta angekommen. Zu einer felsigen Landzunge gegangen, gebadet, schlecht gezeichnet. Schön der See im Herbstlichte u. die Inseln darauf.</w:t>
      </w:r>
    </w:p>
    <w:p w:rsidR="00D17CED" w:rsidRDefault="00D17CED" w:rsidP="00123897">
      <w:pPr>
        <w:pStyle w:val="KeinLeerraum"/>
        <w:rPr>
          <w:rFonts w:ascii="Tempus Sans ITC" w:hAnsi="Tempus Sans ITC"/>
          <w:lang w:val="de-CH"/>
        </w:rPr>
      </w:pPr>
      <w:r>
        <w:rPr>
          <w:rFonts w:ascii="Tempus Sans ITC" w:hAnsi="Tempus Sans ITC"/>
          <w:lang w:val="de-CH"/>
        </w:rPr>
        <w:t>Mit Autobus nach Viterbo</w:t>
      </w:r>
      <w:r w:rsidR="00F92C0C">
        <w:rPr>
          <w:rFonts w:ascii="Tempus Sans ITC" w:hAnsi="Tempus Sans ITC"/>
          <w:lang w:val="de-CH"/>
        </w:rPr>
        <w:t>,</w:t>
      </w:r>
      <w:r>
        <w:rPr>
          <w:rFonts w:ascii="Tempus Sans ITC" w:hAnsi="Tempus Sans ITC"/>
          <w:lang w:val="de-CH"/>
        </w:rPr>
        <w:t xml:space="preserve"> wo ich einige Tage bleiben wollte. Elendes teures Quartier, Geldtasche verloren. Unlustig am Nachmittag noch die Stadt u. einige Kirchen angesehen. Am Morgen fühlte ich mich krank u.</w:t>
      </w:r>
      <w:r w:rsidR="00972E62">
        <w:rPr>
          <w:rFonts w:ascii="Tempus Sans ITC" w:hAnsi="Tempus Sans ITC"/>
          <w:lang w:val="de-CH"/>
        </w:rPr>
        <w:t xml:space="preserve"> </w:t>
      </w:r>
      <w:r>
        <w:rPr>
          <w:rFonts w:ascii="Tempus Sans ITC" w:hAnsi="Tempus Sans ITC"/>
          <w:lang w:val="de-CH"/>
        </w:rPr>
        <w:t>fuhr nach Rom zurück.</w:t>
      </w:r>
    </w:p>
    <w:p w:rsidR="00D17CED" w:rsidRDefault="00D17CED" w:rsidP="00123897">
      <w:pPr>
        <w:pStyle w:val="KeinLeerraum"/>
        <w:rPr>
          <w:rFonts w:ascii="Tempus Sans ITC" w:hAnsi="Tempus Sans ITC"/>
          <w:lang w:val="de-CH"/>
        </w:rPr>
      </w:pPr>
      <w:r>
        <w:rPr>
          <w:rFonts w:ascii="Tempus Sans ITC" w:hAnsi="Tempus Sans ITC"/>
          <w:lang w:val="de-CH"/>
        </w:rPr>
        <w:t>Asmus hat sich mit Françoise verlobt. Nun ja. Ich denke, sie ist nicht gesund u. wird es nie recht werden. Ich werde auch nie recht Kontakt mit ihr bekommen. Was he</w:t>
      </w:r>
      <w:r w:rsidR="00972E62">
        <w:rPr>
          <w:rFonts w:ascii="Tempus Sans ITC" w:hAnsi="Tempus Sans ITC"/>
          <w:lang w:val="de-CH"/>
        </w:rPr>
        <w:t>i</w:t>
      </w:r>
      <w:r>
        <w:rPr>
          <w:rFonts w:ascii="Tempus Sans ITC" w:hAnsi="Tempus Sans ITC"/>
          <w:lang w:val="de-CH"/>
        </w:rPr>
        <w:t>sst „Nie?“ Ein Jahr noch, zwei Jah</w:t>
      </w:r>
      <w:r w:rsidR="00972E62">
        <w:rPr>
          <w:rFonts w:ascii="Tempus Sans ITC" w:hAnsi="Tempus Sans ITC"/>
          <w:lang w:val="de-CH"/>
        </w:rPr>
        <w:t>r</w:t>
      </w:r>
      <w:r>
        <w:rPr>
          <w:rFonts w:ascii="Tempus Sans ITC" w:hAnsi="Tempus Sans ITC"/>
          <w:lang w:val="de-CH"/>
        </w:rPr>
        <w:t>e noch</w:t>
      </w:r>
      <w:r w:rsidR="00F92C0C">
        <w:rPr>
          <w:rFonts w:ascii="Tempus Sans ITC" w:hAnsi="Tempus Sans ITC"/>
          <w:lang w:val="de-CH"/>
        </w:rPr>
        <w:t>,</w:t>
      </w:r>
      <w:r>
        <w:rPr>
          <w:rFonts w:ascii="Tempus Sans ITC" w:hAnsi="Tempus Sans ITC"/>
          <w:lang w:val="de-CH"/>
        </w:rPr>
        <w:t xml:space="preserve"> länger werde ich alles wohl nicht mehr mitmachen; es sei denn ich begegnete einem Menschen. Aber auch das ist wohl zu spät. Es ist wahr, wenn ich so am Meer, am See sass, wenn ich durch das schöne Land laufe, an den kleinen Plätzen der Städtchen sitze, wo die Brunnen rauschen vor den Kulissen der schönen Häuser rings</w:t>
      </w:r>
      <w:r w:rsidR="00972E62">
        <w:rPr>
          <w:rFonts w:ascii="Tempus Sans ITC" w:hAnsi="Tempus Sans ITC"/>
          <w:lang w:val="de-CH"/>
        </w:rPr>
        <w:t>u</w:t>
      </w:r>
      <w:r>
        <w:rPr>
          <w:rFonts w:ascii="Tempus Sans ITC" w:hAnsi="Tempus Sans ITC"/>
          <w:lang w:val="de-CH"/>
        </w:rPr>
        <w:t>m, freundliche Menschen sich bewegen, ja dann bin ich wohl ein wenig glücklich. Aber es ist kein Fortschritt mehr, kein Ziel.</w:t>
      </w:r>
    </w:p>
    <w:p w:rsidR="00D17CED" w:rsidRDefault="00D17CED" w:rsidP="00123897">
      <w:pPr>
        <w:pStyle w:val="KeinLeerraum"/>
        <w:rPr>
          <w:rFonts w:ascii="Tempus Sans ITC" w:hAnsi="Tempus Sans ITC"/>
          <w:lang w:val="de-CH"/>
        </w:rPr>
      </w:pPr>
    </w:p>
    <w:p w:rsidR="00D17CED" w:rsidRDefault="00D17CED" w:rsidP="00D17CED">
      <w:pPr>
        <w:pStyle w:val="KeinLeerraum"/>
        <w:jc w:val="center"/>
        <w:rPr>
          <w:rFonts w:ascii="Tempus Sans ITC" w:hAnsi="Tempus Sans ITC"/>
          <w:lang w:val="de-CH"/>
        </w:rPr>
      </w:pPr>
      <w:r>
        <w:rPr>
          <w:rFonts w:ascii="Tempus Sans ITC" w:hAnsi="Tempus Sans ITC"/>
          <w:lang w:val="de-CH"/>
        </w:rPr>
        <w:t>Roma 30</w:t>
      </w:r>
      <w:r w:rsidR="00972E62">
        <w:rPr>
          <w:rFonts w:ascii="Tempus Sans ITC" w:hAnsi="Tempus Sans ITC"/>
          <w:lang w:val="de-CH"/>
        </w:rPr>
        <w:t>.</w:t>
      </w:r>
      <w:r>
        <w:rPr>
          <w:rFonts w:ascii="Tempus Sans ITC" w:hAnsi="Tempus Sans ITC"/>
          <w:lang w:val="de-CH"/>
        </w:rPr>
        <w:t>IX 66</w:t>
      </w:r>
    </w:p>
    <w:p w:rsidR="00123897" w:rsidRDefault="00D17CED" w:rsidP="00123897">
      <w:pPr>
        <w:pStyle w:val="KeinLeerraum"/>
        <w:rPr>
          <w:rFonts w:ascii="Tempus Sans ITC" w:hAnsi="Tempus Sans ITC"/>
          <w:lang w:val="de-CH"/>
        </w:rPr>
      </w:pPr>
      <w:r>
        <w:rPr>
          <w:rFonts w:ascii="Tempus Sans ITC" w:hAnsi="Tempus Sans ITC"/>
          <w:lang w:val="de-CH"/>
        </w:rPr>
        <w:t>Wanderung von Arsoli über das Gebirge nach Tagliacozzo u. Scurcola.</w:t>
      </w:r>
    </w:p>
    <w:p w:rsidR="00D17CED" w:rsidRDefault="00D17CED" w:rsidP="00123897">
      <w:pPr>
        <w:pStyle w:val="KeinLeerraum"/>
        <w:rPr>
          <w:rFonts w:ascii="Tempus Sans ITC" w:hAnsi="Tempus Sans ITC"/>
          <w:lang w:val="de-CH"/>
        </w:rPr>
      </w:pPr>
      <w:r>
        <w:rPr>
          <w:rFonts w:ascii="Tempus Sans ITC" w:hAnsi="Tempus Sans ITC"/>
          <w:lang w:val="de-CH"/>
        </w:rPr>
        <w:t>Arsoli: das fruchtbare schöne Tal, das Städtchen, die Burg, der Burggarten. Burg gezeichnet</w:t>
      </w:r>
      <w:r w:rsidR="00F92C0C">
        <w:rPr>
          <w:rFonts w:ascii="Tempus Sans ITC" w:hAnsi="Tempus Sans ITC"/>
          <w:lang w:val="de-CH"/>
        </w:rPr>
        <w:t>,</w:t>
      </w:r>
      <w:r>
        <w:rPr>
          <w:rFonts w:ascii="Tempus Sans ITC" w:hAnsi="Tempus Sans ITC"/>
          <w:lang w:val="de-CH"/>
        </w:rPr>
        <w:t xml:space="preserve"> am Marktplatz vor dem Kaffee gesessen. Nach Oricola hinauf. Durch das schöne Tal nach Perce</w:t>
      </w:r>
      <w:r w:rsidR="00972E62">
        <w:rPr>
          <w:rFonts w:ascii="Tempus Sans ITC" w:hAnsi="Tempus Sans ITC"/>
          <w:lang w:val="de-CH"/>
        </w:rPr>
        <w:t>t</w:t>
      </w:r>
      <w:r>
        <w:rPr>
          <w:rFonts w:ascii="Tempus Sans ITC" w:hAnsi="Tempus Sans ITC"/>
          <w:lang w:val="de-CH"/>
        </w:rPr>
        <w:t>o hinüber. Am Bach gesessen. Durch Perceto, die Burg gezeichnet. Das Gebirge hinauf</w:t>
      </w:r>
      <w:r w:rsidR="00F92C0C">
        <w:rPr>
          <w:rFonts w:ascii="Tempus Sans ITC" w:hAnsi="Tempus Sans ITC"/>
          <w:lang w:val="de-CH"/>
        </w:rPr>
        <w:t>,</w:t>
      </w:r>
      <w:r>
        <w:rPr>
          <w:rFonts w:ascii="Tempus Sans ITC" w:hAnsi="Tempus Sans ITC"/>
          <w:lang w:val="de-CH"/>
        </w:rPr>
        <w:t xml:space="preserve"> auf die Gola, wie man mir sagte, zu. Verlaufen.</w:t>
      </w:r>
      <w:r w:rsidR="00972E62">
        <w:rPr>
          <w:rFonts w:ascii="Tempus Sans ITC" w:hAnsi="Tempus Sans ITC"/>
          <w:lang w:val="de-CH"/>
        </w:rPr>
        <w:t xml:space="preserve"> </w:t>
      </w:r>
      <w:r>
        <w:rPr>
          <w:rFonts w:ascii="Tempus Sans ITC" w:hAnsi="Tempus Sans ITC"/>
          <w:lang w:val="de-CH"/>
        </w:rPr>
        <w:t xml:space="preserve">Zurück. Zelt auf der Waldwiese. Mondschein, Fledermäuse. „Richtigen“ Weg noch am Abend gefunden. Die Kühe. Am frühen Morgen weiter aufwärts. Pferdeherde im Wald. Almhütte. Hochwiesental. Frühstück. Das Lager der Hirten. Weiter. Die </w:t>
      </w:r>
      <w:r w:rsidR="00972E62">
        <w:rPr>
          <w:rFonts w:ascii="Tempus Sans ITC" w:hAnsi="Tempus Sans ITC"/>
          <w:lang w:val="de-CH"/>
        </w:rPr>
        <w:t>P</w:t>
      </w:r>
      <w:r>
        <w:rPr>
          <w:rFonts w:ascii="Tempus Sans ITC" w:hAnsi="Tempus Sans ITC"/>
          <w:lang w:val="de-CH"/>
        </w:rPr>
        <w:t>ferdekarawane. Die Hirtenjungen, die sagten, der Weg ginge gerade nach Tagliacozzo. Der nette Schafhirtenjunge, der mir den richtigen Weg zeigte. Wieder ein Hirtenlager. Über die Bergkette. Das weite Tal gezeichnet. Steiler Pfad nach Verecchi</w:t>
      </w:r>
      <w:r w:rsidR="00972E62">
        <w:rPr>
          <w:rFonts w:ascii="Tempus Sans ITC" w:hAnsi="Tempus Sans ITC"/>
          <w:lang w:val="de-CH"/>
        </w:rPr>
        <w:t>o</w:t>
      </w:r>
      <w:r>
        <w:rPr>
          <w:rFonts w:ascii="Tempus Sans ITC" w:hAnsi="Tempus Sans ITC"/>
          <w:lang w:val="de-CH"/>
        </w:rPr>
        <w:t>. Dort Brot, Wein, Käse, Wurst. Am Bach eingeschlafen. Nach Tagliacozzo. Schöner Stadtplatz, vor dem Kaffee gesessen. Nettes Hotelzimmer. Nächsten Morgen mit Bahn nach Scurcola u. zum Schlachtfeld</w:t>
      </w:r>
      <w:r w:rsidR="00F92C0C">
        <w:rPr>
          <w:rStyle w:val="Funotenzeichen"/>
          <w:rFonts w:ascii="Tempus Sans ITC" w:hAnsi="Tempus Sans ITC"/>
          <w:lang w:val="de-CH"/>
        </w:rPr>
        <w:footnoteReference w:id="67"/>
      </w:r>
      <w:r>
        <w:rPr>
          <w:rFonts w:ascii="Tempus Sans ITC" w:hAnsi="Tempus Sans ITC"/>
          <w:lang w:val="de-CH"/>
        </w:rPr>
        <w:t xml:space="preserve"> gelaufen. Von den Ruinen der Kirche aus gezeichnet. Nach Scurcola </w:t>
      </w:r>
      <w:r w:rsidR="00972E62">
        <w:rPr>
          <w:rFonts w:ascii="Tempus Sans ITC" w:hAnsi="Tempus Sans ITC"/>
          <w:lang w:val="de-CH"/>
        </w:rPr>
        <w:t>zurück,</w:t>
      </w:r>
      <w:r>
        <w:rPr>
          <w:rFonts w:ascii="Tempus Sans ITC" w:hAnsi="Tempus Sans ITC"/>
          <w:lang w:val="de-CH"/>
        </w:rPr>
        <w:t xml:space="preserve"> von dort oberhalb der Burg das Schlachtfeld gezeichnet. Zu Fuss nach Tagliacozzo. Unterwegs vor einem Garten neben der Landstrass aus gezeichnet. Mit Bahn nach Rom schöne Fahrt. Die Wanderung war im Ganzen unglaublich schön. Die Landschaft unvergleichlich.</w:t>
      </w:r>
    </w:p>
    <w:p w:rsidR="00D17CED" w:rsidRDefault="00D17CED" w:rsidP="00123897">
      <w:pPr>
        <w:pStyle w:val="KeinLeerraum"/>
        <w:rPr>
          <w:rFonts w:ascii="Tempus Sans ITC" w:hAnsi="Tempus Sans ITC"/>
          <w:lang w:val="de-CH"/>
        </w:rPr>
      </w:pPr>
    </w:p>
    <w:p w:rsidR="00D17CED" w:rsidRPr="00D17CED" w:rsidRDefault="00D17CED" w:rsidP="00D17CED">
      <w:pPr>
        <w:pStyle w:val="KeinLeerraum"/>
        <w:jc w:val="center"/>
        <w:rPr>
          <w:rFonts w:ascii="Tempus Sans ITC" w:hAnsi="Tempus Sans ITC"/>
          <w:lang w:val="de-CH"/>
        </w:rPr>
      </w:pPr>
      <w:r>
        <w:rPr>
          <w:rFonts w:ascii="Tempus Sans ITC" w:hAnsi="Tempus Sans ITC"/>
          <w:lang w:val="de-CH"/>
        </w:rPr>
        <w:t>Rom 1</w:t>
      </w:r>
      <w:r w:rsidR="00F63892">
        <w:rPr>
          <w:rFonts w:ascii="Tempus Sans ITC" w:hAnsi="Tempus Sans ITC"/>
          <w:lang w:val="de-CH"/>
        </w:rPr>
        <w:t>.</w:t>
      </w:r>
      <w:r>
        <w:rPr>
          <w:rFonts w:ascii="Tempus Sans ITC" w:hAnsi="Tempus Sans ITC"/>
          <w:lang w:val="de-CH"/>
        </w:rPr>
        <w:t>X 66</w:t>
      </w:r>
    </w:p>
    <w:p w:rsidR="00123897" w:rsidRDefault="00D17CED" w:rsidP="00123897">
      <w:pPr>
        <w:pStyle w:val="KeinLeerraum"/>
        <w:rPr>
          <w:rFonts w:ascii="Tempus Sans ITC" w:hAnsi="Tempus Sans ITC"/>
          <w:lang w:val="de-CH"/>
        </w:rPr>
      </w:pPr>
      <w:r>
        <w:rPr>
          <w:rFonts w:ascii="Tempus Sans ITC" w:hAnsi="Tempus Sans ITC"/>
          <w:lang w:val="de-CH"/>
        </w:rPr>
        <w:t xml:space="preserve">Gestern nach Tivoli </w:t>
      </w:r>
      <w:r w:rsidR="00972E62">
        <w:rPr>
          <w:rFonts w:ascii="Tempus Sans ITC" w:hAnsi="Tempus Sans ITC"/>
          <w:lang w:val="de-CH"/>
        </w:rPr>
        <w:t>gefahren</w:t>
      </w:r>
      <w:r>
        <w:rPr>
          <w:rFonts w:ascii="Tempus Sans ITC" w:hAnsi="Tempus Sans ITC"/>
          <w:lang w:val="de-CH"/>
        </w:rPr>
        <w:t xml:space="preserve"> u. die Strasse am Gebirge entlang nach San Gregorio in Sassola gelaufen. Schöner Blick auf die Ebene vor den Albanerbergen u. später auf das Land um Castel Madama. Rast in einer Schänke von der aus man  nach beiden Seiten nach den Albanerbergen u. nach C. Madama schauen konnte.</w:t>
      </w:r>
    </w:p>
    <w:p w:rsidR="00D17CED" w:rsidRDefault="00D17CED" w:rsidP="00123897">
      <w:pPr>
        <w:pStyle w:val="KeinLeerraum"/>
        <w:rPr>
          <w:rFonts w:ascii="Tempus Sans ITC" w:hAnsi="Tempus Sans ITC"/>
          <w:lang w:val="de-CH"/>
        </w:rPr>
      </w:pPr>
      <w:r>
        <w:rPr>
          <w:rFonts w:ascii="Tempus Sans ITC" w:hAnsi="Tempus Sans ITC"/>
          <w:lang w:val="de-CH"/>
        </w:rPr>
        <w:t xml:space="preserve">In San Gregorio gezeichnet. Ich sass neben einer kleinen Kirche deren Dach eingestürzt war. Durch die Türöffnung sah </w:t>
      </w:r>
      <w:r w:rsidR="00972E62">
        <w:rPr>
          <w:rFonts w:ascii="Tempus Sans ITC" w:hAnsi="Tempus Sans ITC"/>
          <w:lang w:val="de-CH"/>
        </w:rPr>
        <w:t>man</w:t>
      </w:r>
      <w:r>
        <w:rPr>
          <w:rFonts w:ascii="Tempus Sans ITC" w:hAnsi="Tempus Sans ITC"/>
          <w:lang w:val="de-CH"/>
        </w:rPr>
        <w:t xml:space="preserve"> vor der Apsis den Altarstein. Neben der Kirche war eine Viehtränke. Aus einem eisernen Rohr sprudelte kaltes, klares Wasser  in das breite Steinbecken. Weisse mächtig gross</w:t>
      </w:r>
      <w:r w:rsidR="00F63892">
        <w:rPr>
          <w:rFonts w:ascii="Tempus Sans ITC" w:hAnsi="Tempus Sans ITC"/>
          <w:lang w:val="de-CH"/>
        </w:rPr>
        <w:t>e</w:t>
      </w:r>
      <w:r>
        <w:rPr>
          <w:rFonts w:ascii="Tempus Sans ITC" w:hAnsi="Tempus Sans ITC"/>
          <w:lang w:val="de-CH"/>
        </w:rPr>
        <w:t xml:space="preserve"> Rinder mit weitausladenden Hörnern kamen um zu trinken. Wenn sie satt waren</w:t>
      </w:r>
      <w:r w:rsidR="00F63892">
        <w:rPr>
          <w:rFonts w:ascii="Tempus Sans ITC" w:hAnsi="Tempus Sans ITC"/>
          <w:lang w:val="de-CH"/>
        </w:rPr>
        <w:t>,</w:t>
      </w:r>
      <w:r>
        <w:rPr>
          <w:rFonts w:ascii="Tempus Sans ITC" w:hAnsi="Tempus Sans ITC"/>
          <w:lang w:val="de-CH"/>
        </w:rPr>
        <w:t xml:space="preserve"> schritten sie an mir vorbei: aufwärts. Ein Mann mit einem Esel, der selbst mit Trinken bescheiden ge</w:t>
      </w:r>
      <w:r w:rsidR="00F63892">
        <w:rPr>
          <w:rFonts w:ascii="Tempus Sans ITC" w:hAnsi="Tempus Sans ITC"/>
          <w:lang w:val="de-CH"/>
        </w:rPr>
        <w:t>w</w:t>
      </w:r>
      <w:r>
        <w:rPr>
          <w:rFonts w:ascii="Tempus Sans ITC" w:hAnsi="Tempus Sans ITC"/>
          <w:lang w:val="de-CH"/>
        </w:rPr>
        <w:t>artet hatte, bis die Rinder fertig waren, folgte ihnen.</w:t>
      </w:r>
    </w:p>
    <w:p w:rsidR="00D17CED" w:rsidRDefault="00D17CED" w:rsidP="00123897">
      <w:pPr>
        <w:pStyle w:val="KeinLeerraum"/>
        <w:rPr>
          <w:rFonts w:ascii="Tempus Sans ITC" w:hAnsi="Tempus Sans ITC"/>
          <w:lang w:val="de-CH"/>
        </w:rPr>
      </w:pPr>
      <w:r>
        <w:rPr>
          <w:rFonts w:ascii="Tempus Sans ITC" w:hAnsi="Tempus Sans ITC"/>
          <w:lang w:val="de-CH"/>
        </w:rPr>
        <w:lastRenderedPageBreak/>
        <w:t>Nach einer Weile kamen die Rinder zurück. Vielleicht waren sie inzwischen gemolken worden u. begannen in der Nähe am Wege zu grasen u. Blätter von Büschen zu fressen.</w:t>
      </w:r>
    </w:p>
    <w:p w:rsidR="00D17CED" w:rsidRDefault="00D17CED" w:rsidP="00123897">
      <w:pPr>
        <w:pStyle w:val="KeinLeerraum"/>
        <w:rPr>
          <w:rFonts w:ascii="Tempus Sans ITC" w:hAnsi="Tempus Sans ITC"/>
          <w:lang w:val="de-CH"/>
        </w:rPr>
      </w:pPr>
      <w:r>
        <w:rPr>
          <w:rFonts w:ascii="Tempus Sans ITC" w:hAnsi="Tempus Sans ITC"/>
          <w:lang w:val="de-CH"/>
        </w:rPr>
        <w:t>Ich ging zum Städtchen hinauf, trank einen Kaffee u. kehrte nach einer Stunde zurück u. stellte mich unweit</w:t>
      </w:r>
      <w:r w:rsidR="0010046E">
        <w:rPr>
          <w:rFonts w:ascii="Tempus Sans ITC" w:hAnsi="Tempus Sans ITC"/>
          <w:lang w:val="de-CH"/>
        </w:rPr>
        <w:t xml:space="preserve"> meiner ersten Zeich</w:t>
      </w:r>
      <w:r w:rsidR="00597F37">
        <w:rPr>
          <w:rFonts w:ascii="Tempus Sans ITC" w:hAnsi="Tempus Sans ITC"/>
          <w:lang w:val="de-CH"/>
        </w:rPr>
        <w:t>en</w:t>
      </w:r>
      <w:r w:rsidR="0010046E">
        <w:rPr>
          <w:rFonts w:ascii="Tempus Sans ITC" w:hAnsi="Tempus Sans ITC"/>
          <w:lang w:val="de-CH"/>
        </w:rPr>
        <w:t>stelle auf die Brüstungsmauer eines ansteigenden Weges, ein weitere</w:t>
      </w:r>
      <w:r w:rsidR="00597F37">
        <w:rPr>
          <w:rFonts w:ascii="Tempus Sans ITC" w:hAnsi="Tempus Sans ITC"/>
          <w:lang w:val="de-CH"/>
        </w:rPr>
        <w:t>s</w:t>
      </w:r>
      <w:r w:rsidR="0010046E">
        <w:rPr>
          <w:rFonts w:ascii="Tempus Sans ITC" w:hAnsi="Tempus Sans ITC"/>
          <w:lang w:val="de-CH"/>
        </w:rPr>
        <w:t xml:space="preserve"> Bildchen zu machen. Hier kamen oft Eselreiter vorbei. Kurz vor mir blieben die Esel gewöhnlich stehen</w:t>
      </w:r>
      <w:r w:rsidR="00F63892">
        <w:rPr>
          <w:rFonts w:ascii="Tempus Sans ITC" w:hAnsi="Tempus Sans ITC"/>
          <w:lang w:val="de-CH"/>
        </w:rPr>
        <w:t>,</w:t>
      </w:r>
      <w:r w:rsidR="0010046E">
        <w:rPr>
          <w:rFonts w:ascii="Tempus Sans ITC" w:hAnsi="Tempus Sans ITC"/>
          <w:lang w:val="de-CH"/>
        </w:rPr>
        <w:t xml:space="preserve"> um ihr Geschäft zu verrichten, wahrscheinlich, weil das die vorigen Esel an derselben Stelle getan hatten. Hinter manchem der Esel t</w:t>
      </w:r>
      <w:r w:rsidR="00597F37">
        <w:rPr>
          <w:rFonts w:ascii="Tempus Sans ITC" w:hAnsi="Tempus Sans ITC"/>
          <w:lang w:val="de-CH"/>
        </w:rPr>
        <w:t>r</w:t>
      </w:r>
      <w:r w:rsidR="0010046E">
        <w:rPr>
          <w:rFonts w:ascii="Tempus Sans ITC" w:hAnsi="Tempus Sans ITC"/>
          <w:lang w:val="de-CH"/>
        </w:rPr>
        <w:t>abten lustige, muntere, kindliche Füllen, die offenbar noch nicht wussten, was für eine Plage das Leben ist. Frauen kamen herauf, Körbe, Kessel, Bündel auf dem</w:t>
      </w:r>
      <w:r w:rsidR="00597F37">
        <w:rPr>
          <w:rFonts w:ascii="Tempus Sans ITC" w:hAnsi="Tempus Sans ITC"/>
          <w:lang w:val="de-CH"/>
        </w:rPr>
        <w:t xml:space="preserve"> </w:t>
      </w:r>
      <w:r w:rsidR="0010046E">
        <w:rPr>
          <w:rFonts w:ascii="Tempus Sans ITC" w:hAnsi="Tempus Sans ITC"/>
          <w:lang w:val="de-CH"/>
        </w:rPr>
        <w:t>Kopf tragend.</w:t>
      </w:r>
    </w:p>
    <w:p w:rsidR="0010046E" w:rsidRDefault="0010046E" w:rsidP="00123897">
      <w:pPr>
        <w:pStyle w:val="KeinLeerraum"/>
        <w:rPr>
          <w:rFonts w:ascii="Tempus Sans ITC" w:hAnsi="Tempus Sans ITC"/>
          <w:lang w:val="de-CH"/>
        </w:rPr>
      </w:pPr>
      <w:r>
        <w:rPr>
          <w:rFonts w:ascii="Tempus Sans ITC" w:hAnsi="Tempus Sans ITC"/>
          <w:lang w:val="de-CH"/>
        </w:rPr>
        <w:t>Gegen Abend ging ich dieselbe Strasse zurück nach Tivoli. Wunderschöne Wolkenfarben nach Osten wie nach Westen. Ich trank in derselben Schenke ein Glas Wein u. zeichnete.</w:t>
      </w:r>
    </w:p>
    <w:p w:rsidR="00597F37" w:rsidRDefault="00597F37" w:rsidP="0010046E">
      <w:pPr>
        <w:pStyle w:val="KeinLeerraum"/>
        <w:jc w:val="center"/>
        <w:rPr>
          <w:rFonts w:ascii="Tempus Sans ITC" w:hAnsi="Tempus Sans ITC"/>
          <w:lang w:val="de-CH"/>
        </w:rPr>
      </w:pPr>
    </w:p>
    <w:p w:rsidR="0010046E" w:rsidRDefault="0010046E" w:rsidP="0010046E">
      <w:pPr>
        <w:pStyle w:val="KeinLeerraum"/>
        <w:jc w:val="center"/>
        <w:rPr>
          <w:rFonts w:ascii="Tempus Sans ITC" w:hAnsi="Tempus Sans ITC"/>
          <w:lang w:val="de-CH"/>
        </w:rPr>
      </w:pPr>
      <w:r>
        <w:rPr>
          <w:rFonts w:ascii="Tempus Sans ITC" w:hAnsi="Tempus Sans ITC"/>
          <w:lang w:val="de-CH"/>
        </w:rPr>
        <w:t>Cervara 4? X 66 morgens</w:t>
      </w:r>
    </w:p>
    <w:p w:rsidR="00D17CED" w:rsidRPr="007060A3" w:rsidRDefault="0010046E" w:rsidP="00123897">
      <w:pPr>
        <w:pStyle w:val="KeinLeerraum"/>
        <w:rPr>
          <w:rFonts w:ascii="Tempus Sans ITC" w:hAnsi="Tempus Sans ITC"/>
          <w:lang w:val="de-CH"/>
        </w:rPr>
      </w:pPr>
      <w:r>
        <w:rPr>
          <w:rFonts w:ascii="Tempus Sans ITC" w:hAnsi="Tempus Sans ITC"/>
          <w:lang w:val="de-CH"/>
        </w:rPr>
        <w:t>Ich sitze auf der Terrasse der Hos</w:t>
      </w:r>
      <w:r w:rsidR="00597F37">
        <w:rPr>
          <w:rFonts w:ascii="Tempus Sans ITC" w:hAnsi="Tempus Sans ITC"/>
          <w:lang w:val="de-CH"/>
        </w:rPr>
        <w:t>t</w:t>
      </w:r>
      <w:r>
        <w:rPr>
          <w:rFonts w:ascii="Tempus Sans ITC" w:hAnsi="Tempus Sans ITC"/>
          <w:lang w:val="de-CH"/>
        </w:rPr>
        <w:t>aria</w:t>
      </w:r>
      <w:r w:rsidR="00F63892">
        <w:rPr>
          <w:rFonts w:ascii="Tempus Sans ITC" w:hAnsi="Tempus Sans ITC"/>
          <w:lang w:val="de-CH"/>
        </w:rPr>
        <w:t>,</w:t>
      </w:r>
      <w:r>
        <w:rPr>
          <w:rFonts w:ascii="Tempus Sans ITC" w:hAnsi="Tempus Sans ITC"/>
          <w:lang w:val="de-CH"/>
        </w:rPr>
        <w:t xml:space="preserve"> vor u. unter mir die Sabiner Berge. Die Täler noch im Nebel, die Höhen im Sonnenlicht</w:t>
      </w:r>
      <w:r w:rsidR="00F63892">
        <w:rPr>
          <w:rFonts w:ascii="Tempus Sans ITC" w:hAnsi="Tempus Sans ITC"/>
          <w:lang w:val="de-CH"/>
        </w:rPr>
        <w:t>,</w:t>
      </w:r>
      <w:r>
        <w:rPr>
          <w:rFonts w:ascii="Tempus Sans ITC" w:hAnsi="Tempus Sans ITC"/>
          <w:lang w:val="de-CH"/>
        </w:rPr>
        <w:t xml:space="preserve"> zumeist grünlich. </w:t>
      </w:r>
      <w:r w:rsidRPr="00A45E0B">
        <w:rPr>
          <w:rFonts w:ascii="Tempus Sans ITC" w:hAnsi="Tempus Sans ITC"/>
          <w:lang w:val="it-IT"/>
        </w:rPr>
        <w:t xml:space="preserve">Bellegra, Rocca </w:t>
      </w:r>
      <w:r w:rsidR="007060A3" w:rsidRPr="00A45E0B">
        <w:rPr>
          <w:rFonts w:ascii="Tempus Sans ITC" w:hAnsi="Tempus Sans ITC"/>
          <w:lang w:val="it-IT"/>
        </w:rPr>
        <w:t>Santo Stefano</w:t>
      </w:r>
      <w:r w:rsidRPr="00A45E0B">
        <w:rPr>
          <w:rFonts w:ascii="Tempus Sans ITC" w:hAnsi="Tempus Sans ITC"/>
          <w:lang w:val="it-IT"/>
        </w:rPr>
        <w:t>, Canterano, Rocca Canterano, Capranica, Gudagnolo, alle diese lieben Orte u. Burgen</w:t>
      </w:r>
      <w:r w:rsidR="00F63892">
        <w:rPr>
          <w:rFonts w:ascii="Tempus Sans ITC" w:hAnsi="Tempus Sans ITC"/>
          <w:lang w:val="it-IT"/>
        </w:rPr>
        <w:t>,</w:t>
      </w:r>
      <w:r w:rsidRPr="00A45E0B">
        <w:rPr>
          <w:rFonts w:ascii="Tempus Sans ITC" w:hAnsi="Tempus Sans ITC"/>
          <w:lang w:val="it-IT"/>
        </w:rPr>
        <w:t xml:space="preserve"> sehe ich von hier aus. </w:t>
      </w:r>
      <w:r w:rsidRPr="007060A3">
        <w:rPr>
          <w:rFonts w:ascii="Tempus Sans ITC" w:hAnsi="Tempus Sans ITC"/>
          <w:lang w:val="de-CH"/>
        </w:rPr>
        <w:t>In der Ferne die Volsker Berge.</w:t>
      </w:r>
    </w:p>
    <w:p w:rsidR="0010046E" w:rsidRPr="00A45E0B" w:rsidRDefault="0010046E" w:rsidP="0010046E">
      <w:pPr>
        <w:pStyle w:val="KeinLeerraum"/>
        <w:jc w:val="center"/>
        <w:rPr>
          <w:rFonts w:ascii="Tempus Sans ITC" w:hAnsi="Tempus Sans ITC"/>
          <w:lang w:val="de-CH"/>
        </w:rPr>
      </w:pPr>
      <w:r w:rsidRPr="00A45E0B">
        <w:rPr>
          <w:rFonts w:ascii="Tempus Sans ITC" w:hAnsi="Tempus Sans ITC"/>
          <w:lang w:val="de-CH"/>
        </w:rPr>
        <w:t>Rom 5. X 66</w:t>
      </w:r>
    </w:p>
    <w:p w:rsidR="0010046E" w:rsidRDefault="0010046E" w:rsidP="00123897">
      <w:pPr>
        <w:pStyle w:val="KeinLeerraum"/>
        <w:rPr>
          <w:rFonts w:ascii="Tempus Sans ITC" w:hAnsi="Tempus Sans ITC"/>
          <w:lang w:val="de-CH"/>
        </w:rPr>
      </w:pPr>
      <w:r w:rsidRPr="0010046E">
        <w:rPr>
          <w:rFonts w:ascii="Tempus Sans ITC" w:hAnsi="Tempus Sans ITC"/>
          <w:lang w:val="de-CH"/>
        </w:rPr>
        <w:t>Vorgestern mit Bus bis z</w:t>
      </w:r>
      <w:r>
        <w:rPr>
          <w:rFonts w:ascii="Tempus Sans ITC" w:hAnsi="Tempus Sans ITC"/>
          <w:lang w:val="de-CH"/>
        </w:rPr>
        <w:t>ur Abzweigung der Strasse nach Arsoli gefahren. Im Tal zwischen reifem Wein u. fruchtbaren Gärten nach Arsoli. Gezeichnet. Am Markt gefrühstückt,</w:t>
      </w:r>
      <w:r w:rsidR="00597F37">
        <w:rPr>
          <w:rFonts w:ascii="Tempus Sans ITC" w:hAnsi="Tempus Sans ITC"/>
          <w:lang w:val="de-CH"/>
        </w:rPr>
        <w:t xml:space="preserve"> </w:t>
      </w:r>
      <w:r>
        <w:rPr>
          <w:rFonts w:ascii="Tempus Sans ITC" w:hAnsi="Tempus Sans ITC"/>
          <w:lang w:val="de-CH"/>
        </w:rPr>
        <w:t>zur Burg hinauf. Der schöne Garten. Unten viele Springbr</w:t>
      </w:r>
      <w:r w:rsidR="00597F37">
        <w:rPr>
          <w:rFonts w:ascii="Tempus Sans ITC" w:hAnsi="Tempus Sans ITC"/>
          <w:lang w:val="de-CH"/>
        </w:rPr>
        <w:t>u</w:t>
      </w:r>
      <w:r>
        <w:rPr>
          <w:rFonts w:ascii="Tempus Sans ITC" w:hAnsi="Tempus Sans ITC"/>
          <w:lang w:val="de-CH"/>
        </w:rPr>
        <w:t>nnen  zwischen geschnittenem Taxus. Schattige vom alten Laub der Steineichen weiche Wege nach oben. Ein alter Turm (vielleicht neu). Säulen auf kleinen Plätzen mit Steinbänken ringsum. Oben umgestürzter Tisch auf schönem schattigem Platz, Zypressen. Ein wundervoller Park. In diesem Schloss hätte ich Leibarzt sein mögen.</w:t>
      </w:r>
    </w:p>
    <w:p w:rsidR="0010046E" w:rsidRDefault="0010046E" w:rsidP="00123897">
      <w:pPr>
        <w:pStyle w:val="KeinLeerraum"/>
        <w:rPr>
          <w:rFonts w:ascii="Tempus Sans ITC" w:hAnsi="Tempus Sans ITC"/>
          <w:lang w:val="de-CH"/>
        </w:rPr>
      </w:pPr>
      <w:r>
        <w:rPr>
          <w:rFonts w:ascii="Tempus Sans ITC" w:hAnsi="Tempus Sans ITC"/>
          <w:lang w:val="de-CH"/>
        </w:rPr>
        <w:t>Weiter die Strasse nach Cervara. Sonnig, heiss. Das Städtchen von weitem gezeichnet. Totenglocken klangen herüber. Ein höherer, ein mittlerer u. ein tieferer Ton in langsamer Folge, der tiefe Ton scheppernd ausgezogen. Manchmal stoppte der Rhythmus auch mitten</w:t>
      </w:r>
      <w:r w:rsidR="00F63892">
        <w:rPr>
          <w:rFonts w:ascii="Tempus Sans ITC" w:hAnsi="Tempus Sans ITC"/>
          <w:lang w:val="de-CH"/>
        </w:rPr>
        <w:t>dr</w:t>
      </w:r>
      <w:r>
        <w:rPr>
          <w:rFonts w:ascii="Tempus Sans ITC" w:hAnsi="Tempus Sans ITC"/>
          <w:lang w:val="de-CH"/>
        </w:rPr>
        <w:t>in. Wirkte ausgesprochen quälend.</w:t>
      </w:r>
    </w:p>
    <w:p w:rsidR="0010046E" w:rsidRDefault="0010046E" w:rsidP="00123897">
      <w:pPr>
        <w:pStyle w:val="KeinLeerraum"/>
        <w:rPr>
          <w:rFonts w:ascii="Tempus Sans ITC" w:hAnsi="Tempus Sans ITC"/>
          <w:lang w:val="de-CH"/>
        </w:rPr>
      </w:pPr>
      <w:r>
        <w:rPr>
          <w:rFonts w:ascii="Tempus Sans ITC" w:hAnsi="Tempus Sans ITC"/>
          <w:lang w:val="de-CH"/>
        </w:rPr>
        <w:t>Das Weitere von dieser schönen Wanderung nach Cervara u. das Gebirge darüber</w:t>
      </w:r>
      <w:r w:rsidR="00F63892">
        <w:rPr>
          <w:rFonts w:ascii="Tempus Sans ITC" w:hAnsi="Tempus Sans ITC"/>
          <w:lang w:val="de-CH"/>
        </w:rPr>
        <w:t>,</w:t>
      </w:r>
      <w:r>
        <w:rPr>
          <w:rFonts w:ascii="Tempus Sans ITC" w:hAnsi="Tempus Sans ITC"/>
          <w:lang w:val="de-CH"/>
        </w:rPr>
        <w:t xml:space="preserve"> habe ich auf die gezeichneten Bilder geschrieben.</w:t>
      </w:r>
    </w:p>
    <w:p w:rsidR="0010046E" w:rsidRPr="0010046E" w:rsidRDefault="0010046E" w:rsidP="0010046E">
      <w:pPr>
        <w:pStyle w:val="KeinLeerraum"/>
        <w:jc w:val="center"/>
        <w:rPr>
          <w:rFonts w:ascii="Tempus Sans ITC" w:hAnsi="Tempus Sans ITC"/>
          <w:lang w:val="de-CH"/>
        </w:rPr>
      </w:pPr>
      <w:r>
        <w:rPr>
          <w:rFonts w:ascii="Tempus Sans ITC" w:hAnsi="Tempus Sans ITC"/>
          <w:lang w:val="de-CH"/>
        </w:rPr>
        <w:t>9.? X 66</w:t>
      </w:r>
      <w:r w:rsidR="00D54C88">
        <w:rPr>
          <w:rStyle w:val="Funotenzeichen"/>
          <w:rFonts w:ascii="Tempus Sans ITC" w:hAnsi="Tempus Sans ITC"/>
          <w:lang w:val="de-CH"/>
        </w:rPr>
        <w:footnoteReference w:id="68"/>
      </w:r>
      <w:r w:rsidR="00D54C88">
        <w:rPr>
          <w:rFonts w:ascii="Tempus Sans ITC" w:hAnsi="Tempus Sans ITC"/>
          <w:lang w:val="de-CH"/>
        </w:rPr>
        <w:t xml:space="preserve"> </w:t>
      </w:r>
    </w:p>
    <w:p w:rsidR="0010046E" w:rsidRPr="0010046E" w:rsidRDefault="0010046E" w:rsidP="00123897">
      <w:pPr>
        <w:pStyle w:val="KeinLeerraum"/>
        <w:rPr>
          <w:rFonts w:ascii="Tempus Sans ITC" w:hAnsi="Tempus Sans ITC"/>
          <w:lang w:val="de-CH"/>
        </w:rPr>
      </w:pPr>
      <w:r>
        <w:rPr>
          <w:rFonts w:ascii="Tempus Sans ITC" w:hAnsi="Tempus Sans ITC"/>
          <w:lang w:val="de-CH"/>
        </w:rPr>
        <w:t>Marta am Bolsener See. Morgens am Fenster. Gestern mit Bus hierher. Der ganze Ort riecht nach Wein. Alles ist damit beschäftigt. Grosse Fässer werden ausgewaschen u. die Gass</w:t>
      </w:r>
      <w:r w:rsidR="00597F37">
        <w:rPr>
          <w:rFonts w:ascii="Tempus Sans ITC" w:hAnsi="Tempus Sans ITC"/>
          <w:lang w:val="de-CH"/>
        </w:rPr>
        <w:t>e</w:t>
      </w:r>
      <w:r>
        <w:rPr>
          <w:rFonts w:ascii="Tempus Sans ITC" w:hAnsi="Tempus Sans ITC"/>
          <w:lang w:val="de-CH"/>
        </w:rPr>
        <w:t xml:space="preserve"> mit dem Waschwasser überschwemmt. Andere drehen die Kurbeln der Traubenquetschen, Andere häufen die trockenen Treber zusammen.</w:t>
      </w:r>
    </w:p>
    <w:p w:rsidR="00D17CED" w:rsidRDefault="0010046E" w:rsidP="00123897">
      <w:pPr>
        <w:pStyle w:val="KeinLeerraum"/>
        <w:rPr>
          <w:rFonts w:ascii="Tempus Sans ITC" w:hAnsi="Tempus Sans ITC"/>
          <w:lang w:val="de-CH"/>
        </w:rPr>
      </w:pPr>
      <w:r>
        <w:rPr>
          <w:rFonts w:ascii="Tempus Sans ITC" w:hAnsi="Tempus Sans ITC"/>
          <w:lang w:val="de-CH"/>
        </w:rPr>
        <w:t>Tragtiere an beiden Seiten mit Koben voll Trauben beladen</w:t>
      </w:r>
      <w:r w:rsidR="00F63892">
        <w:rPr>
          <w:rFonts w:ascii="Tempus Sans ITC" w:hAnsi="Tempus Sans ITC"/>
          <w:lang w:val="de-CH"/>
        </w:rPr>
        <w:t>,</w:t>
      </w:r>
      <w:r>
        <w:rPr>
          <w:rFonts w:ascii="Tempus Sans ITC" w:hAnsi="Tempus Sans ITC"/>
          <w:lang w:val="de-CH"/>
        </w:rPr>
        <w:t xml:space="preserve"> trappeln durch die Strassen. Zweirädrige Wagen, von weissen grossen Ochsen gezogen, rollen Koben voll Trauben daher.</w:t>
      </w:r>
    </w:p>
    <w:p w:rsidR="0010046E" w:rsidRDefault="0010046E" w:rsidP="00123897">
      <w:pPr>
        <w:pStyle w:val="KeinLeerraum"/>
        <w:rPr>
          <w:rFonts w:ascii="Tempus Sans ITC" w:hAnsi="Tempus Sans ITC"/>
          <w:lang w:val="de-CH"/>
        </w:rPr>
      </w:pPr>
      <w:r>
        <w:rPr>
          <w:rFonts w:ascii="Tempus Sans ITC" w:hAnsi="Tempus Sans ITC"/>
          <w:lang w:val="de-CH"/>
        </w:rPr>
        <w:t>Habe am Hafen gezeichnet. Dann nach Capodimonte geg</w:t>
      </w:r>
      <w:r w:rsidR="00597F37">
        <w:rPr>
          <w:rFonts w:ascii="Tempus Sans ITC" w:hAnsi="Tempus Sans ITC"/>
          <w:lang w:val="de-CH"/>
        </w:rPr>
        <w:t>a</w:t>
      </w:r>
      <w:r>
        <w:rPr>
          <w:rFonts w:ascii="Tempus Sans ITC" w:hAnsi="Tempus Sans ITC"/>
          <w:lang w:val="de-CH"/>
        </w:rPr>
        <w:t>ngen u. am Wege gezeichnet.</w:t>
      </w:r>
    </w:p>
    <w:p w:rsidR="0010046E" w:rsidRDefault="0010046E" w:rsidP="0010046E">
      <w:pPr>
        <w:pStyle w:val="KeinLeerraum"/>
        <w:jc w:val="center"/>
        <w:rPr>
          <w:rFonts w:ascii="Tempus Sans ITC" w:hAnsi="Tempus Sans ITC"/>
          <w:lang w:val="de-CH"/>
        </w:rPr>
      </w:pPr>
    </w:p>
    <w:p w:rsidR="0010046E" w:rsidRPr="0010046E" w:rsidRDefault="0010046E" w:rsidP="0010046E">
      <w:pPr>
        <w:pStyle w:val="KeinLeerraum"/>
        <w:jc w:val="center"/>
        <w:rPr>
          <w:rFonts w:ascii="Tempus Sans ITC" w:hAnsi="Tempus Sans ITC"/>
          <w:lang w:val="de-CH"/>
        </w:rPr>
      </w:pPr>
      <w:r>
        <w:rPr>
          <w:rFonts w:ascii="Tempus Sans ITC" w:hAnsi="Tempus Sans ITC"/>
          <w:lang w:val="de-CH"/>
        </w:rPr>
        <w:t>Bolsena</w:t>
      </w:r>
      <w:r w:rsidR="003814BE">
        <w:rPr>
          <w:rFonts w:ascii="Tempus Sans ITC" w:hAnsi="Tempus Sans ITC"/>
          <w:lang w:val="de-CH"/>
        </w:rPr>
        <w:t>,</w:t>
      </w:r>
      <w:r>
        <w:rPr>
          <w:rFonts w:ascii="Tempus Sans ITC" w:hAnsi="Tempus Sans ITC"/>
          <w:lang w:val="de-CH"/>
        </w:rPr>
        <w:t xml:space="preserve"> Sonntag</w:t>
      </w:r>
    </w:p>
    <w:p w:rsidR="0010046E" w:rsidRPr="0010046E" w:rsidRDefault="0010046E" w:rsidP="0010046E">
      <w:pPr>
        <w:pStyle w:val="KeinLeerraum"/>
        <w:rPr>
          <w:rFonts w:ascii="Tempus Sans ITC" w:hAnsi="Tempus Sans ITC"/>
          <w:lang w:val="de-CH"/>
        </w:rPr>
      </w:pPr>
      <w:r>
        <w:rPr>
          <w:rFonts w:ascii="Tempus Sans ITC" w:hAnsi="Tempus Sans ITC"/>
          <w:lang w:val="de-CH"/>
        </w:rPr>
        <w:t>Gestern immer am Seeufer entlang gegangen, ganz einsam. Die verfallene Kirche am Ufer. Darüber im Ölgarten gesessen u. gezeichnet. Gewitter ziehen über den See. Jede Art von Blau in den Wolken. Es war wunderbar schön dort zu sitzen u. über den See zu sehen. Manchmal war das Licht ganz hellklar strahlend</w:t>
      </w:r>
      <w:r w:rsidR="00F63892">
        <w:rPr>
          <w:rFonts w:ascii="Tempus Sans ITC" w:hAnsi="Tempus Sans ITC"/>
          <w:lang w:val="de-CH"/>
        </w:rPr>
        <w:t>,</w:t>
      </w:r>
      <w:r>
        <w:rPr>
          <w:rFonts w:ascii="Tempus Sans ITC" w:hAnsi="Tempus Sans ITC"/>
          <w:lang w:val="de-CH"/>
        </w:rPr>
        <w:t xml:space="preserve"> manchmal herbstlich gelb u. rot, manchmal dunkelblau drohend. Weintrauben. Der alte Schäfer, ein junger Schäfer nahm ein wohl etwas krankes Lämmchen bei den Hinterbeinen u. trug es fort. Das Mutterlamm folgte. Wohin? Neben der Kirche war ein halb eingefallenes altes Haus. Vielleicht eine alte Priesterwohnung.</w:t>
      </w:r>
      <w:r w:rsidRPr="0010046E">
        <w:rPr>
          <w:rFonts w:ascii="Tempus Sans ITC" w:hAnsi="Tempus Sans ITC"/>
          <w:lang w:val="de-CH"/>
        </w:rPr>
        <w:t xml:space="preserve"> </w:t>
      </w:r>
      <w:r>
        <w:rPr>
          <w:rFonts w:ascii="Tempus Sans ITC" w:hAnsi="Tempus Sans ITC"/>
          <w:lang w:val="de-CH"/>
        </w:rPr>
        <w:t xml:space="preserve">Ein Raum war noch trocken u. wäre </w:t>
      </w:r>
    </w:p>
    <w:p w:rsidR="007060A3" w:rsidRDefault="0010046E" w:rsidP="00123897">
      <w:pPr>
        <w:pStyle w:val="KeinLeerraum"/>
        <w:rPr>
          <w:rFonts w:ascii="Tempus Sans ITC" w:hAnsi="Tempus Sans ITC"/>
          <w:lang w:val="de-CH"/>
        </w:rPr>
      </w:pPr>
      <w:r>
        <w:rPr>
          <w:rFonts w:ascii="Tempus Sans ITC" w:hAnsi="Tempus Sans ITC"/>
          <w:lang w:val="de-CH"/>
        </w:rPr>
        <w:lastRenderedPageBreak/>
        <w:t xml:space="preserve"> für mich gut für die Nacht gewesen. Leider blieb ich nicht dort</w:t>
      </w:r>
      <w:r w:rsidR="00F63892">
        <w:rPr>
          <w:rFonts w:ascii="Tempus Sans ITC" w:hAnsi="Tempus Sans ITC"/>
          <w:lang w:val="de-CH"/>
        </w:rPr>
        <w:t>,</w:t>
      </w:r>
      <w:r>
        <w:rPr>
          <w:rFonts w:ascii="Tempus Sans ITC" w:hAnsi="Tempus Sans ITC"/>
          <w:lang w:val="de-CH"/>
        </w:rPr>
        <w:t xml:space="preserve"> sondern lief nach Bolsena. Zuletzt, da das Ufer sumpfig war,</w:t>
      </w:r>
      <w:r w:rsidR="00F63892">
        <w:rPr>
          <w:rFonts w:ascii="Tempus Sans ITC" w:hAnsi="Tempus Sans ITC"/>
          <w:lang w:val="de-CH"/>
        </w:rPr>
        <w:t xml:space="preserve"> 7 km Chaussee u. viele Autos. A</w:t>
      </w:r>
      <w:r w:rsidR="007060A3">
        <w:rPr>
          <w:rFonts w:ascii="Tempus Sans ITC" w:hAnsi="Tempus Sans ITC"/>
          <w:lang w:val="de-CH"/>
        </w:rPr>
        <w:t>nstrengend. Quartier bei netten Leuten</w:t>
      </w:r>
      <w:r w:rsidR="00F63892">
        <w:rPr>
          <w:rFonts w:ascii="Tempus Sans ITC" w:hAnsi="Tempus Sans ITC"/>
          <w:lang w:val="de-CH"/>
        </w:rPr>
        <w:t>,</w:t>
      </w:r>
      <w:r w:rsidR="007060A3">
        <w:rPr>
          <w:rFonts w:ascii="Tempus Sans ITC" w:hAnsi="Tempus Sans ITC"/>
          <w:lang w:val="de-CH"/>
        </w:rPr>
        <w:t xml:space="preserve"> wie im vorigen Jahr.</w:t>
      </w:r>
    </w:p>
    <w:p w:rsidR="007060A3" w:rsidRDefault="00F63892" w:rsidP="00123897">
      <w:pPr>
        <w:pStyle w:val="KeinLeerraum"/>
        <w:rPr>
          <w:rFonts w:ascii="Tempus Sans ITC" w:hAnsi="Tempus Sans ITC"/>
          <w:lang w:val="de-CH"/>
        </w:rPr>
      </w:pPr>
      <w:r>
        <w:rPr>
          <w:rFonts w:ascii="Tempus Sans ITC" w:hAnsi="Tempus Sans ITC"/>
          <w:lang w:val="de-CH"/>
        </w:rPr>
        <w:t>H</w:t>
      </w:r>
      <w:r w:rsidR="007060A3">
        <w:rPr>
          <w:rFonts w:ascii="Tempus Sans ITC" w:hAnsi="Tempus Sans ITC"/>
          <w:lang w:val="de-CH"/>
        </w:rPr>
        <w:t xml:space="preserve">eute in Bolsena u. am Ufer umhergegangen. Unruhe. Ich werde heute Abend nach „Hause“ fahren. Wegen </w:t>
      </w:r>
      <w:r w:rsidR="00A15252">
        <w:rPr>
          <w:rFonts w:ascii="Tempus Sans ITC" w:hAnsi="Tempus Sans ITC"/>
          <w:lang w:val="de-CH"/>
        </w:rPr>
        <w:t>Unruhe. A</w:t>
      </w:r>
      <w:r w:rsidR="007060A3">
        <w:rPr>
          <w:rFonts w:ascii="Tempus Sans ITC" w:hAnsi="Tempus Sans ITC"/>
          <w:lang w:val="de-CH"/>
        </w:rPr>
        <w:t>uch ist das Wetter ständig wechse</w:t>
      </w:r>
      <w:r w:rsidR="00597F37">
        <w:rPr>
          <w:rFonts w:ascii="Tempus Sans ITC" w:hAnsi="Tempus Sans ITC"/>
          <w:lang w:val="de-CH"/>
        </w:rPr>
        <w:t>l</w:t>
      </w:r>
      <w:r w:rsidR="007060A3">
        <w:rPr>
          <w:rFonts w:ascii="Tempus Sans ITC" w:hAnsi="Tempus Sans ITC"/>
          <w:lang w:val="de-CH"/>
        </w:rPr>
        <w:t>nd.</w:t>
      </w:r>
      <w:r w:rsidR="004C1079">
        <w:rPr>
          <w:rStyle w:val="Funotenzeichen"/>
          <w:rFonts w:ascii="Tempus Sans ITC" w:hAnsi="Tempus Sans ITC"/>
          <w:lang w:val="de-CH"/>
        </w:rPr>
        <w:footnoteReference w:id="69"/>
      </w:r>
    </w:p>
    <w:p w:rsidR="00C43A84" w:rsidRDefault="003545CC" w:rsidP="003545CC">
      <w:pPr>
        <w:pStyle w:val="KeinLeerraum"/>
        <w:ind w:left="3540" w:firstLine="708"/>
        <w:rPr>
          <w:rFonts w:ascii="Tempus Sans ITC" w:hAnsi="Tempus Sans ITC"/>
          <w:lang w:val="de-CH"/>
        </w:rPr>
      </w:pPr>
      <w:r>
        <w:rPr>
          <w:rFonts w:ascii="Tempus Sans ITC" w:hAnsi="Tempus Sans ITC"/>
          <w:lang w:val="de-CH"/>
        </w:rPr>
        <w:t>____</w:t>
      </w:r>
    </w:p>
    <w:p w:rsidR="003545CC" w:rsidRPr="00E9155F" w:rsidRDefault="0034756F" w:rsidP="00E9155F">
      <w:pPr>
        <w:pStyle w:val="KeinLeerraum"/>
        <w:rPr>
          <w:rFonts w:cstheme="minorHAnsi"/>
          <w:b/>
          <w:lang w:val="de-CH"/>
        </w:rPr>
      </w:pPr>
      <w:r>
        <w:rPr>
          <w:rFonts w:cstheme="minorHAnsi"/>
          <w:b/>
          <w:sz w:val="20"/>
          <w:szCs w:val="20"/>
          <w:lang w:val="de-CH"/>
        </w:rPr>
        <w:t>Über</w:t>
      </w:r>
      <w:r w:rsidR="00E9155F" w:rsidRPr="0034756F">
        <w:rPr>
          <w:rFonts w:cstheme="minorHAnsi"/>
          <w:b/>
          <w:sz w:val="20"/>
          <w:szCs w:val="20"/>
          <w:lang w:val="de-CH"/>
        </w:rPr>
        <w:t>trag</w:t>
      </w:r>
      <w:r>
        <w:rPr>
          <w:rFonts w:cstheme="minorHAnsi"/>
          <w:b/>
          <w:sz w:val="20"/>
          <w:szCs w:val="20"/>
          <w:lang w:val="de-CH"/>
        </w:rPr>
        <w:t xml:space="preserve"> aus separatem Notizbuch</w:t>
      </w:r>
      <w:r w:rsidR="00E9155F">
        <w:rPr>
          <w:rFonts w:cstheme="minorHAnsi"/>
          <w:b/>
          <w:lang w:val="de-CH"/>
        </w:rPr>
        <w:t>:</w:t>
      </w:r>
    </w:p>
    <w:p w:rsidR="0034756F" w:rsidRDefault="0034756F" w:rsidP="00C43A84">
      <w:pPr>
        <w:pStyle w:val="KeinLeerraum"/>
        <w:jc w:val="center"/>
        <w:rPr>
          <w:rFonts w:ascii="Tempus Sans ITC" w:hAnsi="Tempus Sans ITC"/>
          <w:lang w:val="de-CH"/>
        </w:rPr>
      </w:pPr>
    </w:p>
    <w:p w:rsidR="00105775" w:rsidRDefault="00C43A84" w:rsidP="00C43A84">
      <w:pPr>
        <w:pStyle w:val="KeinLeerraum"/>
        <w:jc w:val="center"/>
        <w:rPr>
          <w:rFonts w:ascii="Tempus Sans ITC" w:hAnsi="Tempus Sans ITC"/>
          <w:lang w:val="de-CH"/>
        </w:rPr>
      </w:pPr>
      <w:r>
        <w:rPr>
          <w:rFonts w:ascii="Tempus Sans ITC" w:hAnsi="Tempus Sans ITC"/>
          <w:lang w:val="de-CH"/>
        </w:rPr>
        <w:t xml:space="preserve">[Bolsena, Sonnabend] </w:t>
      </w:r>
      <w:r w:rsidR="00105775">
        <w:rPr>
          <w:rFonts w:ascii="Tempus Sans ITC" w:hAnsi="Tempus Sans ITC"/>
          <w:lang w:val="de-CH"/>
        </w:rPr>
        <w:t>15.X 66</w:t>
      </w:r>
      <w:r w:rsidR="00BB4382">
        <w:rPr>
          <w:rStyle w:val="Funotenzeichen"/>
          <w:rFonts w:ascii="Tempus Sans ITC" w:hAnsi="Tempus Sans ITC"/>
          <w:lang w:val="de-CH"/>
        </w:rPr>
        <w:footnoteReference w:id="70"/>
      </w:r>
    </w:p>
    <w:p w:rsidR="00105775" w:rsidRDefault="00105775" w:rsidP="00105775">
      <w:pPr>
        <w:pStyle w:val="KeinLeerraum"/>
        <w:rPr>
          <w:rFonts w:ascii="Tempus Sans ITC" w:hAnsi="Tempus Sans ITC"/>
          <w:lang w:val="de-CH"/>
        </w:rPr>
      </w:pPr>
      <w:r>
        <w:rPr>
          <w:rFonts w:ascii="Tempus Sans ITC" w:hAnsi="Tempus Sans ITC"/>
          <w:lang w:val="de-CH"/>
        </w:rPr>
        <w:t xml:space="preserve"> Morgens am Lago di Bolsena auf einem Steine am Ufer sitzend. Die Sonne ist vor einer halben Stunde hinter dem See aufgegangen u. wieder nach oben hinter violetten Wolkenstreifen verschwunden, einen leuchtend gelb-klaren Streifen über den niedrigen Bergen des jenseitigen Ufers hinterlassend. Der See ist ganz still, nur hier am Strand von Steinen</w:t>
      </w:r>
      <w:r w:rsidR="00570478">
        <w:rPr>
          <w:rFonts w:ascii="Tempus Sans ITC" w:hAnsi="Tempus Sans ITC"/>
          <w:lang w:val="de-CH"/>
        </w:rPr>
        <w:t>,</w:t>
      </w:r>
      <w:r>
        <w:rPr>
          <w:rFonts w:ascii="Tempus Sans ITC" w:hAnsi="Tempus Sans ITC"/>
          <w:lang w:val="de-CH"/>
        </w:rPr>
        <w:t xml:space="preserve"> erkennt man ein leichtes stilles Auf und Ab des Wassers. Schwarz steht das Schilf vor der gelb leuchtenden Wasserfläche, noch dunkler dahinter die Insel Bisentina. In einem hohen Gewölbe des ruinierten alten Hauses</w:t>
      </w:r>
      <w:r w:rsidR="007051D8">
        <w:rPr>
          <w:rFonts w:ascii="Tempus Sans ITC" w:hAnsi="Tempus Sans ITC"/>
          <w:lang w:val="de-CH"/>
        </w:rPr>
        <w:t xml:space="preserve"> hinte</w:t>
      </w:r>
      <w:r w:rsidR="00C43A84">
        <w:rPr>
          <w:rFonts w:ascii="Tempus Sans ITC" w:hAnsi="Tempus Sans ITC"/>
          <w:lang w:val="de-CH"/>
        </w:rPr>
        <w:t>r</w:t>
      </w:r>
      <w:r w:rsidR="007051D8">
        <w:rPr>
          <w:rFonts w:ascii="Tempus Sans ITC" w:hAnsi="Tempus Sans ITC"/>
          <w:lang w:val="de-CH"/>
        </w:rPr>
        <w:t xml:space="preserve"> mir</w:t>
      </w:r>
      <w:r w:rsidR="00570478">
        <w:rPr>
          <w:rFonts w:ascii="Tempus Sans ITC" w:hAnsi="Tempus Sans ITC"/>
          <w:lang w:val="de-CH"/>
        </w:rPr>
        <w:t>,</w:t>
      </w:r>
      <w:r w:rsidR="007051D8">
        <w:rPr>
          <w:rFonts w:ascii="Tempus Sans ITC" w:hAnsi="Tempus Sans ITC"/>
          <w:lang w:val="de-CH"/>
        </w:rPr>
        <w:t xml:space="preserve"> habe ich </w:t>
      </w:r>
      <w:r w:rsidR="00C43A84">
        <w:rPr>
          <w:rFonts w:ascii="Tempus Sans ITC" w:hAnsi="Tempus Sans ITC"/>
          <w:lang w:val="de-CH"/>
        </w:rPr>
        <w:t>aufs</w:t>
      </w:r>
      <w:r w:rsidR="007051D8">
        <w:rPr>
          <w:rFonts w:ascii="Tempus Sans ITC" w:hAnsi="Tempus Sans ITC"/>
          <w:lang w:val="de-CH"/>
        </w:rPr>
        <w:t xml:space="preserve"> Angenehmste die Nacht verbracht. Eine Strohschütte machte mein Lager weich.</w:t>
      </w:r>
      <w:r w:rsidR="00C43A84">
        <w:rPr>
          <w:rFonts w:ascii="Tempus Sans ITC" w:hAnsi="Tempus Sans ITC"/>
          <w:lang w:val="de-CH"/>
        </w:rPr>
        <w:t xml:space="preserve"> </w:t>
      </w:r>
      <w:r w:rsidR="007051D8">
        <w:rPr>
          <w:rFonts w:ascii="Tempus Sans ITC" w:hAnsi="Tempus Sans ITC"/>
          <w:lang w:val="de-CH"/>
        </w:rPr>
        <w:t xml:space="preserve">Da es schon um 6 Uhr dunkel wurde, kroch ich schon früh in meinen Schlafsack u. las beim Scheine meiner Taschenlampe noch einige Stunden in Eichendorff’s </w:t>
      </w:r>
      <w:r w:rsidR="007051D8" w:rsidRPr="007051D8">
        <w:rPr>
          <w:rFonts w:ascii="Tempus Sans ITC" w:hAnsi="Tempus Sans ITC"/>
          <w:i/>
          <w:lang w:val="de-CH"/>
        </w:rPr>
        <w:t>Ahnung u. Gegenwart</w:t>
      </w:r>
      <w:r w:rsidR="007051D8">
        <w:rPr>
          <w:rFonts w:ascii="Tempus Sans ITC" w:hAnsi="Tempus Sans ITC"/>
          <w:lang w:val="de-CH"/>
        </w:rPr>
        <w:t>.</w:t>
      </w:r>
      <w:r w:rsidR="009A6521">
        <w:rPr>
          <w:rFonts w:ascii="Tempus Sans ITC" w:hAnsi="Tempus Sans ITC"/>
          <w:lang w:val="de-CH"/>
        </w:rPr>
        <w:t xml:space="preserve"> </w:t>
      </w:r>
      <w:r w:rsidR="007051D8">
        <w:rPr>
          <w:rFonts w:ascii="Tempus Sans ITC" w:hAnsi="Tempus Sans ITC"/>
          <w:lang w:val="de-CH"/>
        </w:rPr>
        <w:t>Vor der hohen Bogenöffnung meines Gewölbes sah ich die sehr hellen Sterne, immer wenn ich nachts manchmal aufwachte, ein Stückchen weitergerückt.</w:t>
      </w:r>
    </w:p>
    <w:p w:rsidR="00E9155F" w:rsidRDefault="00E9155F" w:rsidP="00E9155F">
      <w:pPr>
        <w:pStyle w:val="KeinLeerraum"/>
        <w:jc w:val="center"/>
        <w:rPr>
          <w:rFonts w:ascii="Tempus Sans ITC" w:hAnsi="Tempus Sans ITC"/>
          <w:lang w:val="de-CH"/>
        </w:rPr>
      </w:pPr>
    </w:p>
    <w:p w:rsidR="00E9155F" w:rsidRDefault="007051D8" w:rsidP="00E9155F">
      <w:pPr>
        <w:pStyle w:val="KeinLeerraum"/>
        <w:jc w:val="center"/>
        <w:rPr>
          <w:rFonts w:ascii="Tempus Sans ITC" w:hAnsi="Tempus Sans ITC"/>
          <w:lang w:val="de-CH"/>
        </w:rPr>
      </w:pPr>
      <w:r>
        <w:rPr>
          <w:rFonts w:ascii="Tempus Sans ITC" w:hAnsi="Tempus Sans ITC"/>
          <w:lang w:val="de-CH"/>
        </w:rPr>
        <w:t>Gegen Mittag desselben Tages</w:t>
      </w:r>
    </w:p>
    <w:p w:rsidR="009A6521" w:rsidRDefault="00E9155F" w:rsidP="00105775">
      <w:pPr>
        <w:pStyle w:val="KeinLeerraum"/>
        <w:rPr>
          <w:rFonts w:ascii="Tempus Sans ITC" w:hAnsi="Tempus Sans ITC"/>
          <w:lang w:val="de-CH"/>
        </w:rPr>
      </w:pPr>
      <w:r>
        <w:rPr>
          <w:rFonts w:ascii="Tempus Sans ITC" w:hAnsi="Tempus Sans ITC"/>
          <w:lang w:val="de-CH"/>
        </w:rPr>
        <w:t>K</w:t>
      </w:r>
      <w:r w:rsidR="007051D8">
        <w:rPr>
          <w:rFonts w:ascii="Tempus Sans ITC" w:hAnsi="Tempus Sans ITC"/>
          <w:lang w:val="de-CH"/>
        </w:rPr>
        <w:t>leine</w:t>
      </w:r>
      <w:r w:rsidR="009A6521">
        <w:rPr>
          <w:rFonts w:ascii="Tempus Sans ITC" w:hAnsi="Tempus Sans ITC"/>
          <w:lang w:val="de-CH"/>
        </w:rPr>
        <w:t>r</w:t>
      </w:r>
      <w:r w:rsidR="007051D8">
        <w:rPr>
          <w:rFonts w:ascii="Tempus Sans ITC" w:hAnsi="Tempus Sans ITC"/>
          <w:lang w:val="de-CH"/>
        </w:rPr>
        <w:t xml:space="preserve"> Platz in Gradoli, vor dem Kaffee, ein Burgtor geht rechts zum Schloss hinauf. Ein kleiner Brunnen ergiesst aus steilem Aufbau vier Wasserstrahlen in vier kleine Becken, aus denen das Wasser dann in ein grosses Becken rinnt. 9 alte Männer sitzen nebeneinander auf einer Steinbrüstung</w:t>
      </w:r>
      <w:r w:rsidR="00DD26A1">
        <w:rPr>
          <w:rFonts w:ascii="Tempus Sans ITC" w:hAnsi="Tempus Sans ITC"/>
          <w:lang w:val="de-CH"/>
        </w:rPr>
        <w:t>. Ganze Reihen von Eseln kommen mit Bütten voll Weintrauben beladen vorbei. Andere kehren mit leeren Bütten zurück. Bei leeren Bütten reiten ihre Herren, bei vollen gehen sie nebenher. Die Weintrauben, die doch soeben noch prächtig u. verlockend an den Stöcken gehangen haben, sahen nun in</w:t>
      </w:r>
      <w:r w:rsidR="009A6521">
        <w:rPr>
          <w:rFonts w:ascii="Tempus Sans ITC" w:hAnsi="Tempus Sans ITC"/>
          <w:lang w:val="de-CH"/>
        </w:rPr>
        <w:t xml:space="preserve"> </w:t>
      </w:r>
      <w:r w:rsidR="00DD26A1">
        <w:rPr>
          <w:rFonts w:ascii="Tempus Sans ITC" w:hAnsi="Tempus Sans ITC"/>
          <w:lang w:val="de-CH"/>
        </w:rPr>
        <w:t>den Bütten von Wespen umschwirrt</w:t>
      </w:r>
      <w:r w:rsidR="00570478">
        <w:rPr>
          <w:rFonts w:ascii="Tempus Sans ITC" w:hAnsi="Tempus Sans ITC"/>
          <w:lang w:val="de-CH"/>
        </w:rPr>
        <w:t>,</w:t>
      </w:r>
      <w:r w:rsidR="00DD26A1">
        <w:rPr>
          <w:rFonts w:ascii="Tempus Sans ITC" w:hAnsi="Tempus Sans ITC"/>
          <w:lang w:val="de-CH"/>
        </w:rPr>
        <w:t xml:space="preserve"> schon recht </w:t>
      </w:r>
      <w:r w:rsidR="009A6521">
        <w:rPr>
          <w:rFonts w:ascii="Tempus Sans ITC" w:hAnsi="Tempus Sans ITC"/>
          <w:lang w:val="de-CH"/>
        </w:rPr>
        <w:t>u</w:t>
      </w:r>
      <w:r w:rsidR="00DD26A1">
        <w:rPr>
          <w:rFonts w:ascii="Tempus Sans ITC" w:hAnsi="Tempus Sans ITC"/>
          <w:lang w:val="de-CH"/>
        </w:rPr>
        <w:t xml:space="preserve">nansehnlich aus. </w:t>
      </w:r>
    </w:p>
    <w:p w:rsidR="007051D8" w:rsidRDefault="00DD26A1" w:rsidP="00105775">
      <w:pPr>
        <w:pStyle w:val="KeinLeerraum"/>
        <w:rPr>
          <w:rFonts w:ascii="Tempus Sans ITC" w:hAnsi="Tempus Sans ITC"/>
          <w:lang w:val="de-CH"/>
        </w:rPr>
      </w:pPr>
      <w:r>
        <w:rPr>
          <w:rFonts w:ascii="Tempus Sans ITC" w:hAnsi="Tempus Sans ITC"/>
          <w:lang w:val="de-CH"/>
        </w:rPr>
        <w:t>Ich war in dem prächtigen Farnes</w:t>
      </w:r>
      <w:r w:rsidR="009A6521">
        <w:rPr>
          <w:rFonts w:ascii="Tempus Sans ITC" w:hAnsi="Tempus Sans ITC"/>
          <w:lang w:val="de-CH"/>
        </w:rPr>
        <w:t>e-Schloss, in dem man nun die Do</w:t>
      </w:r>
      <w:r>
        <w:rPr>
          <w:rFonts w:ascii="Tempus Sans ITC" w:hAnsi="Tempus Sans ITC"/>
          <w:lang w:val="de-CH"/>
        </w:rPr>
        <w:t>rfschule eingerichtet hat.</w:t>
      </w:r>
      <w:r w:rsidR="009A6521">
        <w:rPr>
          <w:rFonts w:ascii="Tempus Sans ITC" w:hAnsi="Tempus Sans ITC"/>
          <w:lang w:val="de-CH"/>
        </w:rPr>
        <w:t xml:space="preserve"> Eine junge hübsche Lehrerin zeigte mir Bilder an den Wänden, die 12-jährige Kinder gemacht haben. Ganz ausgezeichnet u. erfindungsreich.</w:t>
      </w:r>
      <w:r w:rsidR="00C43A84">
        <w:rPr>
          <w:rFonts w:ascii="Tempus Sans ITC" w:hAnsi="Tempus Sans ITC"/>
          <w:lang w:val="de-CH"/>
        </w:rPr>
        <w:t xml:space="preserve"> </w:t>
      </w:r>
      <w:r w:rsidR="009A6521">
        <w:rPr>
          <w:rFonts w:ascii="Tempus Sans ITC" w:hAnsi="Tempus Sans ITC"/>
          <w:lang w:val="de-CH"/>
        </w:rPr>
        <w:t>Sehr gute Form bei üppiger Phantasie. Besser, glaube ich, als in Deutschland</w:t>
      </w:r>
      <w:r w:rsidR="00C43A84">
        <w:rPr>
          <w:rFonts w:ascii="Tempus Sans ITC" w:hAnsi="Tempus Sans ITC"/>
          <w:lang w:val="de-CH"/>
        </w:rPr>
        <w:t>.</w:t>
      </w:r>
    </w:p>
    <w:p w:rsidR="009A6521" w:rsidRDefault="009A6521" w:rsidP="00105775">
      <w:pPr>
        <w:pStyle w:val="KeinLeerraum"/>
        <w:rPr>
          <w:rFonts w:ascii="Tempus Sans ITC" w:hAnsi="Tempus Sans ITC"/>
          <w:lang w:val="de-CH"/>
        </w:rPr>
      </w:pPr>
      <w:r>
        <w:rPr>
          <w:rFonts w:ascii="Tempus Sans ITC" w:hAnsi="Tempus Sans ITC"/>
          <w:lang w:val="de-CH"/>
        </w:rPr>
        <w:t>Ein schwerer zweirädriger</w:t>
      </w:r>
      <w:r w:rsidR="00570478">
        <w:rPr>
          <w:rFonts w:ascii="Tempus Sans ITC" w:hAnsi="Tempus Sans ITC"/>
          <w:lang w:val="de-CH"/>
        </w:rPr>
        <w:t>,</w:t>
      </w:r>
      <w:r>
        <w:rPr>
          <w:rFonts w:ascii="Tempus Sans ITC" w:hAnsi="Tempus Sans ITC"/>
          <w:lang w:val="de-CH"/>
        </w:rPr>
        <w:t xml:space="preserve"> schön rot bemalter Karren</w:t>
      </w:r>
      <w:r w:rsidR="00C43A84">
        <w:rPr>
          <w:rFonts w:ascii="Tempus Sans ITC" w:hAnsi="Tempus Sans ITC"/>
          <w:lang w:val="de-CH"/>
        </w:rPr>
        <w:t>,</w:t>
      </w:r>
      <w:r>
        <w:rPr>
          <w:rFonts w:ascii="Tempus Sans ITC" w:hAnsi="Tempus Sans ITC"/>
          <w:lang w:val="de-CH"/>
        </w:rPr>
        <w:t xml:space="preserve"> von zwei weissen Ochsen gezogen</w:t>
      </w:r>
      <w:r w:rsidR="00C43A84">
        <w:rPr>
          <w:rFonts w:ascii="Tempus Sans ITC" w:hAnsi="Tempus Sans ITC"/>
          <w:lang w:val="de-CH"/>
        </w:rPr>
        <w:t>,</w:t>
      </w:r>
      <w:r>
        <w:rPr>
          <w:rFonts w:ascii="Tempus Sans ITC" w:hAnsi="Tempus Sans ITC"/>
          <w:lang w:val="de-CH"/>
        </w:rPr>
        <w:t xml:space="preserve"> kommt vorbei. Er hat eine Weinpresse geladen. Der Kutscher steht vorne drauf.</w:t>
      </w:r>
    </w:p>
    <w:p w:rsidR="004F3B1C" w:rsidRDefault="004F3B1C" w:rsidP="009A6521">
      <w:pPr>
        <w:pStyle w:val="KeinLeerraum"/>
        <w:jc w:val="center"/>
        <w:rPr>
          <w:rFonts w:ascii="Tempus Sans ITC" w:hAnsi="Tempus Sans ITC"/>
          <w:lang w:val="de-CH"/>
        </w:rPr>
      </w:pPr>
    </w:p>
    <w:p w:rsidR="009A6521" w:rsidRDefault="004C1079" w:rsidP="009A6521">
      <w:pPr>
        <w:pStyle w:val="KeinLeerraum"/>
        <w:jc w:val="center"/>
        <w:rPr>
          <w:rFonts w:ascii="Tempus Sans ITC" w:hAnsi="Tempus Sans ITC"/>
          <w:lang w:val="de-CH"/>
        </w:rPr>
      </w:pPr>
      <w:r>
        <w:rPr>
          <w:rFonts w:ascii="Tempus Sans ITC" w:hAnsi="Tempus Sans ITC"/>
          <w:lang w:val="de-CH"/>
        </w:rPr>
        <w:t xml:space="preserve">[Bolsena, Sonntag] </w:t>
      </w:r>
      <w:r w:rsidR="009A6521">
        <w:rPr>
          <w:rFonts w:ascii="Tempus Sans ITC" w:hAnsi="Tempus Sans ITC"/>
          <w:lang w:val="de-CH"/>
        </w:rPr>
        <w:t>Am 16.X 66</w:t>
      </w:r>
    </w:p>
    <w:p w:rsidR="00105775" w:rsidRDefault="009A6521" w:rsidP="00105775">
      <w:pPr>
        <w:pStyle w:val="KeinLeerraum"/>
        <w:rPr>
          <w:rFonts w:ascii="Tempus Sans ITC" w:hAnsi="Tempus Sans ITC"/>
          <w:lang w:val="de-CH"/>
        </w:rPr>
      </w:pPr>
      <w:r>
        <w:rPr>
          <w:rFonts w:ascii="Tempus Sans ITC" w:hAnsi="Tempus Sans ITC"/>
          <w:lang w:val="de-CH"/>
        </w:rPr>
        <w:t>Sitze vor der Strohschütte im Kellergewölbe in dem ich auch diese Nacht wieder geschlafen habe. Vor mir Brombeerhecken, Schilf u. dann der See.</w:t>
      </w:r>
      <w:r w:rsidR="00C43A84">
        <w:rPr>
          <w:rFonts w:ascii="Tempus Sans ITC" w:hAnsi="Tempus Sans ITC"/>
          <w:lang w:val="de-CH"/>
        </w:rPr>
        <w:t xml:space="preserve"> </w:t>
      </w:r>
      <w:r>
        <w:rPr>
          <w:rFonts w:ascii="Tempus Sans ITC" w:hAnsi="Tempus Sans ITC"/>
          <w:lang w:val="de-CH"/>
        </w:rPr>
        <w:t>Es regnet. Eine Schafherde kommt vorbei</w:t>
      </w:r>
      <w:r w:rsidR="004F3B1C">
        <w:rPr>
          <w:rFonts w:ascii="Tempus Sans ITC" w:hAnsi="Tempus Sans ITC"/>
          <w:lang w:val="de-CH"/>
        </w:rPr>
        <w:t xml:space="preserve"> gezogen mit vielen kleinen weissen Lämmchen, die noch ganz helle Stimmen haben. Der </w:t>
      </w:r>
      <w:r w:rsidR="004F3B1C">
        <w:rPr>
          <w:rFonts w:ascii="Tempus Sans ITC" w:hAnsi="Tempus Sans ITC"/>
          <w:lang w:val="de-CH"/>
        </w:rPr>
        <w:lastRenderedPageBreak/>
        <w:t xml:space="preserve">Schäferhund, eine ziemlich kleine Hündin, hat sich neben mich gelegt. Die Schäfer haben vor dem Regen oben im Hause Schutz gesucht. Ihre dunklen Stimmen schallen herunter. Sie wissen wohl nicht, dass ich hier unten sitze. Habe gemalt. Gestern </w:t>
      </w:r>
      <w:r w:rsidR="00C43A84">
        <w:rPr>
          <w:rFonts w:ascii="Tempus Sans ITC" w:hAnsi="Tempus Sans ITC"/>
          <w:lang w:val="de-CH"/>
        </w:rPr>
        <w:t>Abend</w:t>
      </w:r>
      <w:r w:rsidR="004F3B1C">
        <w:rPr>
          <w:rFonts w:ascii="Tempus Sans ITC" w:hAnsi="Tempus Sans ITC"/>
          <w:lang w:val="de-CH"/>
        </w:rPr>
        <w:t xml:space="preserve"> vor dem Einschlafen wieder „</w:t>
      </w:r>
      <w:r w:rsidR="004F3B1C" w:rsidRPr="00C43A84">
        <w:rPr>
          <w:rFonts w:ascii="Tempus Sans ITC" w:hAnsi="Tempus Sans ITC"/>
          <w:i/>
          <w:lang w:val="de-CH"/>
        </w:rPr>
        <w:t>Ahnung u. Gegenwart</w:t>
      </w:r>
      <w:r w:rsidR="004F3B1C">
        <w:rPr>
          <w:rFonts w:ascii="Tempus Sans ITC" w:hAnsi="Tempus Sans ITC"/>
          <w:lang w:val="de-CH"/>
        </w:rPr>
        <w:t>“ von Eichendorff gelesen.</w:t>
      </w:r>
    </w:p>
    <w:p w:rsidR="00D54C88" w:rsidRDefault="00D54C88" w:rsidP="004F3B1C">
      <w:pPr>
        <w:pStyle w:val="KeinLeerraum"/>
        <w:jc w:val="center"/>
        <w:rPr>
          <w:rFonts w:ascii="Tempus Sans ITC" w:hAnsi="Tempus Sans ITC"/>
          <w:lang w:val="de-CH"/>
        </w:rPr>
      </w:pPr>
    </w:p>
    <w:p w:rsidR="004F3B1C" w:rsidRDefault="004F3B1C" w:rsidP="004F3B1C">
      <w:pPr>
        <w:pStyle w:val="KeinLeerraum"/>
        <w:jc w:val="center"/>
        <w:rPr>
          <w:rFonts w:ascii="Tempus Sans ITC" w:hAnsi="Tempus Sans ITC"/>
          <w:lang w:val="de-CH"/>
        </w:rPr>
      </w:pPr>
      <w:r>
        <w:rPr>
          <w:rFonts w:ascii="Tempus Sans ITC" w:hAnsi="Tempus Sans ITC"/>
          <w:lang w:val="de-CH"/>
        </w:rPr>
        <w:t>Rom 19. X 66</w:t>
      </w:r>
    </w:p>
    <w:p w:rsidR="00D54C88" w:rsidRDefault="00D54C88" w:rsidP="00105775">
      <w:pPr>
        <w:pStyle w:val="KeinLeerraum"/>
        <w:rPr>
          <w:rFonts w:ascii="Tempus Sans ITC" w:hAnsi="Tempus Sans ITC"/>
          <w:lang w:val="de-CH"/>
        </w:rPr>
      </w:pPr>
    </w:p>
    <w:p w:rsidR="00E9155F" w:rsidRDefault="00E9155F" w:rsidP="00105775">
      <w:pPr>
        <w:pStyle w:val="KeinLeerraum"/>
        <w:rPr>
          <w:rFonts w:ascii="Tempus Sans ITC" w:hAnsi="Tempus Sans ITC"/>
          <w:lang w:val="de-CH"/>
        </w:rPr>
      </w:pPr>
      <w:r>
        <w:rPr>
          <w:rFonts w:ascii="Tempus Sans ITC" w:hAnsi="Tempus Sans ITC"/>
          <w:lang w:val="de-CH"/>
        </w:rPr>
        <w:t>Langer Traum von einer Reise mit Angelika. Faltboot. Wir gingen Arm in Arm. Wie sinnlos ist doch im Grunde alles seitdem sie tot ist.</w:t>
      </w:r>
    </w:p>
    <w:p w:rsidR="00E9155F" w:rsidRDefault="00E9155F" w:rsidP="00570478">
      <w:pPr>
        <w:pStyle w:val="KeinLeerraum"/>
        <w:jc w:val="center"/>
        <w:rPr>
          <w:rFonts w:ascii="Tempus Sans ITC" w:hAnsi="Tempus Sans ITC"/>
          <w:lang w:val="de-CH"/>
        </w:rPr>
      </w:pPr>
      <w:r>
        <w:rPr>
          <w:rFonts w:ascii="Tempus Sans ITC" w:hAnsi="Tempus Sans ITC"/>
          <w:lang w:val="de-CH"/>
        </w:rPr>
        <w:t>21.X 66</w:t>
      </w:r>
    </w:p>
    <w:p w:rsidR="00E9155F" w:rsidRDefault="00E9155F" w:rsidP="00570478">
      <w:pPr>
        <w:pStyle w:val="KeinLeerraum"/>
        <w:jc w:val="center"/>
        <w:rPr>
          <w:rFonts w:ascii="Tempus Sans ITC" w:hAnsi="Tempus Sans ITC"/>
          <w:lang w:val="de-CH"/>
        </w:rPr>
      </w:pPr>
    </w:p>
    <w:p w:rsidR="004F3B1C" w:rsidRDefault="004F3B1C" w:rsidP="00570478">
      <w:pPr>
        <w:pStyle w:val="KeinLeerraum"/>
        <w:jc w:val="center"/>
        <w:rPr>
          <w:rFonts w:ascii="Tempus Sans ITC" w:hAnsi="Tempus Sans ITC"/>
          <w:lang w:val="de-CH"/>
        </w:rPr>
      </w:pPr>
      <w:r>
        <w:rPr>
          <w:rFonts w:ascii="Tempus Sans ITC" w:hAnsi="Tempus Sans ITC"/>
          <w:lang w:val="de-CH"/>
        </w:rPr>
        <w:t xml:space="preserve">Hoffmannsthal, </w:t>
      </w:r>
      <w:r w:rsidRPr="00570478">
        <w:rPr>
          <w:rFonts w:ascii="Tempus Sans ITC" w:hAnsi="Tempus Sans ITC"/>
          <w:i/>
          <w:lang w:val="de-CH"/>
        </w:rPr>
        <w:t>Ödipus u. die Sphinx</w:t>
      </w:r>
      <w:r>
        <w:rPr>
          <w:rFonts w:ascii="Tempus Sans ITC" w:hAnsi="Tempus Sans ITC"/>
          <w:lang w:val="de-CH"/>
        </w:rPr>
        <w:t>, 2. Aufzug Jokaste:</w:t>
      </w:r>
    </w:p>
    <w:p w:rsidR="00D54C88" w:rsidRDefault="00D54C88" w:rsidP="004F3B1C">
      <w:pPr>
        <w:pStyle w:val="KeinLeerraum"/>
        <w:jc w:val="center"/>
        <w:rPr>
          <w:rFonts w:ascii="Tempus Sans ITC" w:hAnsi="Tempus Sans ITC"/>
          <w:i/>
          <w:lang w:val="de-CH"/>
        </w:rPr>
      </w:pPr>
    </w:p>
    <w:p w:rsidR="004F3B1C" w:rsidRPr="004C1079" w:rsidRDefault="004F3B1C" w:rsidP="004F3B1C">
      <w:pPr>
        <w:pStyle w:val="KeinLeerraum"/>
        <w:jc w:val="center"/>
        <w:rPr>
          <w:rFonts w:ascii="Tempus Sans ITC" w:hAnsi="Tempus Sans ITC"/>
          <w:i/>
          <w:lang w:val="de-CH"/>
        </w:rPr>
      </w:pPr>
      <w:r w:rsidRPr="004C1079">
        <w:rPr>
          <w:rFonts w:ascii="Tempus Sans ITC" w:hAnsi="Tempus Sans ITC"/>
          <w:i/>
          <w:lang w:val="de-CH"/>
        </w:rPr>
        <w:t>„Des Todes Zeichen sind um mich-</w:t>
      </w:r>
    </w:p>
    <w:p w:rsidR="004F3B1C" w:rsidRPr="004C1079" w:rsidRDefault="004F3B1C" w:rsidP="004F3B1C">
      <w:pPr>
        <w:pStyle w:val="KeinLeerraum"/>
        <w:jc w:val="center"/>
        <w:rPr>
          <w:rFonts w:ascii="Tempus Sans ITC" w:hAnsi="Tempus Sans ITC"/>
          <w:i/>
          <w:lang w:val="de-CH"/>
        </w:rPr>
      </w:pPr>
      <w:r w:rsidRPr="004C1079">
        <w:rPr>
          <w:rFonts w:ascii="Tempus Sans ITC" w:hAnsi="Tempus Sans ITC"/>
          <w:i/>
          <w:lang w:val="de-CH"/>
        </w:rPr>
        <w:t>Meinst Du, ich fühl es nicht?</w:t>
      </w:r>
    </w:p>
    <w:p w:rsidR="004F3B1C" w:rsidRPr="004C1079" w:rsidRDefault="004F3B1C" w:rsidP="004F3B1C">
      <w:pPr>
        <w:pStyle w:val="KeinLeerraum"/>
        <w:jc w:val="center"/>
        <w:rPr>
          <w:rFonts w:ascii="Tempus Sans ITC" w:hAnsi="Tempus Sans ITC"/>
          <w:i/>
          <w:lang w:val="de-CH"/>
        </w:rPr>
      </w:pPr>
      <w:r w:rsidRPr="004C1079">
        <w:rPr>
          <w:rFonts w:ascii="Tempus Sans ITC" w:hAnsi="Tempus Sans ITC"/>
          <w:i/>
          <w:lang w:val="de-CH"/>
        </w:rPr>
        <w:t>Mein Leben starrt</w:t>
      </w:r>
    </w:p>
    <w:p w:rsidR="004F3B1C" w:rsidRPr="004C1079" w:rsidRDefault="004F3B1C" w:rsidP="004F3B1C">
      <w:pPr>
        <w:pStyle w:val="KeinLeerraum"/>
        <w:jc w:val="center"/>
        <w:rPr>
          <w:rFonts w:ascii="Tempus Sans ITC" w:hAnsi="Tempus Sans ITC"/>
          <w:i/>
          <w:lang w:val="de-CH"/>
        </w:rPr>
      </w:pPr>
      <w:r w:rsidRPr="004C1079">
        <w:rPr>
          <w:rFonts w:ascii="Tempus Sans ITC" w:hAnsi="Tempus Sans ITC"/>
          <w:i/>
          <w:lang w:val="de-CH"/>
        </w:rPr>
        <w:t>Nicht mehr versteinert auf mich her,</w:t>
      </w:r>
    </w:p>
    <w:p w:rsidR="004F3B1C" w:rsidRPr="004C1079" w:rsidRDefault="004F3B1C" w:rsidP="004F3B1C">
      <w:pPr>
        <w:pStyle w:val="KeinLeerraum"/>
        <w:jc w:val="center"/>
        <w:rPr>
          <w:rFonts w:ascii="Tempus Sans ITC" w:hAnsi="Tempus Sans ITC"/>
          <w:i/>
          <w:lang w:val="de-CH"/>
        </w:rPr>
      </w:pPr>
      <w:r w:rsidRPr="004C1079">
        <w:rPr>
          <w:rFonts w:ascii="Tempus Sans ITC" w:hAnsi="Tempus Sans ITC"/>
          <w:i/>
          <w:lang w:val="de-CH"/>
        </w:rPr>
        <w:t>Ich sehe die Dinge alle so, als hätte ich</w:t>
      </w:r>
    </w:p>
    <w:p w:rsidR="004F3B1C" w:rsidRPr="004C1079" w:rsidRDefault="004F3B1C" w:rsidP="004F3B1C">
      <w:pPr>
        <w:pStyle w:val="KeinLeerraum"/>
        <w:jc w:val="center"/>
        <w:rPr>
          <w:rFonts w:ascii="Tempus Sans ITC" w:hAnsi="Tempus Sans ITC"/>
          <w:i/>
          <w:lang w:val="de-CH"/>
        </w:rPr>
      </w:pPr>
      <w:r w:rsidRPr="004C1079">
        <w:rPr>
          <w:rFonts w:ascii="Tempus Sans ITC" w:hAnsi="Tempus Sans ITC"/>
          <w:i/>
          <w:lang w:val="de-CH"/>
        </w:rPr>
        <w:t>Sie lieb gehabt und müsste um sie weinen:</w:t>
      </w:r>
    </w:p>
    <w:p w:rsidR="004F3B1C" w:rsidRPr="004C1079" w:rsidRDefault="004F3B1C" w:rsidP="004F3B1C">
      <w:pPr>
        <w:pStyle w:val="KeinLeerraum"/>
        <w:jc w:val="center"/>
        <w:rPr>
          <w:rFonts w:ascii="Tempus Sans ITC" w:hAnsi="Tempus Sans ITC"/>
          <w:i/>
          <w:lang w:val="de-CH"/>
        </w:rPr>
      </w:pPr>
      <w:r w:rsidRPr="004C1079">
        <w:rPr>
          <w:rFonts w:ascii="Tempus Sans ITC" w:hAnsi="Tempus Sans ITC"/>
          <w:i/>
          <w:lang w:val="de-CH"/>
        </w:rPr>
        <w:t>Mir ist, als wäre hinter ihnen allen</w:t>
      </w:r>
    </w:p>
    <w:p w:rsidR="004F3B1C" w:rsidRPr="004C1079" w:rsidRDefault="004F3B1C" w:rsidP="004F3B1C">
      <w:pPr>
        <w:pStyle w:val="KeinLeerraum"/>
        <w:jc w:val="center"/>
        <w:rPr>
          <w:rFonts w:ascii="Tempus Sans ITC" w:hAnsi="Tempus Sans ITC"/>
          <w:i/>
          <w:lang w:val="de-CH"/>
        </w:rPr>
      </w:pPr>
      <w:r w:rsidRPr="004C1079">
        <w:rPr>
          <w:rFonts w:ascii="Tempus Sans ITC" w:hAnsi="Tempus Sans ITC"/>
          <w:i/>
          <w:lang w:val="de-CH"/>
        </w:rPr>
        <w:t>Mein totes Kind versteckt.“</w:t>
      </w:r>
    </w:p>
    <w:p w:rsidR="00105775" w:rsidRDefault="00105775" w:rsidP="00105775">
      <w:pPr>
        <w:pStyle w:val="KeinLeerraum"/>
        <w:rPr>
          <w:rFonts w:ascii="Tempus Sans ITC" w:hAnsi="Tempus Sans ITC"/>
          <w:lang w:val="de-CH"/>
        </w:rPr>
      </w:pPr>
    </w:p>
    <w:p w:rsidR="00105775" w:rsidRDefault="00105775" w:rsidP="00105775">
      <w:pPr>
        <w:pStyle w:val="KeinLeerraum"/>
        <w:rPr>
          <w:rFonts w:ascii="Tempus Sans ITC" w:hAnsi="Tempus Sans ITC"/>
          <w:lang w:val="de-CH"/>
        </w:rPr>
      </w:pPr>
    </w:p>
    <w:p w:rsidR="00105775" w:rsidRDefault="00105775" w:rsidP="00105775">
      <w:pPr>
        <w:pStyle w:val="KeinLeerraum"/>
        <w:rPr>
          <w:rFonts w:ascii="Tempus Sans ITC" w:hAnsi="Tempus Sans ITC"/>
          <w:lang w:val="de-CH"/>
        </w:rPr>
      </w:pPr>
    </w:p>
    <w:p w:rsidR="00105775" w:rsidRDefault="00105775" w:rsidP="00105775">
      <w:pPr>
        <w:pStyle w:val="KeinLeerraum"/>
        <w:rPr>
          <w:rFonts w:ascii="Tempus Sans ITC" w:hAnsi="Tempus Sans ITC"/>
          <w:lang w:val="de-CH"/>
        </w:rPr>
      </w:pPr>
    </w:p>
    <w:p w:rsidR="007060A3" w:rsidRPr="00570478" w:rsidRDefault="00A15252" w:rsidP="00570478">
      <w:pPr>
        <w:pStyle w:val="KeinLeerraum"/>
        <w:jc w:val="center"/>
        <w:rPr>
          <w:rFonts w:ascii="Tempus Sans ITC" w:hAnsi="Tempus Sans ITC"/>
          <w:b/>
          <w:lang w:val="de-CH"/>
        </w:rPr>
      </w:pPr>
      <w:r w:rsidRPr="00570478">
        <w:rPr>
          <w:rFonts w:ascii="Tempus Sans ITC" w:hAnsi="Tempus Sans ITC"/>
          <w:b/>
          <w:lang w:val="de-CH"/>
        </w:rPr>
        <w:t>____</w:t>
      </w:r>
    </w:p>
    <w:p w:rsidR="003814BE" w:rsidRPr="00570478" w:rsidRDefault="003814BE" w:rsidP="00570478">
      <w:pPr>
        <w:pStyle w:val="KeinLeerraum"/>
        <w:jc w:val="center"/>
        <w:rPr>
          <w:rFonts w:cstheme="minorHAnsi"/>
          <w:b/>
          <w:lang w:val="de-CH"/>
        </w:rPr>
      </w:pPr>
    </w:p>
    <w:p w:rsidR="003814BE" w:rsidRDefault="003814BE" w:rsidP="003814BE">
      <w:pPr>
        <w:pStyle w:val="KeinLeerraum"/>
        <w:jc w:val="both"/>
        <w:rPr>
          <w:rFonts w:cstheme="minorHAnsi"/>
          <w:lang w:val="de-CH"/>
        </w:rPr>
      </w:pPr>
    </w:p>
    <w:p w:rsidR="00570478" w:rsidRDefault="00570478" w:rsidP="003814BE">
      <w:pPr>
        <w:pStyle w:val="KeinLeerraum"/>
        <w:jc w:val="both"/>
        <w:rPr>
          <w:rFonts w:cstheme="minorHAnsi"/>
          <w:lang w:val="de-CH"/>
        </w:rPr>
      </w:pPr>
    </w:p>
    <w:p w:rsidR="00570478" w:rsidRDefault="00570478" w:rsidP="003814BE">
      <w:pPr>
        <w:pStyle w:val="KeinLeerraum"/>
        <w:jc w:val="both"/>
        <w:rPr>
          <w:rFonts w:cstheme="minorHAnsi"/>
          <w:lang w:val="de-CH"/>
        </w:rPr>
      </w:pPr>
    </w:p>
    <w:p w:rsidR="00AD167D" w:rsidRPr="003814BE" w:rsidRDefault="00AD167D" w:rsidP="003814BE">
      <w:pPr>
        <w:pStyle w:val="KeinLeerraum"/>
        <w:jc w:val="both"/>
        <w:rPr>
          <w:rFonts w:cstheme="minorHAnsi"/>
          <w:lang w:val="de-CH"/>
        </w:rPr>
      </w:pPr>
      <w:r w:rsidRPr="003814BE">
        <w:rPr>
          <w:rFonts w:cstheme="minorHAnsi"/>
          <w:lang w:val="de-CH"/>
        </w:rPr>
        <w:t xml:space="preserve">Zum Tagebuch </w:t>
      </w:r>
      <w:r w:rsidR="00961416" w:rsidRPr="003814BE">
        <w:rPr>
          <w:rFonts w:cstheme="minorHAnsi"/>
          <w:lang w:val="de-CH"/>
        </w:rPr>
        <w:t xml:space="preserve">haben sich vier Zeichen- und Aquarellblöcke gleicher Dimension (18x24cm) aber unterschiedlicher Herkunft, vornehmlich von 1965 mit monochromen Skizzen, </w:t>
      </w:r>
      <w:r w:rsidR="003814BE">
        <w:rPr>
          <w:rFonts w:cstheme="minorHAnsi"/>
          <w:lang w:val="de-CH"/>
        </w:rPr>
        <w:t>a</w:t>
      </w:r>
      <w:r w:rsidR="00961416" w:rsidRPr="003814BE">
        <w:rPr>
          <w:rFonts w:cstheme="minorHAnsi"/>
          <w:lang w:val="de-CH"/>
        </w:rPr>
        <w:t>quarellierten oder lavierten Federzeichnungen (oft Füllfeder mit Sepiatinte)</w:t>
      </w:r>
      <w:r w:rsidR="003814BE" w:rsidRPr="003814BE">
        <w:rPr>
          <w:rFonts w:cstheme="minorHAnsi"/>
          <w:lang w:val="de-CH"/>
        </w:rPr>
        <w:t xml:space="preserve"> erhalten</w:t>
      </w:r>
      <w:r w:rsidR="00961416" w:rsidRPr="003814BE">
        <w:rPr>
          <w:rFonts w:cstheme="minorHAnsi"/>
          <w:lang w:val="de-CH"/>
        </w:rPr>
        <w:t>.</w:t>
      </w:r>
      <w:r w:rsidR="003814BE" w:rsidRPr="003814BE">
        <w:rPr>
          <w:rFonts w:cstheme="minorHAnsi"/>
          <w:lang w:val="de-CH"/>
        </w:rPr>
        <w:t xml:space="preserve"> Viele der ursprünglich enthaltenen und gelungeneren Arbeiten mag O.W.</w:t>
      </w:r>
      <w:r w:rsidR="00961416" w:rsidRPr="003814BE">
        <w:rPr>
          <w:rFonts w:cstheme="minorHAnsi"/>
          <w:lang w:val="de-CH"/>
        </w:rPr>
        <w:t xml:space="preserve"> </w:t>
      </w:r>
      <w:r w:rsidR="003814BE">
        <w:rPr>
          <w:rFonts w:cstheme="minorHAnsi"/>
          <w:lang w:val="de-CH"/>
        </w:rPr>
        <w:t xml:space="preserve">an Freunde </w:t>
      </w:r>
      <w:r w:rsidR="003814BE" w:rsidRPr="003814BE">
        <w:rPr>
          <w:rFonts w:cstheme="minorHAnsi"/>
          <w:lang w:val="de-CH"/>
        </w:rPr>
        <w:t>verschenkt haben</w:t>
      </w:r>
      <w:r w:rsidR="003814BE">
        <w:rPr>
          <w:rFonts w:cstheme="minorHAnsi"/>
          <w:lang w:val="de-CH"/>
        </w:rPr>
        <w:t>, einiges ging wohl bei der Auflösung seines winzigen Haushalts im Waldsanatorium Planegg 1987 verloren</w:t>
      </w:r>
      <w:r w:rsidR="003814BE" w:rsidRPr="003814BE">
        <w:rPr>
          <w:rFonts w:cstheme="minorHAnsi"/>
          <w:lang w:val="de-CH"/>
        </w:rPr>
        <w:t>.</w:t>
      </w:r>
    </w:p>
    <w:p w:rsidR="00123897" w:rsidRDefault="00123897" w:rsidP="00123897">
      <w:pPr>
        <w:pStyle w:val="KeinLeerraum"/>
        <w:jc w:val="center"/>
        <w:rPr>
          <w:rFonts w:ascii="Tempus Sans ITC" w:hAnsi="Tempus Sans ITC"/>
          <w:lang w:val="de-CH"/>
        </w:rPr>
      </w:pPr>
    </w:p>
    <w:p w:rsidR="00A45E0B" w:rsidRDefault="00A45E0B" w:rsidP="00123897">
      <w:pPr>
        <w:pStyle w:val="KeinLeerraum"/>
        <w:jc w:val="center"/>
        <w:rPr>
          <w:rFonts w:ascii="Tempus Sans ITC" w:hAnsi="Tempus Sans ITC"/>
          <w:lang w:val="de-CH"/>
        </w:rPr>
      </w:pPr>
    </w:p>
    <w:p w:rsidR="00A45E0B" w:rsidRDefault="00A45E0B" w:rsidP="00123897">
      <w:pPr>
        <w:pStyle w:val="KeinLeerraum"/>
        <w:jc w:val="center"/>
        <w:rPr>
          <w:rFonts w:ascii="Tempus Sans ITC" w:hAnsi="Tempus Sans ITC"/>
          <w:lang w:val="de-CH"/>
        </w:rPr>
      </w:pPr>
    </w:p>
    <w:p w:rsidR="00570478" w:rsidRDefault="00570478" w:rsidP="00123897">
      <w:pPr>
        <w:pStyle w:val="KeinLeerraum"/>
        <w:jc w:val="center"/>
        <w:rPr>
          <w:rFonts w:ascii="Tempus Sans ITC" w:hAnsi="Tempus Sans ITC"/>
          <w:lang w:val="de-CH"/>
        </w:rPr>
      </w:pPr>
    </w:p>
    <w:p w:rsidR="00570478" w:rsidRDefault="00570478" w:rsidP="00123897">
      <w:pPr>
        <w:pStyle w:val="KeinLeerraum"/>
        <w:jc w:val="center"/>
        <w:rPr>
          <w:rFonts w:ascii="Tempus Sans ITC" w:hAnsi="Tempus Sans ITC"/>
          <w:lang w:val="de-CH"/>
        </w:rPr>
      </w:pPr>
    </w:p>
    <w:p w:rsidR="00570478" w:rsidRDefault="00570478" w:rsidP="00123897">
      <w:pPr>
        <w:pStyle w:val="KeinLeerraum"/>
        <w:jc w:val="center"/>
        <w:rPr>
          <w:rFonts w:ascii="Tempus Sans ITC" w:hAnsi="Tempus Sans ITC"/>
          <w:lang w:val="de-CH"/>
        </w:rPr>
      </w:pPr>
    </w:p>
    <w:p w:rsidR="00A45E0B" w:rsidRDefault="00A45E0B" w:rsidP="00123897">
      <w:pPr>
        <w:pStyle w:val="KeinLeerraum"/>
        <w:jc w:val="center"/>
        <w:rPr>
          <w:rFonts w:ascii="Tempus Sans ITC" w:hAnsi="Tempus Sans ITC"/>
          <w:lang w:val="de-CH"/>
        </w:rPr>
      </w:pPr>
    </w:p>
    <w:sectPr w:rsidR="00A45E0B" w:rsidSect="009F0FC8">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A43" w:rsidRDefault="00837A43" w:rsidP="00B9256C">
      <w:pPr>
        <w:spacing w:after="0" w:line="240" w:lineRule="auto"/>
      </w:pPr>
      <w:r>
        <w:separator/>
      </w:r>
    </w:p>
  </w:endnote>
  <w:endnote w:type="continuationSeparator" w:id="0">
    <w:p w:rsidR="00837A43" w:rsidRDefault="00837A43" w:rsidP="00B92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6145"/>
      <w:docPartObj>
        <w:docPartGallery w:val="Page Numbers (Bottom of Page)"/>
        <w:docPartUnique/>
      </w:docPartObj>
    </w:sdtPr>
    <w:sdtContent>
      <w:p w:rsidR="00C116D0" w:rsidRDefault="00C116D0">
        <w:pPr>
          <w:pStyle w:val="Fuzeile"/>
          <w:jc w:val="center"/>
        </w:pPr>
        <w:fldSimple w:instr=" PAGE   \* MERGEFORMAT ">
          <w:r w:rsidR="00703EEB">
            <w:rPr>
              <w:noProof/>
            </w:rPr>
            <w:t>3</w:t>
          </w:r>
        </w:fldSimple>
      </w:p>
    </w:sdtContent>
  </w:sdt>
  <w:p w:rsidR="00C116D0" w:rsidRDefault="00C116D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A43" w:rsidRDefault="00837A43" w:rsidP="00B9256C">
      <w:pPr>
        <w:spacing w:after="0" w:line="240" w:lineRule="auto"/>
      </w:pPr>
      <w:r>
        <w:separator/>
      </w:r>
    </w:p>
  </w:footnote>
  <w:footnote w:type="continuationSeparator" w:id="0">
    <w:p w:rsidR="00837A43" w:rsidRDefault="00837A43" w:rsidP="00B9256C">
      <w:pPr>
        <w:spacing w:after="0" w:line="240" w:lineRule="auto"/>
      </w:pPr>
      <w:r>
        <w:continuationSeparator/>
      </w:r>
    </w:p>
  </w:footnote>
  <w:footnote w:id="1">
    <w:p w:rsidR="00C116D0" w:rsidRDefault="00C116D0" w:rsidP="009F0F4C">
      <w:pPr>
        <w:pStyle w:val="Funotentext"/>
        <w:jc w:val="both"/>
      </w:pPr>
      <w:r>
        <w:rPr>
          <w:rStyle w:val="Funotenzeichen"/>
        </w:rPr>
        <w:footnoteRef/>
      </w:r>
      <w:r>
        <w:t xml:space="preserve"> spannringehefteter Quartnotizband (mit medizinaler Reklame-Fusszeile), ca.80 Seiten, 22 x 14cm, vorderes Deckblatt beschriftet: “Dr. Otto Weddigen / Roma / Via die Montecatini 5 / Pensione Fontana“. Die Zeilen sind mit spitzem Füllhalter schwarz, später sepia, seltenerer in Kugelschreiber gelettert und durch wenige monochrome lavierte Tuschzeichnungen unterbrochen. Oft fehlen den spontanen Erinnerungs-Notizen die Interpunktionen. Literarische Absichten waren nicht erzielt und das zuweilen sehr intime Tagebuch war nur zum persönlichsten Gebrauch gedacht. Ich habe nur Verschreibungen korrigiert und Kürzungen wie „St.“ In die italienische Form „San“ überführt; zuweilen waren gewisse Worte unleserlich und könnten falsch gedeutet worden sein. Die Daten und Ortsangaben wurden zuweilen ergänzt...</w:t>
      </w:r>
    </w:p>
  </w:footnote>
  <w:footnote w:id="2">
    <w:p w:rsidR="00C116D0" w:rsidRPr="002B23A8" w:rsidRDefault="00C116D0" w:rsidP="00A2608C">
      <w:pPr>
        <w:pStyle w:val="KeinLeerraum"/>
        <w:rPr>
          <w:sz w:val="20"/>
          <w:szCs w:val="20"/>
          <w:lang w:val="de-CH"/>
        </w:rPr>
      </w:pPr>
      <w:r>
        <w:rPr>
          <w:rStyle w:val="Funotenzeichen"/>
        </w:rPr>
        <w:footnoteRef/>
      </w:r>
      <w:r>
        <w:rPr>
          <w:sz w:val="20"/>
          <w:szCs w:val="20"/>
          <w:lang w:val="de-CH"/>
        </w:rPr>
        <w:t xml:space="preserve"> </w:t>
      </w:r>
      <w:r w:rsidRPr="002B23A8">
        <w:rPr>
          <w:sz w:val="20"/>
          <w:szCs w:val="20"/>
          <w:lang w:val="de-CH"/>
        </w:rPr>
        <w:t>Otto Johannes Robert Weddigen</w:t>
      </w:r>
      <w:r w:rsidRPr="002B23A8">
        <w:rPr>
          <w:rFonts w:ascii="Arial" w:hAnsi="Arial" w:cs="Arial"/>
          <w:sz w:val="20"/>
          <w:szCs w:val="20"/>
          <w:lang w:val="de-CH"/>
        </w:rPr>
        <w:t>, gen.</w:t>
      </w:r>
      <w:r w:rsidRPr="002B23A8">
        <w:rPr>
          <w:rFonts w:ascii="Arial" w:hAnsi="Arial" w:cs="Arial"/>
          <w:lang w:val="de-CH"/>
        </w:rPr>
        <w:t xml:space="preserve"> </w:t>
      </w:r>
      <w:r w:rsidRPr="002B23A8">
        <w:rPr>
          <w:rFonts w:ascii="Arial" w:hAnsi="Arial" w:cs="Arial"/>
          <w:sz w:val="20"/>
          <w:szCs w:val="20"/>
          <w:lang w:val="de-CH"/>
        </w:rPr>
        <w:t>John</w:t>
      </w:r>
      <w:r w:rsidRPr="002B23A8">
        <w:rPr>
          <w:rFonts w:ascii="Arial" w:hAnsi="Arial" w:cs="Arial"/>
          <w:lang w:val="de-CH"/>
        </w:rPr>
        <w:t>,</w:t>
      </w:r>
      <w:r>
        <w:rPr>
          <w:rFonts w:ascii="Arial" w:hAnsi="Arial" w:cs="Arial"/>
          <w:lang w:val="de-CH"/>
        </w:rPr>
        <w:t xml:space="preserve"> </w:t>
      </w:r>
      <w:r w:rsidRPr="00D876CA">
        <w:rPr>
          <w:rFonts w:ascii="Arial" w:hAnsi="Arial" w:cs="Arial"/>
          <w:sz w:val="20"/>
          <w:szCs w:val="20"/>
          <w:lang w:val="de-CH"/>
        </w:rPr>
        <w:t xml:space="preserve">später auch Johannes </w:t>
      </w:r>
      <w:r>
        <w:rPr>
          <w:rFonts w:ascii="Arial" w:hAnsi="Arial" w:cs="Arial"/>
          <w:sz w:val="20"/>
          <w:szCs w:val="20"/>
          <w:lang w:val="de-CH"/>
        </w:rPr>
        <w:t>oder</w:t>
      </w:r>
      <w:r w:rsidRPr="00D876CA">
        <w:rPr>
          <w:rFonts w:ascii="Arial" w:hAnsi="Arial" w:cs="Arial"/>
          <w:sz w:val="20"/>
          <w:szCs w:val="20"/>
          <w:lang w:val="de-CH"/>
        </w:rPr>
        <w:t xml:space="preserve"> Hannes,</w:t>
      </w:r>
      <w:r w:rsidRPr="002B23A8">
        <w:rPr>
          <w:rFonts w:ascii="Arial" w:hAnsi="Arial" w:cs="Arial"/>
          <w:sz w:val="20"/>
          <w:szCs w:val="20"/>
          <w:lang w:val="de-CH"/>
        </w:rPr>
        <w:t xml:space="preserve"> </w:t>
      </w:r>
      <w:r>
        <w:rPr>
          <w:rFonts w:ascii="Arial" w:hAnsi="Arial" w:cs="Arial"/>
          <w:sz w:val="20"/>
          <w:szCs w:val="20"/>
          <w:lang w:val="de-CH"/>
        </w:rPr>
        <w:t>(</w:t>
      </w:r>
      <w:r w:rsidRPr="002B23A8">
        <w:rPr>
          <w:sz w:val="20"/>
          <w:szCs w:val="20"/>
          <w:lang w:val="de-CH"/>
        </w:rPr>
        <w:t xml:space="preserve"> *3.12.1905 in Köln/Nippes bis </w:t>
      </w:r>
      <w:r w:rsidRPr="005B2869">
        <w:rPr>
          <w:rFonts w:cstheme="minorHAnsi"/>
          <w:sz w:val="20"/>
          <w:szCs w:val="20"/>
          <w:lang w:val="de-CH"/>
        </w:rPr>
        <w:t>†</w:t>
      </w:r>
      <w:r>
        <w:rPr>
          <w:rFonts w:cstheme="minorHAnsi"/>
          <w:lang w:val="de-CH"/>
        </w:rPr>
        <w:t xml:space="preserve"> </w:t>
      </w:r>
      <w:r w:rsidRPr="002B23A8">
        <w:rPr>
          <w:sz w:val="20"/>
          <w:szCs w:val="20"/>
          <w:lang w:val="de-CH"/>
        </w:rPr>
        <w:t>11.10.1987 in Planegg/München</w:t>
      </w:r>
      <w:r>
        <w:rPr>
          <w:sz w:val="20"/>
          <w:szCs w:val="20"/>
          <w:lang w:val="de-CH"/>
        </w:rPr>
        <w:t>)</w:t>
      </w:r>
      <w:r w:rsidRPr="002B23A8">
        <w:rPr>
          <w:sz w:val="20"/>
          <w:szCs w:val="20"/>
          <w:lang w:val="de-CH"/>
        </w:rPr>
        <w:t xml:space="preserve">; </w:t>
      </w:r>
      <w:r>
        <w:rPr>
          <w:sz w:val="20"/>
          <w:szCs w:val="20"/>
          <w:lang w:val="de-CH"/>
        </w:rPr>
        <w:t xml:space="preserve">Landarzt, </w:t>
      </w:r>
      <w:r w:rsidRPr="002B23A8">
        <w:rPr>
          <w:sz w:val="20"/>
          <w:szCs w:val="20"/>
          <w:lang w:val="de-CH"/>
        </w:rPr>
        <w:t xml:space="preserve">Tuberkolosearzt, Geburtshelfer. </w:t>
      </w:r>
      <w:r w:rsidRPr="00A2608C">
        <w:rPr>
          <w:sz w:val="20"/>
          <w:szCs w:val="20"/>
          <w:u w:val="single"/>
          <w:lang w:val="de-CH"/>
        </w:rPr>
        <w:t>Vater</w:t>
      </w:r>
      <w:r w:rsidRPr="002B23A8">
        <w:rPr>
          <w:sz w:val="20"/>
          <w:szCs w:val="20"/>
          <w:lang w:val="de-CH"/>
        </w:rPr>
        <w:t>: Wilhelm Ernst Theodor Weddigen</w:t>
      </w:r>
      <w:r>
        <w:rPr>
          <w:sz w:val="20"/>
          <w:szCs w:val="20"/>
          <w:lang w:val="de-CH"/>
        </w:rPr>
        <w:t xml:space="preserve"> </w:t>
      </w:r>
      <w:r w:rsidRPr="00A2608C">
        <w:rPr>
          <w:rFonts w:cstheme="minorHAnsi"/>
          <w:sz w:val="20"/>
          <w:szCs w:val="20"/>
          <w:lang w:val="de-CH"/>
        </w:rPr>
        <w:t>(*12.9.1864 - †</w:t>
      </w:r>
      <w:r>
        <w:rPr>
          <w:rFonts w:cstheme="minorHAnsi"/>
          <w:sz w:val="20"/>
          <w:szCs w:val="20"/>
          <w:lang w:val="de-CH"/>
        </w:rPr>
        <w:t xml:space="preserve"> </w:t>
      </w:r>
      <w:r w:rsidRPr="00A2608C">
        <w:rPr>
          <w:rFonts w:cstheme="minorHAnsi"/>
          <w:sz w:val="20"/>
          <w:szCs w:val="20"/>
          <w:lang w:val="de-CH"/>
        </w:rPr>
        <w:t>16.4.1918),</w:t>
      </w:r>
      <w:r>
        <w:rPr>
          <w:sz w:val="20"/>
          <w:szCs w:val="20"/>
          <w:lang w:val="de-CH"/>
        </w:rPr>
        <w:t xml:space="preserve"> </w:t>
      </w:r>
      <w:r w:rsidRPr="002B23A8">
        <w:rPr>
          <w:sz w:val="20"/>
          <w:szCs w:val="20"/>
          <w:lang w:val="de-CH"/>
        </w:rPr>
        <w:t xml:space="preserve">Regierungsbaurat, </w:t>
      </w:r>
      <w:r w:rsidRPr="00A2608C">
        <w:rPr>
          <w:sz w:val="20"/>
          <w:szCs w:val="20"/>
          <w:u w:val="single"/>
          <w:lang w:val="de-CH"/>
        </w:rPr>
        <w:t>Mutter</w:t>
      </w:r>
      <w:r w:rsidRPr="002B23A8">
        <w:rPr>
          <w:sz w:val="20"/>
          <w:szCs w:val="20"/>
          <w:lang w:val="de-CH"/>
        </w:rPr>
        <w:t>: Maria Johanna Margarete Luise geb. Thielhorn</w:t>
      </w:r>
      <w:r>
        <w:rPr>
          <w:sz w:val="20"/>
          <w:szCs w:val="20"/>
          <w:lang w:val="de-CH"/>
        </w:rPr>
        <w:t xml:space="preserve"> </w:t>
      </w:r>
      <w:r w:rsidRPr="00A2608C">
        <w:rPr>
          <w:sz w:val="20"/>
          <w:szCs w:val="20"/>
          <w:lang w:val="de-CH"/>
        </w:rPr>
        <w:t xml:space="preserve">(*1.10.1874 - </w:t>
      </w:r>
      <w:r w:rsidRPr="00A2608C">
        <w:rPr>
          <w:rFonts w:cstheme="minorHAnsi"/>
          <w:sz w:val="20"/>
          <w:szCs w:val="20"/>
          <w:lang w:val="de-CH"/>
        </w:rPr>
        <w:t>†</w:t>
      </w:r>
      <w:r w:rsidRPr="00A2608C">
        <w:rPr>
          <w:sz w:val="20"/>
          <w:szCs w:val="20"/>
          <w:lang w:val="de-CH"/>
        </w:rPr>
        <w:t xml:space="preserve">1941). </w:t>
      </w:r>
      <w:r w:rsidRPr="00A2608C">
        <w:rPr>
          <w:sz w:val="20"/>
          <w:szCs w:val="20"/>
          <w:u w:val="single"/>
          <w:lang w:val="de-CH"/>
        </w:rPr>
        <w:t>Geschwister</w:t>
      </w:r>
      <w:r w:rsidRPr="00A2608C">
        <w:rPr>
          <w:sz w:val="20"/>
          <w:szCs w:val="20"/>
          <w:lang w:val="de-CH"/>
        </w:rPr>
        <w:t xml:space="preserve">: Walter (*13.2.1895 - </w:t>
      </w:r>
      <w:r w:rsidRPr="00A2608C">
        <w:rPr>
          <w:rFonts w:cstheme="minorHAnsi"/>
          <w:sz w:val="20"/>
          <w:szCs w:val="20"/>
          <w:lang w:val="de-CH"/>
        </w:rPr>
        <w:t>†</w:t>
      </w:r>
      <w:r>
        <w:rPr>
          <w:rFonts w:cstheme="minorHAnsi"/>
          <w:sz w:val="20"/>
          <w:szCs w:val="20"/>
          <w:lang w:val="de-CH"/>
        </w:rPr>
        <w:t xml:space="preserve"> </w:t>
      </w:r>
      <w:r w:rsidRPr="00A2608C">
        <w:rPr>
          <w:sz w:val="20"/>
          <w:szCs w:val="20"/>
          <w:lang w:val="de-CH"/>
        </w:rPr>
        <w:t>1978 Gauting/Mü)</w:t>
      </w:r>
      <w:r>
        <w:rPr>
          <w:sz w:val="20"/>
          <w:szCs w:val="20"/>
          <w:lang w:val="de-CH"/>
        </w:rPr>
        <w:t xml:space="preserve">, </w:t>
      </w:r>
      <w:r w:rsidRPr="00A2608C">
        <w:rPr>
          <w:sz w:val="20"/>
          <w:szCs w:val="20"/>
          <w:lang w:val="de-CH"/>
        </w:rPr>
        <w:t xml:space="preserve">Fritz (*13.6.1896 - </w:t>
      </w:r>
      <w:r w:rsidRPr="00A2608C">
        <w:rPr>
          <w:rFonts w:cstheme="minorHAnsi"/>
          <w:sz w:val="20"/>
          <w:szCs w:val="20"/>
          <w:lang w:val="de-CH"/>
        </w:rPr>
        <w:t>†</w:t>
      </w:r>
      <w:r>
        <w:rPr>
          <w:rFonts w:cstheme="minorHAnsi"/>
          <w:sz w:val="20"/>
          <w:szCs w:val="20"/>
          <w:lang w:val="de-CH"/>
        </w:rPr>
        <w:t xml:space="preserve"> </w:t>
      </w:r>
      <w:r w:rsidRPr="00A2608C">
        <w:rPr>
          <w:sz w:val="20"/>
          <w:szCs w:val="20"/>
          <w:lang w:val="de-CH"/>
        </w:rPr>
        <w:t xml:space="preserve">31.8.1918), Rudolf (*17.6.1900 - </w:t>
      </w:r>
      <w:r w:rsidRPr="00A2608C">
        <w:rPr>
          <w:rFonts w:cstheme="minorHAnsi"/>
          <w:sz w:val="20"/>
          <w:szCs w:val="20"/>
          <w:lang w:val="de-CH"/>
        </w:rPr>
        <w:t>†</w:t>
      </w:r>
      <w:r>
        <w:rPr>
          <w:rFonts w:cstheme="minorHAnsi"/>
          <w:sz w:val="20"/>
          <w:szCs w:val="20"/>
          <w:lang w:val="de-CH"/>
        </w:rPr>
        <w:t xml:space="preserve"> </w:t>
      </w:r>
      <w:r w:rsidRPr="00A2608C">
        <w:rPr>
          <w:sz w:val="20"/>
          <w:szCs w:val="20"/>
          <w:lang w:val="de-CH"/>
        </w:rPr>
        <w:t>31.12.1907)</w:t>
      </w:r>
      <w:r>
        <w:rPr>
          <w:sz w:val="20"/>
          <w:szCs w:val="20"/>
          <w:lang w:val="de-CH"/>
        </w:rPr>
        <w:t>.</w:t>
      </w:r>
      <w:r w:rsidRPr="00A2608C">
        <w:rPr>
          <w:sz w:val="20"/>
          <w:szCs w:val="20"/>
          <w:lang w:val="de-CH"/>
        </w:rPr>
        <w:t xml:space="preserve"> </w:t>
      </w:r>
    </w:p>
    <w:p w:rsidR="00C116D0" w:rsidRPr="002B23A8" w:rsidRDefault="00C116D0" w:rsidP="002B23A8">
      <w:pPr>
        <w:pStyle w:val="KeinLeerraum"/>
        <w:jc w:val="both"/>
        <w:rPr>
          <w:sz w:val="20"/>
          <w:szCs w:val="20"/>
          <w:lang w:val="de-CH"/>
        </w:rPr>
      </w:pPr>
      <w:r w:rsidRPr="002B23A8">
        <w:rPr>
          <w:sz w:val="20"/>
          <w:szCs w:val="20"/>
          <w:lang w:val="de-CH"/>
        </w:rPr>
        <w:t xml:space="preserve">1906 </w:t>
      </w:r>
      <w:r>
        <w:rPr>
          <w:sz w:val="20"/>
          <w:szCs w:val="20"/>
          <w:lang w:val="de-CH"/>
        </w:rPr>
        <w:t>Ü</w:t>
      </w:r>
      <w:r w:rsidRPr="002B23A8">
        <w:rPr>
          <w:sz w:val="20"/>
          <w:szCs w:val="20"/>
          <w:lang w:val="de-CH"/>
        </w:rPr>
        <w:t>bersiedelung der Familie von Köln nach Breslau.</w:t>
      </w:r>
      <w:r>
        <w:rPr>
          <w:sz w:val="20"/>
          <w:szCs w:val="20"/>
          <w:lang w:val="de-CH"/>
        </w:rPr>
        <w:t xml:space="preserve"> Jugendzeit als Wandervogel. Prägende jüdische Freundschaften. Examen in Breslau.</w:t>
      </w:r>
      <w:r w:rsidRPr="002B23A8">
        <w:rPr>
          <w:sz w:val="20"/>
          <w:szCs w:val="20"/>
          <w:lang w:val="de-CH"/>
        </w:rPr>
        <w:t xml:space="preserve"> Ab 1933 Niederlassung in Agnetendorf als Landarzt</w:t>
      </w:r>
      <w:r>
        <w:rPr>
          <w:sz w:val="20"/>
          <w:szCs w:val="20"/>
          <w:lang w:val="de-CH"/>
        </w:rPr>
        <w:t xml:space="preserve"> nach Stationen in Breslau, Hirschberg, Hermsdorf, Krummhübel u.a.O</w:t>
      </w:r>
      <w:r w:rsidRPr="002B23A8">
        <w:rPr>
          <w:sz w:val="20"/>
          <w:szCs w:val="20"/>
          <w:lang w:val="de-CH"/>
        </w:rPr>
        <w:t>.</w:t>
      </w:r>
    </w:p>
    <w:p w:rsidR="00C116D0" w:rsidRPr="002B23A8" w:rsidRDefault="00C116D0" w:rsidP="002B23A8">
      <w:pPr>
        <w:pStyle w:val="KeinLeerraum"/>
        <w:jc w:val="both"/>
        <w:rPr>
          <w:sz w:val="20"/>
          <w:szCs w:val="20"/>
          <w:lang w:val="de-CH"/>
        </w:rPr>
      </w:pPr>
      <w:r w:rsidRPr="002B23A8">
        <w:rPr>
          <w:sz w:val="20"/>
          <w:szCs w:val="20"/>
          <w:lang w:val="de-CH"/>
        </w:rPr>
        <w:t xml:space="preserve">Erste Ehe </w:t>
      </w:r>
      <w:r>
        <w:rPr>
          <w:sz w:val="20"/>
          <w:szCs w:val="20"/>
          <w:lang w:val="de-CH"/>
        </w:rPr>
        <w:t xml:space="preserve">seit </w:t>
      </w:r>
      <w:r w:rsidRPr="002B23A8">
        <w:rPr>
          <w:sz w:val="20"/>
          <w:szCs w:val="20"/>
          <w:lang w:val="de-CH"/>
        </w:rPr>
        <w:t xml:space="preserve">26.Okt.1933 mit </w:t>
      </w:r>
      <w:r>
        <w:rPr>
          <w:sz w:val="20"/>
          <w:szCs w:val="20"/>
          <w:lang w:val="de-CH"/>
        </w:rPr>
        <w:t xml:space="preserve">der Ärztin und </w:t>
      </w:r>
      <w:r w:rsidRPr="002B23A8">
        <w:rPr>
          <w:sz w:val="20"/>
          <w:szCs w:val="20"/>
          <w:lang w:val="de-CH"/>
        </w:rPr>
        <w:t>Volljüdin Dr. Eva Johanna Weddigen</w:t>
      </w:r>
      <w:r>
        <w:rPr>
          <w:sz w:val="20"/>
          <w:szCs w:val="20"/>
          <w:lang w:val="de-CH"/>
        </w:rPr>
        <w:t>,</w:t>
      </w:r>
      <w:r w:rsidRPr="002B23A8">
        <w:rPr>
          <w:sz w:val="20"/>
          <w:szCs w:val="20"/>
          <w:lang w:val="de-CH"/>
        </w:rPr>
        <w:t xml:space="preserve"> geb. Milch (Schwester des Prof. Dr. Werner Milch, seit 1956 Dozent des ge</w:t>
      </w:r>
      <w:r>
        <w:rPr>
          <w:sz w:val="20"/>
          <w:szCs w:val="20"/>
          <w:lang w:val="de-CH"/>
        </w:rPr>
        <w:t xml:space="preserve">rm. Seminars der Universität Marburg); </w:t>
      </w:r>
      <w:r w:rsidRPr="002B23A8">
        <w:rPr>
          <w:sz w:val="20"/>
          <w:szCs w:val="20"/>
          <w:lang w:val="de-CH"/>
        </w:rPr>
        <w:t>geschieden am 21.Juni 1938 in Hirschberg</w:t>
      </w:r>
      <w:r>
        <w:rPr>
          <w:sz w:val="20"/>
          <w:szCs w:val="20"/>
          <w:lang w:val="de-CH"/>
        </w:rPr>
        <w:t>,</w:t>
      </w:r>
      <w:r w:rsidRPr="002B23A8">
        <w:rPr>
          <w:sz w:val="20"/>
          <w:szCs w:val="20"/>
          <w:lang w:val="de-CH"/>
        </w:rPr>
        <w:t xml:space="preserve"> Riesengebirge, infolge deren Möglichkeit</w:t>
      </w:r>
      <w:r>
        <w:rPr>
          <w:sz w:val="20"/>
          <w:szCs w:val="20"/>
          <w:lang w:val="de-CH"/>
        </w:rPr>
        <w:t>,</w:t>
      </w:r>
      <w:r w:rsidRPr="002B23A8">
        <w:rPr>
          <w:sz w:val="20"/>
          <w:szCs w:val="20"/>
          <w:lang w:val="de-CH"/>
        </w:rPr>
        <w:t xml:space="preserve"> nach London</w:t>
      </w:r>
      <w:r>
        <w:rPr>
          <w:sz w:val="20"/>
          <w:szCs w:val="20"/>
          <w:lang w:val="de-CH"/>
        </w:rPr>
        <w:t>, dann als Missionsärztin nach Afrika</w:t>
      </w:r>
      <w:r w:rsidRPr="002B23A8">
        <w:rPr>
          <w:sz w:val="20"/>
          <w:szCs w:val="20"/>
          <w:lang w:val="de-CH"/>
        </w:rPr>
        <w:t xml:space="preserve"> </w:t>
      </w:r>
      <w:r>
        <w:rPr>
          <w:sz w:val="20"/>
          <w:szCs w:val="20"/>
          <w:lang w:val="de-CH"/>
        </w:rPr>
        <w:t xml:space="preserve">und schliesslich den USA </w:t>
      </w:r>
      <w:r w:rsidRPr="002B23A8">
        <w:rPr>
          <w:sz w:val="20"/>
          <w:szCs w:val="20"/>
          <w:lang w:val="de-CH"/>
        </w:rPr>
        <w:t>auswandern zu können.</w:t>
      </w:r>
    </w:p>
    <w:p w:rsidR="00C116D0" w:rsidRPr="002B23A8" w:rsidRDefault="00C116D0" w:rsidP="002B23A8">
      <w:pPr>
        <w:pStyle w:val="KeinLeerraum"/>
        <w:jc w:val="both"/>
        <w:rPr>
          <w:sz w:val="20"/>
          <w:szCs w:val="20"/>
          <w:lang w:val="de-CH"/>
        </w:rPr>
      </w:pPr>
      <w:r w:rsidRPr="002B23A8">
        <w:rPr>
          <w:sz w:val="20"/>
          <w:szCs w:val="20"/>
          <w:lang w:val="de-CH"/>
        </w:rPr>
        <w:t>Zweite Ehe 4.1.1939 mit Sigrun Wolfhild Dorothea Augusta geb.von Unwerth (*23.6.1916 in Marburg</w:t>
      </w:r>
      <w:r>
        <w:rPr>
          <w:sz w:val="20"/>
          <w:szCs w:val="20"/>
          <w:lang w:val="de-CH"/>
        </w:rPr>
        <w:t xml:space="preserve"> bis </w:t>
      </w:r>
      <w:r>
        <w:rPr>
          <w:rFonts w:cstheme="minorHAnsi"/>
          <w:lang w:val="de-CH"/>
        </w:rPr>
        <w:t xml:space="preserve">† </w:t>
      </w:r>
      <w:r>
        <w:rPr>
          <w:sz w:val="20"/>
          <w:szCs w:val="20"/>
          <w:lang w:val="de-CH"/>
        </w:rPr>
        <w:t>25. Okt.2009 in Luzern</w:t>
      </w:r>
      <w:r w:rsidRPr="002B23A8">
        <w:rPr>
          <w:sz w:val="20"/>
          <w:szCs w:val="20"/>
          <w:lang w:val="de-CH"/>
        </w:rPr>
        <w:t>) am 23.Okt.1952 geschieden.</w:t>
      </w:r>
    </w:p>
    <w:p w:rsidR="00C116D0" w:rsidRPr="002B23A8" w:rsidRDefault="00C116D0" w:rsidP="002B23A8">
      <w:pPr>
        <w:pStyle w:val="KeinLeerraum"/>
        <w:jc w:val="both"/>
        <w:rPr>
          <w:sz w:val="20"/>
          <w:szCs w:val="20"/>
          <w:lang w:val="de-CH"/>
        </w:rPr>
      </w:pPr>
      <w:r w:rsidRPr="002B23A8">
        <w:rPr>
          <w:sz w:val="20"/>
          <w:szCs w:val="20"/>
          <w:lang w:val="de-CH"/>
        </w:rPr>
        <w:t>Kinder: Erasmus, Richard Alfred Werner Weddigen *1.4.1941</w:t>
      </w:r>
      <w:r>
        <w:rPr>
          <w:sz w:val="20"/>
          <w:szCs w:val="20"/>
          <w:lang w:val="de-CH"/>
        </w:rPr>
        <w:t xml:space="preserve"> </w:t>
      </w:r>
      <w:r w:rsidRPr="002B23A8">
        <w:rPr>
          <w:sz w:val="20"/>
          <w:szCs w:val="20"/>
          <w:lang w:val="de-CH"/>
        </w:rPr>
        <w:t>in Agnetendorf und Angelika Weddigen *26.6.1943</w:t>
      </w:r>
      <w:r>
        <w:rPr>
          <w:sz w:val="20"/>
          <w:szCs w:val="20"/>
          <w:lang w:val="de-CH"/>
        </w:rPr>
        <w:t xml:space="preserve"> ebenda</w:t>
      </w:r>
      <w:r w:rsidRPr="002B23A8">
        <w:rPr>
          <w:sz w:val="20"/>
          <w:szCs w:val="20"/>
          <w:lang w:val="de-CH"/>
        </w:rPr>
        <w:t xml:space="preserve"> </w:t>
      </w:r>
      <w:r>
        <w:rPr>
          <w:sz w:val="20"/>
          <w:szCs w:val="20"/>
          <w:lang w:val="de-CH"/>
        </w:rPr>
        <w:t xml:space="preserve">- </w:t>
      </w:r>
      <w:r w:rsidRPr="002B23A8">
        <w:rPr>
          <w:rFonts w:cstheme="minorHAnsi"/>
          <w:sz w:val="20"/>
          <w:szCs w:val="20"/>
          <w:lang w:val="de-CH"/>
        </w:rPr>
        <w:t>†</w:t>
      </w:r>
      <w:r w:rsidRPr="002B23A8">
        <w:rPr>
          <w:sz w:val="20"/>
          <w:szCs w:val="20"/>
          <w:lang w:val="de-CH"/>
        </w:rPr>
        <w:t xml:space="preserve"> Herbst 1962</w:t>
      </w:r>
      <w:r>
        <w:rPr>
          <w:sz w:val="20"/>
          <w:szCs w:val="20"/>
          <w:lang w:val="de-CH"/>
        </w:rPr>
        <w:t xml:space="preserve"> in Corneville, Normandie</w:t>
      </w:r>
      <w:r w:rsidRPr="002B23A8">
        <w:rPr>
          <w:sz w:val="20"/>
          <w:szCs w:val="20"/>
          <w:lang w:val="de-CH"/>
        </w:rPr>
        <w:t xml:space="preserve">). </w:t>
      </w:r>
    </w:p>
    <w:p w:rsidR="00C116D0" w:rsidRPr="002B23A8" w:rsidRDefault="00C116D0" w:rsidP="00584B65">
      <w:pPr>
        <w:pStyle w:val="KeinLeerraum"/>
        <w:jc w:val="both"/>
        <w:rPr>
          <w:sz w:val="20"/>
          <w:szCs w:val="20"/>
          <w:lang w:val="de-CH"/>
        </w:rPr>
      </w:pPr>
      <w:r w:rsidRPr="002B23A8">
        <w:rPr>
          <w:sz w:val="20"/>
          <w:szCs w:val="20"/>
          <w:lang w:val="de-CH"/>
        </w:rPr>
        <w:t>Wegen der Heirat mit Eva und Weigerung einer Zwangs-Scheidung musste O. seine Stellung am Breslauer Spital kündigen. Otto lebt</w:t>
      </w:r>
      <w:r>
        <w:rPr>
          <w:sz w:val="20"/>
          <w:szCs w:val="20"/>
          <w:lang w:val="de-CH"/>
        </w:rPr>
        <w:t>e</w:t>
      </w:r>
      <w:r w:rsidRPr="002B23A8">
        <w:rPr>
          <w:sz w:val="20"/>
          <w:szCs w:val="20"/>
          <w:lang w:val="de-CH"/>
        </w:rPr>
        <w:t xml:space="preserve"> seit 1933 in Agnetendorf</w:t>
      </w:r>
      <w:r>
        <w:rPr>
          <w:sz w:val="20"/>
          <w:szCs w:val="20"/>
          <w:lang w:val="de-CH"/>
        </w:rPr>
        <w:t xml:space="preserve"> im schlesischen Riesengebirge, wo im Haus Wiesenstein der befreundete Gerhard Hauptmann (mit Frau Margarethe) residierte und starb.</w:t>
      </w:r>
      <w:r w:rsidRPr="002B23A8">
        <w:rPr>
          <w:sz w:val="20"/>
          <w:szCs w:val="20"/>
          <w:lang w:val="de-CH"/>
        </w:rPr>
        <w:t xml:space="preserve"> </w:t>
      </w:r>
      <w:r>
        <w:rPr>
          <w:sz w:val="20"/>
          <w:szCs w:val="20"/>
          <w:lang w:val="de-CH"/>
        </w:rPr>
        <w:t>Als entschiedener Nazigegner der Wehrzersetzung verdächtig  und aller Kassenzulassungen enthoben (</w:t>
      </w:r>
      <w:r w:rsidRPr="002B23A8">
        <w:rPr>
          <w:sz w:val="20"/>
          <w:szCs w:val="20"/>
          <w:lang w:val="de-CH"/>
        </w:rPr>
        <w:t xml:space="preserve">Bestätigungsschreiben durch Hauptmann vom 11.Nov.1945, dass O. 1942 nach Krummhübel übersiedeln musste. Schriftsteller und Freund Gerhart Pohl, Gründer der </w:t>
      </w:r>
      <w:r w:rsidRPr="00D876CA">
        <w:rPr>
          <w:i/>
          <w:sz w:val="20"/>
          <w:szCs w:val="20"/>
          <w:lang w:val="de-CH"/>
        </w:rPr>
        <w:t>Antifaschistischen Liga</w:t>
      </w:r>
      <w:r w:rsidRPr="002B23A8">
        <w:rPr>
          <w:sz w:val="20"/>
          <w:szCs w:val="20"/>
          <w:lang w:val="de-CH"/>
        </w:rPr>
        <w:t xml:space="preserve"> </w:t>
      </w:r>
      <w:r>
        <w:rPr>
          <w:sz w:val="20"/>
          <w:szCs w:val="20"/>
          <w:lang w:val="de-CH"/>
        </w:rPr>
        <w:t>bescheinigt</w:t>
      </w:r>
      <w:r w:rsidRPr="002B23A8">
        <w:rPr>
          <w:sz w:val="20"/>
          <w:szCs w:val="20"/>
          <w:lang w:val="de-CH"/>
        </w:rPr>
        <w:t xml:space="preserve">  am 20.8.1945</w:t>
      </w:r>
      <w:r>
        <w:rPr>
          <w:sz w:val="20"/>
          <w:szCs w:val="20"/>
          <w:lang w:val="de-CH"/>
        </w:rPr>
        <w:t xml:space="preserve"> </w:t>
      </w:r>
      <w:r w:rsidRPr="002B23A8">
        <w:rPr>
          <w:sz w:val="20"/>
          <w:szCs w:val="20"/>
          <w:lang w:val="de-CH"/>
        </w:rPr>
        <w:t>seine Zugehörigkeit (Ausweis Nr.19</w:t>
      </w:r>
      <w:r>
        <w:rPr>
          <w:sz w:val="20"/>
          <w:szCs w:val="20"/>
          <w:lang w:val="de-CH"/>
        </w:rPr>
        <w:t xml:space="preserve">). </w:t>
      </w:r>
      <w:r w:rsidRPr="002B23A8">
        <w:rPr>
          <w:sz w:val="20"/>
          <w:szCs w:val="20"/>
          <w:lang w:val="de-CH"/>
        </w:rPr>
        <w:t>Peter Alfons Steiniger bestätigt am 10.5.1945</w:t>
      </w:r>
      <w:r>
        <w:rPr>
          <w:sz w:val="20"/>
          <w:szCs w:val="20"/>
          <w:lang w:val="de-CH"/>
        </w:rPr>
        <w:t>,</w:t>
      </w:r>
      <w:r w:rsidRPr="002B23A8">
        <w:rPr>
          <w:sz w:val="20"/>
          <w:szCs w:val="20"/>
          <w:lang w:val="de-CH"/>
        </w:rPr>
        <w:t xml:space="preserve"> von O. vor der Strafkompanie Todt bewahrt </w:t>
      </w:r>
      <w:r>
        <w:rPr>
          <w:sz w:val="20"/>
          <w:szCs w:val="20"/>
          <w:lang w:val="de-CH"/>
        </w:rPr>
        <w:t>worden zu sein</w:t>
      </w:r>
      <w:r w:rsidRPr="002B23A8">
        <w:rPr>
          <w:sz w:val="20"/>
          <w:szCs w:val="20"/>
          <w:lang w:val="de-CH"/>
        </w:rPr>
        <w:t xml:space="preserve"> und ihn als Halbjuden im eignen Haus versteckt zu haben</w:t>
      </w:r>
      <w:r>
        <w:rPr>
          <w:sz w:val="20"/>
          <w:szCs w:val="20"/>
          <w:lang w:val="de-CH"/>
        </w:rPr>
        <w:t>,</w:t>
      </w:r>
      <w:r w:rsidRPr="002B23A8">
        <w:rPr>
          <w:sz w:val="20"/>
          <w:szCs w:val="20"/>
          <w:lang w:val="de-CH"/>
        </w:rPr>
        <w:t xml:space="preserve"> ebenso wie den jüdischen Jungen Hans-Horst Larisch (* 21.7.1931 Berlin).</w:t>
      </w:r>
    </w:p>
    <w:p w:rsidR="00C116D0" w:rsidRDefault="00C116D0" w:rsidP="00584B65">
      <w:pPr>
        <w:pStyle w:val="KeinLeerraum"/>
        <w:jc w:val="both"/>
        <w:rPr>
          <w:sz w:val="20"/>
          <w:szCs w:val="20"/>
          <w:lang w:val="de-CH"/>
        </w:rPr>
      </w:pPr>
      <w:r w:rsidRPr="002B23A8">
        <w:rPr>
          <w:sz w:val="20"/>
          <w:szCs w:val="20"/>
          <w:lang w:val="de-CH"/>
        </w:rPr>
        <w:t xml:space="preserve">Otto überschritt am 20.12.1945 aus Tschechien kommend die bayerische Grenze, um anschliessend in Wildflecken/Rhön als Arzt der amerikanischen Besatzungstruppen, später </w:t>
      </w:r>
      <w:r>
        <w:rPr>
          <w:sz w:val="20"/>
          <w:szCs w:val="20"/>
          <w:lang w:val="de-CH"/>
        </w:rPr>
        <w:t xml:space="preserve">dort </w:t>
      </w:r>
      <w:r w:rsidRPr="002B23A8">
        <w:rPr>
          <w:sz w:val="20"/>
          <w:szCs w:val="20"/>
          <w:lang w:val="de-CH"/>
        </w:rPr>
        <w:t xml:space="preserve">als niedergelassener Arzt zu wirken. Lebte nach dem </w:t>
      </w:r>
      <w:r>
        <w:rPr>
          <w:sz w:val="20"/>
          <w:szCs w:val="20"/>
          <w:lang w:val="de-CH"/>
        </w:rPr>
        <w:t xml:space="preserve">tragischen </w:t>
      </w:r>
      <w:r w:rsidRPr="002B23A8">
        <w:rPr>
          <w:sz w:val="20"/>
          <w:szCs w:val="20"/>
          <w:lang w:val="de-CH"/>
        </w:rPr>
        <w:t xml:space="preserve">Tod der Tochter Angelika zeitweise in Rom und anschliessend als Chefarzt und </w:t>
      </w:r>
      <w:r>
        <w:rPr>
          <w:sz w:val="20"/>
          <w:szCs w:val="20"/>
          <w:lang w:val="de-CH"/>
        </w:rPr>
        <w:t xml:space="preserve">später </w:t>
      </w:r>
      <w:r w:rsidRPr="002B23A8">
        <w:rPr>
          <w:sz w:val="20"/>
          <w:szCs w:val="20"/>
          <w:lang w:val="de-CH"/>
        </w:rPr>
        <w:t>Pensionär im Walsanatorium Planegg bei München</w:t>
      </w:r>
      <w:r>
        <w:rPr>
          <w:sz w:val="20"/>
          <w:szCs w:val="20"/>
          <w:lang w:val="de-CH"/>
        </w:rPr>
        <w:t>.</w:t>
      </w:r>
    </w:p>
    <w:p w:rsidR="00C116D0" w:rsidRPr="00251750" w:rsidRDefault="00C116D0" w:rsidP="002B23A8">
      <w:pPr>
        <w:pStyle w:val="KeinLeerraum"/>
        <w:jc w:val="both"/>
        <w:rPr>
          <w:lang w:val="de-CH"/>
        </w:rPr>
      </w:pPr>
    </w:p>
  </w:footnote>
  <w:footnote w:id="3">
    <w:p w:rsidR="00C116D0" w:rsidRDefault="00C116D0" w:rsidP="00BE4715">
      <w:pPr>
        <w:pStyle w:val="Funotentext"/>
        <w:jc w:val="both"/>
      </w:pPr>
      <w:r>
        <w:rPr>
          <w:rStyle w:val="Funotenzeichen"/>
        </w:rPr>
        <w:footnoteRef/>
      </w:r>
      <w:r>
        <w:t xml:space="preserve"> </w:t>
      </w:r>
      <w:r w:rsidRPr="00BE4715">
        <w:rPr>
          <w:rFonts w:cstheme="minorHAnsi"/>
        </w:rPr>
        <w:t>49 schwarze, wachstuchgebundene, minutiös in deutscher Schrift abgefasste, schwer oder kaum leserliche Hefte haben sich seit etwa 1917 bis 1935 erhalten!</w:t>
      </w:r>
    </w:p>
  </w:footnote>
  <w:footnote w:id="4">
    <w:p w:rsidR="00C116D0" w:rsidRDefault="00C116D0" w:rsidP="00C116D0">
      <w:pPr>
        <w:pStyle w:val="Funotentext"/>
        <w:jc w:val="both"/>
      </w:pPr>
      <w:r>
        <w:rPr>
          <w:rStyle w:val="Funotenzeichen"/>
        </w:rPr>
        <w:footnoteRef/>
      </w:r>
      <w:r>
        <w:t xml:space="preserve"> Zufällig hat sich ein Eintrag zu diesem Aufbruch ins Ungewisse zu Anfang eines kleinen Notizbuches erhalten, das nach wenigen Seiten nicht fortgeführt wurde. Dort lesen wir:</w:t>
      </w:r>
    </w:p>
    <w:p w:rsidR="00C116D0" w:rsidRPr="00765313" w:rsidRDefault="00C116D0" w:rsidP="00CF7BD8">
      <w:pPr>
        <w:pStyle w:val="Funotentext"/>
        <w:jc w:val="center"/>
        <w:rPr>
          <w:rFonts w:ascii="Tempus Sans ITC" w:hAnsi="Tempus Sans ITC"/>
        </w:rPr>
      </w:pPr>
      <w:r>
        <w:rPr>
          <w:rFonts w:ascii="Tempus Sans ITC" w:hAnsi="Tempus Sans ITC"/>
        </w:rPr>
        <w:t>„</w:t>
      </w:r>
      <w:r w:rsidRPr="00765313">
        <w:rPr>
          <w:rFonts w:ascii="Tempus Sans ITC" w:hAnsi="Tempus Sans ITC"/>
        </w:rPr>
        <w:t>Tübingen d. …</w:t>
      </w:r>
    </w:p>
    <w:p w:rsidR="00C116D0" w:rsidRDefault="00C116D0" w:rsidP="00A55E39">
      <w:pPr>
        <w:pStyle w:val="Funotentext"/>
        <w:rPr>
          <w:rFonts w:ascii="Tempus Sans ITC" w:hAnsi="Tempus Sans ITC"/>
        </w:rPr>
      </w:pPr>
      <w:r w:rsidRPr="00765313">
        <w:rPr>
          <w:rFonts w:ascii="Tempus Sans ITC" w:hAnsi="Tempus Sans ITC"/>
        </w:rPr>
        <w:t>Heute ist Freitag. Am Montagnachmittag</w:t>
      </w:r>
      <w:r>
        <w:rPr>
          <w:rFonts w:ascii="Tempus Sans ITC" w:hAnsi="Tempus Sans ITC"/>
        </w:rPr>
        <w:t xml:space="preserve"> </w:t>
      </w:r>
      <w:r w:rsidRPr="00765313">
        <w:rPr>
          <w:rFonts w:ascii="Tempus Sans ITC" w:hAnsi="Tempus Sans ITC"/>
        </w:rPr>
        <w:t xml:space="preserve">verliess ich Wildflecken. </w:t>
      </w:r>
      <w:r>
        <w:rPr>
          <w:rFonts w:ascii="Tempus Sans ITC" w:hAnsi="Tempus Sans ITC"/>
        </w:rPr>
        <w:t>L.</w:t>
      </w:r>
      <w:r w:rsidRPr="00765313">
        <w:rPr>
          <w:rFonts w:ascii="Tempus Sans ITC" w:hAnsi="Tempus Sans ITC"/>
        </w:rPr>
        <w:t xml:space="preserve"> kam es wohl hart an, aber sie vergoss nur einige Tränen. Und auch ich hatte feuch</w:t>
      </w:r>
      <w:r>
        <w:rPr>
          <w:rFonts w:ascii="Tempus Sans ITC" w:hAnsi="Tempus Sans ITC"/>
        </w:rPr>
        <w:t>t</w:t>
      </w:r>
      <w:r w:rsidRPr="00765313">
        <w:rPr>
          <w:rFonts w:ascii="Tempus Sans ITC" w:hAnsi="Tempus Sans ITC"/>
        </w:rPr>
        <w:t>e Augen als ich zum letzten Male das Dorf en</w:t>
      </w:r>
      <w:r>
        <w:rPr>
          <w:rFonts w:ascii="Tempus Sans ITC" w:hAnsi="Tempus Sans ITC"/>
        </w:rPr>
        <w:t>t</w:t>
      </w:r>
      <w:r w:rsidRPr="00765313">
        <w:rPr>
          <w:rFonts w:ascii="Tempus Sans ITC" w:hAnsi="Tempus Sans ITC"/>
        </w:rPr>
        <w:t>lang abwärts fuhr</w:t>
      </w:r>
      <w:r>
        <w:rPr>
          <w:rFonts w:ascii="Tempus Sans ITC" w:hAnsi="Tempus Sans ITC"/>
        </w:rPr>
        <w:t>. Sehr bald jedoch fühlte ich mich leicht und wie erlöst u. so ist es heute noch. In Frankfurt traf ich Gipsfuss daheim in seinem so wundervoll modern funktionierenden Hochhaus-Appartement. Ich wohnte bis gestern bei ihm. Es machte Spass zusammen zu kochen, zu essen u. morgens u. abends zu diskutieren. Tagsüber war ich meist in Frankfurt bei Tulla H[anff] D[ressler], wo ich half, meine aus Wildflecken angekommenen Möbel aus(zu)laden, bei Habels, wo mir alles wie uralt u. abgestorben vorkam, oder ich kaufte in der Stadt ein, oder sass im Kaffee.</w:t>
      </w:r>
    </w:p>
    <w:p w:rsidR="00C116D0" w:rsidRDefault="00C116D0" w:rsidP="00A55E39">
      <w:pPr>
        <w:pStyle w:val="Funotentext"/>
        <w:rPr>
          <w:rFonts w:ascii="Tempus Sans ITC" w:hAnsi="Tempus Sans ITC"/>
        </w:rPr>
      </w:pPr>
      <w:r>
        <w:rPr>
          <w:rFonts w:ascii="Tempus Sans ITC" w:hAnsi="Tempus Sans ITC"/>
        </w:rPr>
        <w:t>Hier in Tübingen bei Frau Kraiss u. ihrer reizenden klugen Tochter Felizitas. Man möchte</w:t>
      </w:r>
      <w:r w:rsidRPr="00B2207F">
        <w:rPr>
          <w:rFonts w:ascii="Tempus Sans ITC" w:hAnsi="Tempus Sans ITC"/>
        </w:rPr>
        <w:t xml:space="preserve"> </w:t>
      </w:r>
      <w:r>
        <w:rPr>
          <w:rFonts w:ascii="Tempus Sans ITC" w:hAnsi="Tempus Sans ITC"/>
        </w:rPr>
        <w:t>sehr gern, dass ich Fr[au] K. im Sommer vertrete, wozu ich wenig Lust habe. Ich werde mich dem aber vielleicht nicht entziehen können, da Fr. K. ihre zweite Krebsoperation hinter sich hat u. der Urlaub mit ihren Kindern im Süden auf einem Schiff, den sie durch meine Vertretung zu gewinnen hofft, vielleicht  überhaupt ihr letzter sein wird.</w:t>
      </w:r>
    </w:p>
    <w:p w:rsidR="00C116D0" w:rsidRDefault="00C116D0" w:rsidP="00A55E39">
      <w:pPr>
        <w:pStyle w:val="Funotentext"/>
        <w:rPr>
          <w:rFonts w:ascii="Tempus Sans ITC" w:hAnsi="Tempus Sans ITC"/>
        </w:rPr>
      </w:pPr>
      <w:r>
        <w:rPr>
          <w:rFonts w:ascii="Tempus Sans ITC" w:hAnsi="Tempus Sans ITC"/>
        </w:rPr>
        <w:t>Mein vergangenes Leben scheint mit ganz weit zurückzuliegen, u. ich bin recht guter Dinge. Dass ich 3 Jahrzehnte lang Arzt war, kommt mir ganz unwahrscheinlich vor. Wie kann man nur  einen so indiskreten Beruf haben?</w:t>
      </w:r>
    </w:p>
    <w:p w:rsidR="00C116D0" w:rsidRDefault="00C116D0" w:rsidP="00EA173A">
      <w:pPr>
        <w:pStyle w:val="Funotentext"/>
        <w:jc w:val="right"/>
        <w:rPr>
          <w:rFonts w:ascii="Tempus Sans ITC" w:hAnsi="Tempus Sans ITC"/>
        </w:rPr>
      </w:pPr>
      <w:r>
        <w:rPr>
          <w:rFonts w:ascii="Tempus Sans ITC" w:hAnsi="Tempus Sans ITC"/>
        </w:rPr>
        <w:t>10,IV 65 [von diesem Tag ein Aquarell vom Lago Maggiore erhalten]</w:t>
      </w:r>
    </w:p>
    <w:p w:rsidR="00C116D0" w:rsidRDefault="00C116D0" w:rsidP="00A55E39">
      <w:pPr>
        <w:pStyle w:val="Funotentext"/>
        <w:rPr>
          <w:rFonts w:ascii="Tempus Sans ITC" w:hAnsi="Tempus Sans ITC"/>
        </w:rPr>
      </w:pPr>
      <w:r>
        <w:rPr>
          <w:rFonts w:ascii="Tempus Sans ITC" w:hAnsi="Tempus Sans ITC"/>
        </w:rPr>
        <w:t>Am Lago Maggiore abends im Bett.</w:t>
      </w:r>
    </w:p>
    <w:p w:rsidR="00C116D0" w:rsidRDefault="00C116D0" w:rsidP="00A55E39">
      <w:pPr>
        <w:pStyle w:val="Funotentext"/>
        <w:rPr>
          <w:rFonts w:ascii="Tempus Sans ITC" w:hAnsi="Tempus Sans ITC"/>
        </w:rPr>
      </w:pPr>
      <w:r>
        <w:rPr>
          <w:rFonts w:ascii="Tempus Sans ITC" w:hAnsi="Tempus Sans ITC"/>
        </w:rPr>
        <w:t>Natürlich bin ich oft sehr deprimiert, aber nicht mehr als „zu Hause“. Besonders morgens nach dem ich aufgewacht bin.</w:t>
      </w:r>
    </w:p>
    <w:p w:rsidR="00C116D0" w:rsidRPr="00765313" w:rsidRDefault="00C116D0" w:rsidP="00A55E39">
      <w:pPr>
        <w:pStyle w:val="Funotentext"/>
        <w:rPr>
          <w:rFonts w:ascii="Tempus Sans ITC" w:hAnsi="Tempus Sans ITC"/>
        </w:rPr>
      </w:pPr>
      <w:r>
        <w:rPr>
          <w:rFonts w:ascii="Tempus Sans ITC" w:hAnsi="Tempus Sans ITC"/>
        </w:rPr>
        <w:t>Der Sinn meiner Pilgerschaft ist, einen Ort u. eine Lebensform zu finden, an dem mir das Sein besser erscheint, als das Nichtsein. In den Jahren seit Angelikas Tod wäre mir der Tod fast immer lieber gewesen als das Leben.“</w:t>
      </w:r>
    </w:p>
  </w:footnote>
  <w:footnote w:id="5">
    <w:p w:rsidR="00C116D0" w:rsidRDefault="00C116D0">
      <w:pPr>
        <w:pStyle w:val="Funotentext"/>
      </w:pPr>
      <w:r>
        <w:rPr>
          <w:rStyle w:val="Funotenzeichen"/>
        </w:rPr>
        <w:footnoteRef/>
      </w:r>
      <w:r>
        <w:t xml:space="preserve"> Ein interessantes Notizbuch mit der Aufschrift „Lektüre“ von 1926 ff  listet O.s Autoren und Werke auf, die er seither las und auch kurz kommentierte und wertete.</w:t>
      </w:r>
    </w:p>
  </w:footnote>
  <w:footnote w:id="6">
    <w:p w:rsidR="00C116D0" w:rsidRDefault="00C116D0">
      <w:pPr>
        <w:pStyle w:val="Funotentext"/>
      </w:pPr>
      <w:r>
        <w:rPr>
          <w:rStyle w:val="Funotenzeichen"/>
        </w:rPr>
        <w:footnoteRef/>
      </w:r>
      <w:r>
        <w:t xml:space="preserve"> Von O. W. ist ein zehnseitiges Essay, “</w:t>
      </w:r>
      <w:r w:rsidRPr="00CC07BC">
        <w:rPr>
          <w:i/>
        </w:rPr>
        <w:t>Was ist Philosophie? Und was verdanken wir dieser Wissenschaft?</w:t>
      </w:r>
      <w:r>
        <w:t>“ erhalten.</w:t>
      </w:r>
    </w:p>
  </w:footnote>
  <w:footnote w:id="7">
    <w:p w:rsidR="00C116D0" w:rsidRDefault="00C116D0" w:rsidP="001C7051">
      <w:pPr>
        <w:pStyle w:val="Funotentext"/>
        <w:jc w:val="both"/>
      </w:pPr>
      <w:r>
        <w:rPr>
          <w:rStyle w:val="Funotenzeichen"/>
        </w:rPr>
        <w:footnoteRef/>
      </w:r>
      <w:r>
        <w:t xml:space="preserve"> Die Gewohnheit den Sohn Erasmus lediglich Asmus zu nennen, geht einesteils auf den Familienzweig Asmus mit der künstlerisch tätigen Hildegard Asmus zurück, anderseits auf das zum geflügelten Wort gewordene „Asmus omnia sua secum portans“ des Wandsbeker Boten, Pseudonym des von ihm geschätzten Matthias Claudius (1812).</w:t>
      </w:r>
    </w:p>
  </w:footnote>
  <w:footnote w:id="8">
    <w:p w:rsidR="00C116D0" w:rsidRDefault="00C116D0">
      <w:pPr>
        <w:pStyle w:val="Funotentext"/>
      </w:pPr>
      <w:r>
        <w:rPr>
          <w:rStyle w:val="Funotenzeichen"/>
        </w:rPr>
        <w:footnoteRef/>
      </w:r>
      <w:r>
        <w:t xml:space="preserve"> O. begann noch mit 50 Griechisch „nachzuholen“ in der Absicht, Homer und Platon im Original lesen zu können.</w:t>
      </w:r>
    </w:p>
  </w:footnote>
  <w:footnote w:id="9">
    <w:p w:rsidR="00C116D0" w:rsidRDefault="00C116D0">
      <w:pPr>
        <w:pStyle w:val="Funotentext"/>
      </w:pPr>
      <w:r>
        <w:rPr>
          <w:rStyle w:val="Funotenzeichen"/>
        </w:rPr>
        <w:footnoteRef/>
      </w:r>
      <w:r>
        <w:t xml:space="preserve"> Es haben sich</w:t>
      </w:r>
      <w:r w:rsidR="00703EEB">
        <w:t xml:space="preserve"> neben dem umfangreichen Briefwechsel mit der Tochter Angelika,</w:t>
      </w:r>
      <w:r>
        <w:t xml:space="preserve"> ungezählte Kodak-Diapositive von seinen Italien- und Deutschland-Reisen erhalten.</w:t>
      </w:r>
    </w:p>
  </w:footnote>
  <w:footnote w:id="10">
    <w:p w:rsidR="00C116D0" w:rsidRDefault="00C116D0" w:rsidP="00703EEB">
      <w:pPr>
        <w:pStyle w:val="Funotentext"/>
        <w:jc w:val="both"/>
      </w:pPr>
      <w:r>
        <w:rPr>
          <w:rStyle w:val="Funotenzeichen"/>
        </w:rPr>
        <w:footnoteRef/>
      </w:r>
      <w:r>
        <w:t xml:space="preserve"> OW starb, umgeben von seinen letzten beiden Musen G. und H., in Gegenwart seines Sohnes Asmus, der aus Rom über Venedig, von wo ihn </w:t>
      </w:r>
      <w:r w:rsidR="00703EEB">
        <w:t xml:space="preserve">Mutter </w:t>
      </w:r>
      <w:r>
        <w:t xml:space="preserve">Sigrun von einer Grippe </w:t>
      </w:r>
      <w:r w:rsidR="00703EEB">
        <w:t>darnieder</w:t>
      </w:r>
      <w:r>
        <w:t xml:space="preserve"> nicht begleiten konnte, nach Planegg geeilt war. Sein letzter Wille trug die </w:t>
      </w:r>
      <w:r w:rsidR="00703EEB">
        <w:t xml:space="preserve"> längst vorausgeplante </w:t>
      </w:r>
      <w:r>
        <w:t xml:space="preserve">Mitteilung an alle </w:t>
      </w:r>
      <w:r w:rsidR="00703EEB">
        <w:t xml:space="preserve">aufgelisteten </w:t>
      </w:r>
      <w:r>
        <w:t xml:space="preserve">Freunde „Otto Johannes Weddigen / 3.XII 05 – IV 81 / </w:t>
      </w:r>
      <w:proofErr w:type="spellStart"/>
      <w:r w:rsidRPr="00703EEB">
        <w:rPr>
          <w:i/>
        </w:rPr>
        <w:t>Timore</w:t>
      </w:r>
      <w:proofErr w:type="spellEnd"/>
      <w:r w:rsidRPr="00703EEB">
        <w:rPr>
          <w:i/>
        </w:rPr>
        <w:t xml:space="preserve"> </w:t>
      </w:r>
      <w:proofErr w:type="spellStart"/>
      <w:r w:rsidRPr="00703EEB">
        <w:rPr>
          <w:i/>
        </w:rPr>
        <w:t>malorum</w:t>
      </w:r>
      <w:proofErr w:type="spellEnd"/>
      <w:r w:rsidRPr="00703EEB">
        <w:rPr>
          <w:i/>
        </w:rPr>
        <w:t xml:space="preserve"> </w:t>
      </w:r>
      <w:proofErr w:type="spellStart"/>
      <w:r w:rsidRPr="00703EEB">
        <w:rPr>
          <w:i/>
        </w:rPr>
        <w:t>senectutis</w:t>
      </w:r>
      <w:proofErr w:type="spellEnd"/>
      <w:r w:rsidRPr="00703EEB">
        <w:rPr>
          <w:i/>
        </w:rPr>
        <w:t xml:space="preserve"> </w:t>
      </w:r>
      <w:proofErr w:type="spellStart"/>
      <w:r w:rsidRPr="00703EEB">
        <w:rPr>
          <w:i/>
        </w:rPr>
        <w:t>permotus</w:t>
      </w:r>
      <w:proofErr w:type="spellEnd"/>
      <w:r w:rsidRPr="00703EEB">
        <w:rPr>
          <w:i/>
        </w:rPr>
        <w:t xml:space="preserve"> sua </w:t>
      </w:r>
      <w:proofErr w:type="spellStart"/>
      <w:r w:rsidRPr="00703EEB">
        <w:rPr>
          <w:i/>
        </w:rPr>
        <w:t>sponte</w:t>
      </w:r>
      <w:proofErr w:type="spellEnd"/>
      <w:r w:rsidRPr="00703EEB">
        <w:rPr>
          <w:i/>
        </w:rPr>
        <w:t xml:space="preserve"> </w:t>
      </w:r>
      <w:proofErr w:type="spellStart"/>
      <w:r w:rsidRPr="00703EEB">
        <w:rPr>
          <w:i/>
        </w:rPr>
        <w:t>obiit</w:t>
      </w:r>
      <w:proofErr w:type="spellEnd"/>
      <w:r>
        <w:t>“</w:t>
      </w:r>
      <w:r w:rsidR="00703EEB">
        <w:t>.</w:t>
      </w:r>
    </w:p>
  </w:footnote>
  <w:footnote w:id="11">
    <w:p w:rsidR="00C116D0" w:rsidRPr="00251750" w:rsidRDefault="00C116D0">
      <w:pPr>
        <w:pStyle w:val="Funotentext"/>
        <w:rPr>
          <w:lang w:val="fr-CH"/>
        </w:rPr>
      </w:pPr>
      <w:r>
        <w:rPr>
          <w:rStyle w:val="Funotenzeichen"/>
        </w:rPr>
        <w:footnoteRef/>
      </w:r>
      <w:r>
        <w:t xml:space="preserve"> Ferdinand Gregorovius, </w:t>
      </w:r>
      <w:r w:rsidRPr="001E7427">
        <w:rPr>
          <w:i/>
        </w:rPr>
        <w:t>Wanderjahre in Italien</w:t>
      </w:r>
      <w:r>
        <w:t xml:space="preserve"> 1881. </w:t>
      </w:r>
      <w:r w:rsidRPr="00251750">
        <w:rPr>
          <w:lang w:val="fr-CH"/>
        </w:rPr>
        <w:t xml:space="preserve">Kap. Das Cap der Circe 1873. </w:t>
      </w:r>
    </w:p>
  </w:footnote>
  <w:footnote w:id="12">
    <w:p w:rsidR="00C116D0" w:rsidRDefault="00C116D0">
      <w:pPr>
        <w:pStyle w:val="Funotentext"/>
      </w:pPr>
      <w:r>
        <w:rPr>
          <w:rStyle w:val="Funotenzeichen"/>
        </w:rPr>
        <w:footnoteRef/>
      </w:r>
      <w:r>
        <w:t xml:space="preserve"> Aquarell mit Kloster von Fossanova vom „9.X. 65“ erhalten.</w:t>
      </w:r>
    </w:p>
  </w:footnote>
  <w:footnote w:id="13">
    <w:p w:rsidR="00C116D0" w:rsidRDefault="00C116D0">
      <w:pPr>
        <w:pStyle w:val="Funotentext"/>
      </w:pPr>
      <w:r>
        <w:rPr>
          <w:rStyle w:val="Funotenzeichen"/>
        </w:rPr>
        <w:footnoteRef/>
      </w:r>
      <w:r>
        <w:t xml:space="preserve"> Befreundetes römisches Unternehmerpaar.</w:t>
      </w:r>
    </w:p>
  </w:footnote>
  <w:footnote w:id="14">
    <w:p w:rsidR="00C116D0" w:rsidRDefault="00C116D0" w:rsidP="001C4AD8">
      <w:pPr>
        <w:pStyle w:val="Funotentext"/>
      </w:pPr>
      <w:r>
        <w:rPr>
          <w:rStyle w:val="Funotenzeichen"/>
        </w:rPr>
        <w:footnoteRef/>
      </w:r>
      <w:r>
        <w:t xml:space="preserve"> Eva Milch (*1906), Ottos erste, jüdische Frau, die er zum Trotz des </w:t>
      </w:r>
      <w:proofErr w:type="spellStart"/>
      <w:r>
        <w:t>Arierparagraphen</w:t>
      </w:r>
      <w:proofErr w:type="spellEnd"/>
      <w:r>
        <w:t xml:space="preserve"> 1933 ehelichte um sie vor der Judenverfolgung zu bewahren.</w:t>
      </w:r>
    </w:p>
  </w:footnote>
  <w:footnote w:id="15">
    <w:p w:rsidR="00C116D0" w:rsidRDefault="00C116D0">
      <w:pPr>
        <w:pStyle w:val="Funotentext"/>
      </w:pPr>
      <w:r>
        <w:rPr>
          <w:rStyle w:val="Funotenzeichen"/>
        </w:rPr>
        <w:footnoteRef/>
      </w:r>
      <w:r>
        <w:t xml:space="preserve"> Dr. Alfred Landsberger(1901-1938), Arzt,  jüdischer Freund und Mentor Ottos. Erasmus trug ihm zu Ehren den Zweitnamen  Alfred.  L. starb im KZ Buchenwald kurz nach der Einlieferung.</w:t>
      </w:r>
    </w:p>
  </w:footnote>
  <w:footnote w:id="16">
    <w:p w:rsidR="00C116D0" w:rsidRPr="00F74E64" w:rsidRDefault="00C116D0" w:rsidP="00900767">
      <w:pPr>
        <w:pStyle w:val="Funotentext"/>
        <w:jc w:val="both"/>
      </w:pPr>
      <w:r w:rsidRPr="00F74E64">
        <w:rPr>
          <w:rStyle w:val="Funotenzeichen"/>
        </w:rPr>
        <w:footnoteRef/>
      </w:r>
      <w:r w:rsidRPr="00F74E64">
        <w:t xml:space="preserve"> Sigrun </w:t>
      </w:r>
      <w:proofErr w:type="spellStart"/>
      <w:r w:rsidRPr="00F74E64">
        <w:t>Wolfhild</w:t>
      </w:r>
      <w:proofErr w:type="spellEnd"/>
      <w:r w:rsidRPr="00F74E64">
        <w:t xml:space="preserve"> von </w:t>
      </w:r>
      <w:proofErr w:type="spellStart"/>
      <w:r w:rsidRPr="00F74E64">
        <w:t>Unwerth</w:t>
      </w:r>
      <w:proofErr w:type="spellEnd"/>
      <w:r w:rsidRPr="00F74E64">
        <w:t xml:space="preserve"> </w:t>
      </w:r>
      <w:r w:rsidRPr="00F74E64">
        <w:rPr>
          <w:rFonts w:ascii="Arial" w:eastAsia="Arial" w:hAnsi="Arial" w:cs="Arial"/>
        </w:rPr>
        <w:t>(Greifswald 23.6.1916 - 25.10.2009 Luzern)</w:t>
      </w:r>
      <w:r w:rsidRPr="00F74E64">
        <w:rPr>
          <w:rFonts w:ascii="Arial" w:hAnsi="Arial" w:cs="Arial"/>
        </w:rPr>
        <w:t xml:space="preserve"> Nach der Scheidung von Eva Milch</w:t>
      </w:r>
      <w:r>
        <w:rPr>
          <w:rFonts w:ascii="Arial" w:hAnsi="Arial" w:cs="Arial"/>
        </w:rPr>
        <w:t xml:space="preserve"> 1938, die sich nach London und den USA flüchten konnte,</w:t>
      </w:r>
      <w:r w:rsidRPr="00F74E64">
        <w:rPr>
          <w:rFonts w:ascii="Arial" w:hAnsi="Arial" w:cs="Arial"/>
        </w:rPr>
        <w:t xml:space="preserve"> heiratete Otto</w:t>
      </w:r>
      <w:r>
        <w:rPr>
          <w:rFonts w:ascii="Arial" w:hAnsi="Arial" w:cs="Arial"/>
        </w:rPr>
        <w:t xml:space="preserve"> Januar </w:t>
      </w:r>
      <w:r w:rsidRPr="00F74E64">
        <w:rPr>
          <w:rFonts w:ascii="Arial" w:hAnsi="Arial" w:cs="Arial"/>
        </w:rPr>
        <w:t>1939 seine Sprechstundenhilfe Sigrun. Die</w:t>
      </w:r>
      <w:r>
        <w:rPr>
          <w:rFonts w:ascii="Arial" w:hAnsi="Arial" w:cs="Arial"/>
        </w:rPr>
        <w:t>se</w:t>
      </w:r>
      <w:r w:rsidRPr="00F74E64">
        <w:rPr>
          <w:rFonts w:ascii="Arial" w:hAnsi="Arial" w:cs="Arial"/>
        </w:rPr>
        <w:t xml:space="preserve"> Ehe wurde 1952 geschieden, die Kinder auf beide Partner verteilt: Erasmus *1941</w:t>
      </w:r>
      <w:r>
        <w:rPr>
          <w:rFonts w:ascii="Arial" w:hAnsi="Arial" w:cs="Arial"/>
        </w:rPr>
        <w:t>,</w:t>
      </w:r>
      <w:r w:rsidRPr="00F74E64">
        <w:rPr>
          <w:rFonts w:ascii="Arial" w:hAnsi="Arial" w:cs="Arial"/>
        </w:rPr>
        <w:t xml:space="preserve"> nach Luzern, Angelika *1943</w:t>
      </w:r>
      <w:r>
        <w:rPr>
          <w:rFonts w:ascii="Arial" w:hAnsi="Arial" w:cs="Arial"/>
        </w:rPr>
        <w:t>,</w:t>
      </w:r>
      <w:r w:rsidRPr="00F74E64">
        <w:rPr>
          <w:rFonts w:ascii="Arial" w:hAnsi="Arial" w:cs="Arial"/>
        </w:rPr>
        <w:t xml:space="preserve"> nach Wildflecken/Rhön</w:t>
      </w:r>
      <w:r>
        <w:rPr>
          <w:rFonts w:ascii="Arial" w:hAnsi="Arial" w:cs="Arial"/>
        </w:rPr>
        <w:t>.</w:t>
      </w:r>
    </w:p>
  </w:footnote>
  <w:footnote w:id="17">
    <w:p w:rsidR="00C116D0" w:rsidRDefault="00C116D0">
      <w:pPr>
        <w:pStyle w:val="Funotentext"/>
      </w:pPr>
      <w:r>
        <w:rPr>
          <w:rStyle w:val="Funotenzeichen"/>
        </w:rPr>
        <w:footnoteRef/>
      </w:r>
      <w:r>
        <w:t xml:space="preserve"> Richard Glass (*1901) jüdischer Jugendfreund seit 1920, kann m. Hilfe </w:t>
      </w:r>
      <w:proofErr w:type="spellStart"/>
      <w:r>
        <w:t>O‘s</w:t>
      </w:r>
      <w:proofErr w:type="spellEnd"/>
      <w:r>
        <w:t>. Deutschland 1936 verlassen, lebte in Los Angeles. Nach ihm der Zweitname des Sohnes Erasmus. Von ihm ein umfangreiches Briefe-Konvolut erhalten.</w:t>
      </w:r>
    </w:p>
  </w:footnote>
  <w:footnote w:id="18">
    <w:p w:rsidR="00C116D0" w:rsidRDefault="00C116D0">
      <w:pPr>
        <w:pStyle w:val="Funotentext"/>
      </w:pPr>
      <w:r>
        <w:rPr>
          <w:rStyle w:val="Funotenzeichen"/>
        </w:rPr>
        <w:footnoteRef/>
      </w:r>
      <w:r>
        <w:t xml:space="preserve"> Tochter Angelika nahm sich im Herbst 1962 in der Normandie ob einer verunglückten Liebesgeschichte mit W.D.R., einem Schriftstellerfreund des Vaters, das Leben</w:t>
      </w:r>
    </w:p>
  </w:footnote>
  <w:footnote w:id="19">
    <w:p w:rsidR="00C116D0" w:rsidRPr="00251750" w:rsidRDefault="00C116D0">
      <w:pPr>
        <w:pStyle w:val="Funotentext"/>
      </w:pPr>
      <w:r>
        <w:rPr>
          <w:rStyle w:val="Funotenzeichen"/>
        </w:rPr>
        <w:footnoteRef/>
      </w:r>
      <w:r w:rsidRPr="00251750">
        <w:t xml:space="preserve"> Auslassung wohl </w:t>
      </w:r>
      <w:r w:rsidRPr="00251750">
        <w:rPr>
          <w:rFonts w:cstheme="minorHAnsi"/>
        </w:rPr>
        <w:t>Abbazia di Valvisciola</w:t>
      </w:r>
    </w:p>
  </w:footnote>
  <w:footnote w:id="20">
    <w:p w:rsidR="00C116D0" w:rsidRDefault="00C116D0">
      <w:pPr>
        <w:pStyle w:val="Funotentext"/>
      </w:pPr>
      <w:r>
        <w:rPr>
          <w:rStyle w:val="Funotenzeichen"/>
        </w:rPr>
        <w:footnoteRef/>
      </w:r>
      <w:r>
        <w:t xml:space="preserve"> Vielleicht auf G. Kellers Bild von 1842 gemünzt, oder ungenau wiedergegebenes Goethezitat.</w:t>
      </w:r>
    </w:p>
  </w:footnote>
  <w:footnote w:id="21">
    <w:p w:rsidR="00C116D0" w:rsidRDefault="00C116D0">
      <w:pPr>
        <w:pStyle w:val="Funotentext"/>
      </w:pPr>
      <w:r>
        <w:rPr>
          <w:rStyle w:val="Funotenzeichen"/>
        </w:rPr>
        <w:footnoteRef/>
      </w:r>
      <w:r>
        <w:t xml:space="preserve"> Hier Einschub einer Liste von 43 italienischen landwirtschaftlichen Vokabeln und ihrer deutschen Übersetzung zur Memorierung. Aus verschiedenen Jahren sind solche persönliche Lexika erhalten.</w:t>
      </w:r>
    </w:p>
  </w:footnote>
  <w:footnote w:id="22">
    <w:p w:rsidR="00C116D0" w:rsidRDefault="00C116D0">
      <w:pPr>
        <w:pStyle w:val="Funotentext"/>
      </w:pPr>
      <w:r>
        <w:rPr>
          <w:rStyle w:val="Funotenzeichen"/>
        </w:rPr>
        <w:footnoteRef/>
      </w:r>
      <w:r>
        <w:t xml:space="preserve"> Vom 25.X 65 und 27.X 65 existieren zwei Aquarelle vom Palatin in Rom.</w:t>
      </w:r>
    </w:p>
  </w:footnote>
  <w:footnote w:id="23">
    <w:p w:rsidR="00C116D0" w:rsidRDefault="00C116D0" w:rsidP="00380BA0">
      <w:pPr>
        <w:pStyle w:val="Funotentext"/>
        <w:jc w:val="both"/>
      </w:pPr>
      <w:r>
        <w:rPr>
          <w:rStyle w:val="Funotenzeichen"/>
        </w:rPr>
        <w:footnoteRef/>
      </w:r>
      <w:r>
        <w:t xml:space="preserve"> Sohn Erasmus *1.4.1941, ist seit 1962 in Rom als Student des </w:t>
      </w:r>
      <w:proofErr w:type="spellStart"/>
      <w:r>
        <w:t>Istituto</w:t>
      </w:r>
      <w:proofErr w:type="spellEnd"/>
      <w:r>
        <w:t xml:space="preserve"> </w:t>
      </w:r>
      <w:proofErr w:type="spellStart"/>
      <w:r>
        <w:t>Centrale</w:t>
      </w:r>
      <w:proofErr w:type="spellEnd"/>
      <w:r>
        <w:t xml:space="preserve"> del </w:t>
      </w:r>
      <w:proofErr w:type="spellStart"/>
      <w:r>
        <w:t>Restauro</w:t>
      </w:r>
      <w:proofErr w:type="spellEnd"/>
      <w:r>
        <w:t xml:space="preserve"> und betreibt gleichzeitig seine kunsthistorischen Studien zu Tintoretto in Bern. Eine schwere Kiemengang-Zystenoperation hatte ihn seine Stimme weitgehend verlieren lassen. 1965 ist er Stipendiat des römischen Schweizerinstitutes in der Villa Maraini auf dem Pincio und mit Françoise Jaccard aus Lausanne befreundet, die ebenfalls das ICR besucht und im Istituto Svizzero wohnt.</w:t>
      </w:r>
    </w:p>
  </w:footnote>
  <w:footnote w:id="24">
    <w:p w:rsidR="00C116D0" w:rsidRDefault="00C116D0">
      <w:pPr>
        <w:pStyle w:val="Funotentext"/>
      </w:pPr>
      <w:r>
        <w:rPr>
          <w:rStyle w:val="Funotenzeichen"/>
        </w:rPr>
        <w:footnoteRef/>
      </w:r>
      <w:r>
        <w:t xml:space="preserve"> Friedrich Hölderlin, </w:t>
      </w:r>
      <w:r w:rsidRPr="00597F37">
        <w:rPr>
          <w:i/>
        </w:rPr>
        <w:t>Mein Eigentum</w:t>
      </w:r>
      <w:r>
        <w:t>, Gedichte 1798 -1800.</w:t>
      </w:r>
    </w:p>
  </w:footnote>
  <w:footnote w:id="25">
    <w:p w:rsidR="00C116D0" w:rsidRDefault="00C116D0">
      <w:pPr>
        <w:pStyle w:val="Funotentext"/>
      </w:pPr>
      <w:r>
        <w:rPr>
          <w:rStyle w:val="Funotenzeichen"/>
        </w:rPr>
        <w:footnoteRef/>
      </w:r>
      <w:r>
        <w:t>„ Abel“  heisst Sante Pepe, der Sohn Antonio.</w:t>
      </w:r>
    </w:p>
  </w:footnote>
  <w:footnote w:id="26">
    <w:p w:rsidR="00C116D0" w:rsidRPr="007D3B22" w:rsidRDefault="00C116D0">
      <w:pPr>
        <w:pStyle w:val="Funotentext"/>
      </w:pPr>
      <w:r>
        <w:rPr>
          <w:rStyle w:val="Funotenzeichen"/>
        </w:rPr>
        <w:footnoteRef/>
      </w:r>
      <w:r w:rsidRPr="007D3B22">
        <w:t xml:space="preserve"> Rauris bei Zell am See in</w:t>
      </w:r>
      <w:r>
        <w:t xml:space="preserve"> Österreich.</w:t>
      </w:r>
    </w:p>
  </w:footnote>
  <w:footnote w:id="27">
    <w:p w:rsidR="00C116D0" w:rsidRDefault="00C116D0">
      <w:pPr>
        <w:pStyle w:val="Funotentext"/>
      </w:pPr>
      <w:r>
        <w:rPr>
          <w:rStyle w:val="Funotenzeichen"/>
        </w:rPr>
        <w:footnoteRef/>
      </w:r>
      <w:r>
        <w:t xml:space="preserve"> Die befreundete Baronin von Trattnig lebte in Rauris.</w:t>
      </w:r>
    </w:p>
  </w:footnote>
  <w:footnote w:id="28">
    <w:p w:rsidR="00C116D0" w:rsidRPr="00251750" w:rsidRDefault="00C116D0">
      <w:pPr>
        <w:pStyle w:val="Funotentext"/>
      </w:pPr>
      <w:r>
        <w:rPr>
          <w:rStyle w:val="Funotenzeichen"/>
        </w:rPr>
        <w:footnoteRef/>
      </w:r>
      <w:r w:rsidRPr="00251750">
        <w:t xml:space="preserve"> Jill Burt, langjährige britische Freundin und Wandergefährtin </w:t>
      </w:r>
      <w:r>
        <w:t>O.W.‘s, die sich auf gemeinsamen Reisen auch im Aquarellieren übte</w:t>
      </w:r>
      <w:r w:rsidRPr="00251750">
        <w:t>…</w:t>
      </w:r>
    </w:p>
  </w:footnote>
  <w:footnote w:id="29">
    <w:p w:rsidR="00C116D0" w:rsidRPr="00047107" w:rsidRDefault="00C116D0">
      <w:pPr>
        <w:pStyle w:val="Funotentext"/>
        <w:rPr>
          <w:lang w:val="it-IT"/>
        </w:rPr>
      </w:pPr>
      <w:r>
        <w:rPr>
          <w:rStyle w:val="Funotenzeichen"/>
        </w:rPr>
        <w:footnoteRef/>
      </w:r>
      <w:r w:rsidRPr="00047107">
        <w:rPr>
          <w:lang w:val="it-IT"/>
        </w:rPr>
        <w:t xml:space="preserve"> Pier Paolo Pasolinis </w:t>
      </w:r>
      <w:r w:rsidRPr="00047107">
        <w:rPr>
          <w:i/>
          <w:lang w:val="it-IT"/>
        </w:rPr>
        <w:t>Il vangelo secondo Matteo</w:t>
      </w:r>
      <w:r>
        <w:rPr>
          <w:lang w:val="it-IT"/>
        </w:rPr>
        <w:t xml:space="preserve"> (1964)</w:t>
      </w:r>
    </w:p>
  </w:footnote>
  <w:footnote w:id="30">
    <w:p w:rsidR="00C116D0" w:rsidRDefault="00C116D0">
      <w:pPr>
        <w:pStyle w:val="Funotentext"/>
      </w:pPr>
      <w:r>
        <w:rPr>
          <w:rStyle w:val="Funotenzeichen"/>
        </w:rPr>
        <w:footnoteRef/>
      </w:r>
      <w:r>
        <w:t xml:space="preserve"> Gerhard Hauptmann (Obersalzbrunn, Schlesien 1862-1946 Agnetendorf Riesengebirge) heiratete nach Scheidung einer ersten Ehe 1904 Margarethe Marschalk, der langjährigen Ehe entspross ein Sohn Benvenuto. Im Haus Wiesenstein in Agnetendorf lebten Hauptmanns bis 1946. Die Freundschaft mit O.und S. Weddigen begann etwa 1933 und endete mit dem Tod.Hs. und der Flucht beider Familien vor Polen und Russen aus Schlesien.</w:t>
      </w:r>
    </w:p>
  </w:footnote>
  <w:footnote w:id="31">
    <w:p w:rsidR="00C116D0" w:rsidRDefault="00C116D0">
      <w:pPr>
        <w:pStyle w:val="Funotentext"/>
      </w:pPr>
      <w:r>
        <w:rPr>
          <w:rStyle w:val="Funotenzeichen"/>
        </w:rPr>
        <w:footnoteRef/>
      </w:r>
      <w:r>
        <w:t xml:space="preserve"> Wilhelm Schürer (*1909) verheiratet mit Elisabeth Weddigen (*1927), Tochter von Prof. nat. oek. Walter Weddigen(*1895, Ottos Bruder in München und Gauting); sie kannten sich schon aus Breslau</w:t>
      </w:r>
      <w:proofErr w:type="gramStart"/>
      <w:r>
        <w:t>..</w:t>
      </w:r>
      <w:proofErr w:type="gramEnd"/>
    </w:p>
  </w:footnote>
  <w:footnote w:id="32">
    <w:p w:rsidR="00C116D0" w:rsidRDefault="00C116D0">
      <w:pPr>
        <w:pStyle w:val="Funotentext"/>
      </w:pPr>
      <w:r>
        <w:rPr>
          <w:rStyle w:val="Funotenzeichen"/>
        </w:rPr>
        <w:footnoteRef/>
      </w:r>
      <w:r>
        <w:t xml:space="preserve"> Befreundete  1965 krebskranke Ärztin in Tübingen mit Tochter Felizitas.</w:t>
      </w:r>
    </w:p>
  </w:footnote>
  <w:footnote w:id="33">
    <w:p w:rsidR="00C116D0" w:rsidRDefault="00C116D0">
      <w:pPr>
        <w:pStyle w:val="Funotentext"/>
      </w:pPr>
      <w:r>
        <w:rPr>
          <w:rStyle w:val="Funotenzeichen"/>
        </w:rPr>
        <w:footnoteRef/>
      </w:r>
      <w:r>
        <w:t xml:space="preserve"> Wolfgang und Bernd Pensky (* 1940), Schulfreunde von  Erasmus seit der Wildflecken/Brückenau-Schulzeit. Bernd, später Arzt in Planegg/Mü., kümmerte sich sorgsam um Otto.</w:t>
      </w:r>
    </w:p>
  </w:footnote>
  <w:footnote w:id="34">
    <w:p w:rsidR="00C116D0" w:rsidRDefault="00C116D0">
      <w:pPr>
        <w:pStyle w:val="Funotentext"/>
      </w:pPr>
      <w:r>
        <w:rPr>
          <w:rStyle w:val="Funotenzeichen"/>
        </w:rPr>
        <w:footnoteRef/>
      </w:r>
      <w:r>
        <w:t xml:space="preserve"> Familie Dr.Werner Klett, Augenarzt in Göppingen, Ehemann Sigrid’s, Schwester Sigruns, der geschiedenen Frau in Luzern (verh. mit Siegfried Dreschel).</w:t>
      </w:r>
    </w:p>
  </w:footnote>
  <w:footnote w:id="35">
    <w:p w:rsidR="00C116D0" w:rsidRDefault="00C116D0">
      <w:pPr>
        <w:pStyle w:val="Funotentext"/>
      </w:pPr>
      <w:r>
        <w:rPr>
          <w:rStyle w:val="Funotenzeichen"/>
        </w:rPr>
        <w:footnoteRef/>
      </w:r>
      <w:r>
        <w:t xml:space="preserve"> Gemeint der ältere Bruder Walter Weddigen, Wirtschaftswissenschaftler in München und mit seiner Familie in Gauting lebend.</w:t>
      </w:r>
    </w:p>
  </w:footnote>
  <w:footnote w:id="36">
    <w:p w:rsidR="00C116D0" w:rsidRDefault="00C116D0">
      <w:pPr>
        <w:pStyle w:val="Funotentext"/>
      </w:pPr>
      <w:r>
        <w:rPr>
          <w:rStyle w:val="Funotenzeichen"/>
        </w:rPr>
        <w:footnoteRef/>
      </w:r>
      <w:r>
        <w:t xml:space="preserve"> damals eng befreundete Sprechstundenhilfe in Wildflecken.</w:t>
      </w:r>
    </w:p>
  </w:footnote>
  <w:footnote w:id="37">
    <w:p w:rsidR="00C116D0" w:rsidRDefault="00C116D0">
      <w:pPr>
        <w:pStyle w:val="Funotentext"/>
      </w:pPr>
      <w:r>
        <w:rPr>
          <w:rStyle w:val="Funotenzeichen"/>
        </w:rPr>
        <w:footnoteRef/>
      </w:r>
      <w:r>
        <w:t xml:space="preserve"> Wolf Dieter </w:t>
      </w:r>
      <w:proofErr w:type="spellStart"/>
      <w:r>
        <w:t>Rogowsky</w:t>
      </w:r>
      <w:proofErr w:type="spellEnd"/>
      <w:r>
        <w:t xml:space="preserve">, Pardon-Mitarbeiter und Schriftsteller; Freund Ottos in Wildflecken, Gipsfuss benannt nach der Bekanntschaft als Patient mit gebrochenem Fuss. Tochter Angelika sah in ihm den erlösenden Prinzen, fand aber kein liebendes Echo. Sie verzweifelte und nahm sich im Herbst 1962 in der Normandie, unweit der „Cloches de Corneville“ im Wald mit Tabletten das Leben. </w:t>
      </w:r>
      <w:proofErr w:type="gramStart"/>
      <w:r>
        <w:t>O.,</w:t>
      </w:r>
      <w:proofErr w:type="gramEnd"/>
      <w:r>
        <w:t xml:space="preserve"> R., Erasmus und ein weiterer Freund suchten sie verzweifelt mit Steckbriefen und Pressevertretern in zwei Autos im gesamten Gebiet der Normandie.</w:t>
      </w:r>
    </w:p>
  </w:footnote>
  <w:footnote w:id="38">
    <w:p w:rsidR="00C116D0" w:rsidRPr="00CD11D1" w:rsidRDefault="00C116D0">
      <w:pPr>
        <w:pStyle w:val="Funotentext"/>
      </w:pPr>
      <w:r>
        <w:rPr>
          <w:rStyle w:val="Funotenzeichen"/>
        </w:rPr>
        <w:footnoteRef/>
      </w:r>
      <w:r w:rsidRPr="00CD11D1">
        <w:t xml:space="preserve"> Benoit de </w:t>
      </w:r>
      <w:proofErr w:type="spellStart"/>
      <w:r w:rsidRPr="00CD11D1">
        <w:t>Dardel</w:t>
      </w:r>
      <w:proofErr w:type="spellEnd"/>
      <w:r w:rsidRPr="00CD11D1">
        <w:t xml:space="preserve"> aus </w:t>
      </w:r>
      <w:proofErr w:type="spellStart"/>
      <w:r w:rsidRPr="00CD11D1">
        <w:t>Bevaix</w:t>
      </w:r>
      <w:proofErr w:type="spellEnd"/>
      <w:r w:rsidRPr="00CD11D1">
        <w:t xml:space="preserve"> NE, </w:t>
      </w:r>
      <w:proofErr w:type="spellStart"/>
      <w:r w:rsidRPr="00CD11D1">
        <w:t>Restauro</w:t>
      </w:r>
      <w:proofErr w:type="spellEnd"/>
      <w:r w:rsidRPr="00CD11D1">
        <w:t>-Schüler am I</w:t>
      </w:r>
      <w:r>
        <w:t>CR.</w:t>
      </w:r>
    </w:p>
  </w:footnote>
  <w:footnote w:id="39">
    <w:p w:rsidR="00C116D0" w:rsidRPr="00CD11D1" w:rsidRDefault="00C116D0">
      <w:pPr>
        <w:pStyle w:val="Funotentext"/>
      </w:pPr>
      <w:r>
        <w:rPr>
          <w:rStyle w:val="Funotenzeichen"/>
        </w:rPr>
        <w:footnoteRef/>
      </w:r>
      <w:r w:rsidRPr="00CD11D1">
        <w:t xml:space="preserve"> Richard Glass s.o.</w:t>
      </w:r>
    </w:p>
  </w:footnote>
  <w:footnote w:id="40">
    <w:p w:rsidR="00C116D0" w:rsidRDefault="00C116D0">
      <w:pPr>
        <w:pStyle w:val="Funotentext"/>
      </w:pPr>
      <w:r>
        <w:rPr>
          <w:rStyle w:val="Funotenzeichen"/>
        </w:rPr>
        <w:footnoteRef/>
      </w:r>
      <w:r>
        <w:t xml:space="preserve"> Hj</w:t>
      </w:r>
      <w:r>
        <w:rPr>
          <w:rFonts w:cstheme="minorHAnsi"/>
        </w:rPr>
        <w:t>ø</w:t>
      </w:r>
      <w:r>
        <w:t>rdis Dreschel Tochter aus zweiter Ehe Sigruns  (*14.11.1954 in Luzern)</w:t>
      </w:r>
    </w:p>
  </w:footnote>
  <w:footnote w:id="41">
    <w:p w:rsidR="00C116D0" w:rsidRDefault="00C116D0">
      <w:pPr>
        <w:pStyle w:val="Funotentext"/>
      </w:pPr>
      <w:r>
        <w:rPr>
          <w:rStyle w:val="Funotenzeichen"/>
        </w:rPr>
        <w:footnoteRef/>
      </w:r>
      <w:r w:rsidRPr="00CD11D1">
        <w:t xml:space="preserve"> Ellen de Boor, geb. </w:t>
      </w:r>
      <w:r>
        <w:t>Siebs, Mutter von Sigrun lebt von, ihrem Manne Germanisten Prof. Helmut de Boor in Berlin, getrennt in Bern am Asterweg. Erasmus wohnt in den Bernischen Sommersemestern bei ihr. Damals lag sie nach einem Beinbruch im nahen Tiefenau-Spital.</w:t>
      </w:r>
    </w:p>
  </w:footnote>
  <w:footnote w:id="42">
    <w:p w:rsidR="00C116D0" w:rsidRDefault="00C116D0">
      <w:pPr>
        <w:pStyle w:val="Funotentext"/>
      </w:pPr>
      <w:r>
        <w:rPr>
          <w:rStyle w:val="Funotenzeichen"/>
        </w:rPr>
        <w:footnoteRef/>
      </w:r>
      <w:r>
        <w:t xml:space="preserve"> Künstlerin Margrit Jäggli 1941-2003, später bekannt durch ihre „Spiegel-Portraits“.</w:t>
      </w:r>
    </w:p>
  </w:footnote>
  <w:footnote w:id="43">
    <w:p w:rsidR="00C116D0" w:rsidRDefault="00C116D0">
      <w:pPr>
        <w:pStyle w:val="Funotentext"/>
      </w:pPr>
      <w:r>
        <w:rPr>
          <w:rStyle w:val="Funotenzeichen"/>
        </w:rPr>
        <w:footnoteRef/>
      </w:r>
      <w:r>
        <w:t xml:space="preserve"> Helke Kammerer-Grothaus, Gattin des Architekten Klaus Kammerer aus Berlin lebt mit ihrem Mann in Bremen, ist archäologisch unentwegt tätig, publiziert und reist (2012)…</w:t>
      </w:r>
    </w:p>
  </w:footnote>
  <w:footnote w:id="44">
    <w:p w:rsidR="00C116D0" w:rsidRPr="007D4F3D" w:rsidRDefault="00C116D0" w:rsidP="0071646A">
      <w:pPr>
        <w:pStyle w:val="Funotentext"/>
      </w:pPr>
      <w:r>
        <w:rPr>
          <w:rStyle w:val="Funotenzeichen"/>
        </w:rPr>
        <w:footnoteRef/>
      </w:r>
      <w:r w:rsidRPr="007D4F3D">
        <w:t xml:space="preserve"> Benoit de </w:t>
      </w:r>
      <w:proofErr w:type="spellStart"/>
      <w:r w:rsidRPr="007D4F3D">
        <w:t>Dardel</w:t>
      </w:r>
      <w:proofErr w:type="spellEnd"/>
      <w:r w:rsidRPr="007D4F3D">
        <w:t xml:space="preserve"> </w:t>
      </w:r>
      <w:r>
        <w:t>s.o.</w:t>
      </w:r>
      <w:r w:rsidRPr="007D4F3D">
        <w:t>, Restaurator-Schüler am</w:t>
      </w:r>
      <w:r>
        <w:t xml:space="preserve"> ICR, später Restaurierungsunternehmer, mit dem E. lange in </w:t>
      </w:r>
      <w:proofErr w:type="spellStart"/>
      <w:r>
        <w:t>Schaffhauen</w:t>
      </w:r>
      <w:proofErr w:type="spellEnd"/>
      <w:r>
        <w:t>, Muttenz, Igels, Wallis und  Graubünden zusammenarbeitete.</w:t>
      </w:r>
    </w:p>
  </w:footnote>
  <w:footnote w:id="45">
    <w:p w:rsidR="00C116D0" w:rsidRDefault="00C116D0">
      <w:pPr>
        <w:pStyle w:val="Funotentext"/>
      </w:pPr>
      <w:r>
        <w:rPr>
          <w:rStyle w:val="Funotenzeichen"/>
        </w:rPr>
        <w:footnoteRef/>
      </w:r>
      <w:r>
        <w:t xml:space="preserve"> Immanuel Kant, </w:t>
      </w:r>
      <w:r w:rsidRPr="00D70A75">
        <w:rPr>
          <w:i/>
        </w:rPr>
        <w:t>Gott, Freiheit, Unsterblichkeit</w:t>
      </w:r>
      <w:r>
        <w:t xml:space="preserve"> (1787)</w:t>
      </w:r>
    </w:p>
  </w:footnote>
  <w:footnote w:id="46">
    <w:p w:rsidR="00C116D0" w:rsidRDefault="00C116D0">
      <w:pPr>
        <w:pStyle w:val="Funotentext"/>
      </w:pPr>
      <w:r>
        <w:rPr>
          <w:rStyle w:val="Funotenzeichen"/>
        </w:rPr>
        <w:footnoteRef/>
      </w:r>
      <w:r>
        <w:t xml:space="preserve"> Edel Steiniger (</w:t>
      </w:r>
      <w:r>
        <w:rPr>
          <w:rFonts w:cstheme="minorHAnsi"/>
        </w:rPr>
        <w:t>†</w:t>
      </w:r>
      <w:r>
        <w:t>1947), St. langjähriges jüdisches Ehepaar, das O. über die Nazizeit rettete.</w:t>
      </w:r>
    </w:p>
  </w:footnote>
  <w:footnote w:id="47">
    <w:p w:rsidR="00C116D0" w:rsidRDefault="00C116D0">
      <w:pPr>
        <w:pStyle w:val="Funotentext"/>
      </w:pPr>
      <w:r>
        <w:rPr>
          <w:rStyle w:val="Funotenzeichen"/>
        </w:rPr>
        <w:footnoteRef/>
      </w:r>
      <w:r>
        <w:t xml:space="preserve"> </w:t>
      </w:r>
      <w:r w:rsidRPr="00FF08E7">
        <w:rPr>
          <w:i/>
        </w:rPr>
        <w:t xml:space="preserve">Der </w:t>
      </w:r>
      <w:proofErr w:type="spellStart"/>
      <w:r w:rsidRPr="00FF08E7">
        <w:rPr>
          <w:i/>
        </w:rPr>
        <w:t>Fiedenspohl</w:t>
      </w:r>
      <w:proofErr w:type="spellEnd"/>
      <w:r>
        <w:t xml:space="preserve">, komische </w:t>
      </w:r>
      <w:proofErr w:type="spellStart"/>
      <w:r>
        <w:t>Portraitvignette</w:t>
      </w:r>
      <w:proofErr w:type="spellEnd"/>
      <w:r>
        <w:t xml:space="preserve"> Ottos, als Manuskript erhalten.</w:t>
      </w:r>
    </w:p>
  </w:footnote>
  <w:footnote w:id="48">
    <w:p w:rsidR="00C116D0" w:rsidRDefault="00C116D0">
      <w:pPr>
        <w:pStyle w:val="Funotentext"/>
      </w:pPr>
      <w:r>
        <w:rPr>
          <w:rStyle w:val="Funotenzeichen"/>
        </w:rPr>
        <w:footnoteRef/>
      </w:r>
      <w:r>
        <w:t xml:space="preserve"> Arthur Rackham 1867-1939 britischer Illustrator von Volksmärchen und Kinderbüchern (</w:t>
      </w:r>
      <w:r w:rsidRPr="00F02628">
        <w:rPr>
          <w:i/>
        </w:rPr>
        <w:t>Alice in Wonderland</w:t>
      </w:r>
      <w:r>
        <w:t>).</w:t>
      </w:r>
    </w:p>
  </w:footnote>
  <w:footnote w:id="49">
    <w:p w:rsidR="00C116D0" w:rsidRDefault="00C116D0">
      <w:pPr>
        <w:pStyle w:val="Funotentext"/>
      </w:pPr>
      <w:r>
        <w:rPr>
          <w:rStyle w:val="Funotenzeichen"/>
        </w:rPr>
        <w:footnoteRef/>
      </w:r>
      <w:r>
        <w:t xml:space="preserve"> Freunde aus der Breslauer Zeit, mit denen der Kontakt (Sigrun) bis in die Gegenwart dauerte.</w:t>
      </w:r>
    </w:p>
  </w:footnote>
  <w:footnote w:id="50">
    <w:p w:rsidR="00C116D0" w:rsidRPr="00356B5D" w:rsidRDefault="00C116D0">
      <w:pPr>
        <w:pStyle w:val="Funotentext"/>
      </w:pPr>
      <w:r>
        <w:rPr>
          <w:rStyle w:val="Funotenzeichen"/>
        </w:rPr>
        <w:footnoteRef/>
      </w:r>
      <w:r w:rsidRPr="00356B5D">
        <w:t xml:space="preserve"> Françoise Marianne </w:t>
      </w:r>
      <w:proofErr w:type="spellStart"/>
      <w:r w:rsidRPr="00356B5D">
        <w:t>Jaccard</w:t>
      </w:r>
      <w:proofErr w:type="spellEnd"/>
      <w:r w:rsidRPr="00356B5D">
        <w:t xml:space="preserve"> aus Lausanne</w:t>
      </w:r>
      <w:r>
        <w:t xml:space="preserve"> (*12.11.1943)</w:t>
      </w:r>
      <w:r w:rsidRPr="00356B5D">
        <w:t>, anfänglich Lehr</w:t>
      </w:r>
      <w:r>
        <w:t xml:space="preserve">erin, nun Restaurierungsschülerin am ICR, später ebenfalls Stipendiatin am </w:t>
      </w:r>
      <w:proofErr w:type="spellStart"/>
      <w:r>
        <w:t>Istituto</w:t>
      </w:r>
      <w:proofErr w:type="spellEnd"/>
      <w:r>
        <w:t xml:space="preserve"> </w:t>
      </w:r>
      <w:proofErr w:type="spellStart"/>
      <w:r>
        <w:t>Svizzero</w:t>
      </w:r>
      <w:proofErr w:type="spellEnd"/>
      <w:r>
        <w:t>.</w:t>
      </w:r>
    </w:p>
  </w:footnote>
  <w:footnote w:id="51">
    <w:p w:rsidR="00C116D0" w:rsidRDefault="00C116D0">
      <w:pPr>
        <w:pStyle w:val="Funotentext"/>
      </w:pPr>
      <w:r>
        <w:rPr>
          <w:rStyle w:val="Funotenzeichen"/>
        </w:rPr>
        <w:footnoteRef/>
      </w:r>
      <w:r>
        <w:t xml:space="preserve"> Sprechstundenhilfe Ottos in Wildflecken, dann langjährige  Freundin</w:t>
      </w:r>
    </w:p>
  </w:footnote>
  <w:footnote w:id="52">
    <w:p w:rsidR="00C116D0" w:rsidRDefault="00C116D0">
      <w:pPr>
        <w:pStyle w:val="Funotentext"/>
      </w:pPr>
      <w:r>
        <w:rPr>
          <w:rStyle w:val="Funotenzeichen"/>
        </w:rPr>
        <w:footnoteRef/>
      </w:r>
      <w:r>
        <w:t xml:space="preserve"> Hans Habel musischer Arztfreund Ottos in Frankfurt mit zwei (!) Ehefrauen Aenne und Irmgard , Sohn Psychiater Achim, und  daselbst die Familie Hanff Dressler mit den jüngeren Kindern Volker und Heide.</w:t>
      </w:r>
    </w:p>
  </w:footnote>
  <w:footnote w:id="53">
    <w:p w:rsidR="00C116D0" w:rsidRPr="004E4F44" w:rsidRDefault="00C116D0">
      <w:pPr>
        <w:pStyle w:val="Funotentext"/>
      </w:pPr>
      <w:r>
        <w:rPr>
          <w:rStyle w:val="Funotenzeichen"/>
        </w:rPr>
        <w:footnoteRef/>
      </w:r>
      <w:r w:rsidRPr="004E4F44">
        <w:t xml:space="preserve"> </w:t>
      </w:r>
      <w:r>
        <w:t xml:space="preserve">Die Schenke </w:t>
      </w:r>
      <w:r w:rsidRPr="004E4F44">
        <w:t xml:space="preserve">„Castelli“ </w:t>
      </w:r>
      <w:r>
        <w:t xml:space="preserve"> an der Piazetta Sciarra, </w:t>
      </w:r>
      <w:r w:rsidRPr="004E4F44">
        <w:t>wurde von Tonino Rossi, einem en</w:t>
      </w:r>
      <w:r>
        <w:t xml:space="preserve">gen Freund von E, geführt, der im Herbst 2012 unerwartet starb, von seiner Frau Gianna betrauert. </w:t>
      </w:r>
    </w:p>
  </w:footnote>
  <w:footnote w:id="54">
    <w:p w:rsidR="00C116D0" w:rsidRDefault="00C116D0">
      <w:pPr>
        <w:pStyle w:val="Funotentext"/>
      </w:pPr>
      <w:r>
        <w:rPr>
          <w:rStyle w:val="Funotenzeichen"/>
        </w:rPr>
        <w:footnoteRef/>
      </w:r>
      <w:r>
        <w:t xml:space="preserve"> Befreundete Familie eines Regierungsrates in Agnetendorf.</w:t>
      </w:r>
    </w:p>
  </w:footnote>
  <w:footnote w:id="55">
    <w:p w:rsidR="00C116D0" w:rsidRDefault="00C116D0">
      <w:pPr>
        <w:pStyle w:val="Funotentext"/>
      </w:pPr>
      <w:r>
        <w:rPr>
          <w:rStyle w:val="Funotenzeichen"/>
        </w:rPr>
        <w:footnoteRef/>
      </w:r>
      <w:r>
        <w:t xml:space="preserve"> In Wirklichkeit brach er sich willentlich unter einem Schrank den Arm zu demselben Zweck.</w:t>
      </w:r>
    </w:p>
  </w:footnote>
  <w:footnote w:id="56">
    <w:p w:rsidR="00C116D0" w:rsidRDefault="00C116D0">
      <w:pPr>
        <w:pStyle w:val="Funotentext"/>
      </w:pPr>
      <w:r>
        <w:rPr>
          <w:rStyle w:val="Funotenzeichen"/>
        </w:rPr>
        <w:footnoteRef/>
      </w:r>
      <w:r>
        <w:rPr>
          <w:rStyle w:val="Hervorhebung"/>
          <w:rFonts w:ascii="Arial" w:hAnsi="Arial" w:cs="Arial"/>
          <w:bCs/>
          <w:iCs w:val="0"/>
          <w:color w:val="000000"/>
          <w:shd w:val="clear" w:color="auto" w:fill="FFFFFF"/>
        </w:rPr>
        <w:t xml:space="preserve"> </w:t>
      </w:r>
      <w:proofErr w:type="spellStart"/>
      <w:r w:rsidRPr="003043BC">
        <w:rPr>
          <w:rStyle w:val="Hervorhebung"/>
          <w:rFonts w:ascii="Arial" w:hAnsi="Arial" w:cs="Arial"/>
          <w:bCs/>
          <w:iCs w:val="0"/>
          <w:color w:val="000000"/>
          <w:shd w:val="clear" w:color="auto" w:fill="FFFFFF"/>
        </w:rPr>
        <w:t>Murmure</w:t>
      </w:r>
      <w:proofErr w:type="spellEnd"/>
      <w:r w:rsidRPr="003043BC">
        <w:rPr>
          <w:rStyle w:val="Hervorhebung"/>
          <w:rFonts w:ascii="Arial" w:hAnsi="Arial" w:cs="Arial"/>
          <w:bCs/>
          <w:iCs w:val="0"/>
          <w:color w:val="000000"/>
          <w:shd w:val="clear" w:color="auto" w:fill="FFFFFF"/>
        </w:rPr>
        <w:t xml:space="preserve"> </w:t>
      </w:r>
      <w:proofErr w:type="spellStart"/>
      <w:r w:rsidRPr="003043BC">
        <w:rPr>
          <w:rStyle w:val="Hervorhebung"/>
          <w:rFonts w:ascii="Arial" w:hAnsi="Arial" w:cs="Arial"/>
          <w:bCs/>
          <w:iCs w:val="0"/>
          <w:color w:val="000000"/>
          <w:shd w:val="clear" w:color="auto" w:fill="FFFFFF"/>
        </w:rPr>
        <w:t>suo</w:t>
      </w:r>
      <w:proofErr w:type="spellEnd"/>
      <w:r w:rsidRPr="003043BC">
        <w:rPr>
          <w:rStyle w:val="Hervorhebung"/>
          <w:rFonts w:ascii="Arial" w:hAnsi="Arial" w:cs="Arial"/>
          <w:bCs/>
          <w:iCs w:val="0"/>
          <w:color w:val="000000"/>
          <w:shd w:val="clear" w:color="auto" w:fill="FFFFFF"/>
        </w:rPr>
        <w:t xml:space="preserve"> </w:t>
      </w:r>
      <w:proofErr w:type="spellStart"/>
      <w:r w:rsidRPr="003043BC">
        <w:rPr>
          <w:rStyle w:val="Hervorhebung"/>
          <w:rFonts w:ascii="Arial" w:hAnsi="Arial" w:cs="Arial"/>
          <w:bCs/>
          <w:iCs w:val="0"/>
          <w:color w:val="000000"/>
          <w:shd w:val="clear" w:color="auto" w:fill="FFFFFF"/>
        </w:rPr>
        <w:t>fons</w:t>
      </w:r>
      <w:proofErr w:type="spellEnd"/>
      <w:r w:rsidRPr="003043BC">
        <w:rPr>
          <w:rStyle w:val="Hervorhebung"/>
          <w:rFonts w:ascii="Arial" w:hAnsi="Arial" w:cs="Arial"/>
          <w:bCs/>
          <w:iCs w:val="0"/>
          <w:color w:val="000000"/>
          <w:shd w:val="clear" w:color="auto" w:fill="FFFFFF"/>
        </w:rPr>
        <w:t xml:space="preserve"> </w:t>
      </w:r>
      <w:proofErr w:type="spellStart"/>
      <w:r w:rsidRPr="003043BC">
        <w:rPr>
          <w:rStyle w:val="Hervorhebung"/>
          <w:rFonts w:ascii="Arial" w:hAnsi="Arial" w:cs="Arial"/>
          <w:bCs/>
          <w:iCs w:val="0"/>
          <w:color w:val="000000"/>
          <w:shd w:val="clear" w:color="auto" w:fill="FFFFFF"/>
        </w:rPr>
        <w:t>canit</w:t>
      </w:r>
      <w:proofErr w:type="spellEnd"/>
      <w:r w:rsidRPr="003043BC">
        <w:rPr>
          <w:rStyle w:val="Hervorhebung"/>
          <w:rFonts w:ascii="Arial" w:hAnsi="Arial" w:cs="Arial"/>
          <w:bCs/>
          <w:iCs w:val="0"/>
          <w:color w:val="000000"/>
          <w:shd w:val="clear" w:color="auto" w:fill="FFFFFF"/>
        </w:rPr>
        <w:t xml:space="preserve"> </w:t>
      </w:r>
      <w:proofErr w:type="spellStart"/>
      <w:r w:rsidRPr="003043BC">
        <w:rPr>
          <w:rStyle w:val="Hervorhebung"/>
          <w:rFonts w:ascii="Arial" w:hAnsi="Arial" w:cs="Arial"/>
          <w:bCs/>
          <w:iCs w:val="0"/>
          <w:color w:val="000000"/>
          <w:shd w:val="clear" w:color="auto" w:fill="FFFFFF"/>
        </w:rPr>
        <w:t>vitae</w:t>
      </w:r>
      <w:proofErr w:type="spellEnd"/>
      <w:r w:rsidRPr="003043BC">
        <w:rPr>
          <w:rStyle w:val="Hervorhebung"/>
          <w:rFonts w:ascii="Arial" w:hAnsi="Arial" w:cs="Arial"/>
          <w:bCs/>
          <w:iCs w:val="0"/>
          <w:color w:val="000000"/>
          <w:shd w:val="clear" w:color="auto" w:fill="FFFFFF"/>
        </w:rPr>
        <w:t xml:space="preserve"> </w:t>
      </w:r>
      <w:proofErr w:type="spellStart"/>
      <w:r w:rsidRPr="003043BC">
        <w:rPr>
          <w:rStyle w:val="Hervorhebung"/>
          <w:rFonts w:ascii="Arial" w:hAnsi="Arial" w:cs="Arial"/>
          <w:bCs/>
          <w:iCs w:val="0"/>
          <w:color w:val="000000"/>
          <w:shd w:val="clear" w:color="auto" w:fill="FFFFFF"/>
        </w:rPr>
        <w:t>laudem</w:t>
      </w:r>
      <w:proofErr w:type="spellEnd"/>
      <w:r>
        <w:rPr>
          <w:rFonts w:ascii="Arial" w:hAnsi="Arial" w:cs="Arial"/>
          <w:color w:val="222222"/>
          <w:shd w:val="clear" w:color="auto" w:fill="FFFFFF"/>
        </w:rPr>
        <w:t xml:space="preserve">. - Mit seinem Murmeln singt der Quell das Lob des Lebens. Inschrift am Sockel der </w:t>
      </w:r>
      <w:proofErr w:type="spellStart"/>
      <w:r>
        <w:rPr>
          <w:rFonts w:ascii="Arial" w:hAnsi="Arial" w:cs="Arial"/>
          <w:color w:val="222222"/>
          <w:shd w:val="clear" w:color="auto" w:fill="FFFFFF"/>
        </w:rPr>
        <w:t>Fonte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Gaia</w:t>
      </w:r>
      <w:proofErr w:type="spellEnd"/>
      <w:r>
        <w:rPr>
          <w:rFonts w:ascii="Arial" w:hAnsi="Arial" w:cs="Arial"/>
          <w:color w:val="222222"/>
          <w:shd w:val="clear" w:color="auto" w:fill="FFFFFF"/>
        </w:rPr>
        <w:t xml:space="preserve"> in den </w:t>
      </w:r>
      <w:proofErr w:type="spellStart"/>
      <w:r>
        <w:rPr>
          <w:rFonts w:ascii="Arial" w:hAnsi="Arial" w:cs="Arial"/>
          <w:color w:val="222222"/>
          <w:shd w:val="clear" w:color="auto" w:fill="FFFFFF"/>
        </w:rPr>
        <w:t>Borghese</w:t>
      </w:r>
      <w:proofErr w:type="spellEnd"/>
      <w:r>
        <w:rPr>
          <w:rFonts w:ascii="Arial" w:hAnsi="Arial" w:cs="Arial"/>
          <w:color w:val="222222"/>
          <w:shd w:val="clear" w:color="auto" w:fill="FFFFFF"/>
        </w:rPr>
        <w:t xml:space="preserve">-Gärten des </w:t>
      </w:r>
      <w:proofErr w:type="spellStart"/>
      <w:r>
        <w:rPr>
          <w:rFonts w:ascii="Arial" w:hAnsi="Arial" w:cs="Arial"/>
          <w:color w:val="222222"/>
          <w:shd w:val="clear" w:color="auto" w:fill="FFFFFF"/>
        </w:rPr>
        <w:t>Pincio</w:t>
      </w:r>
      <w:proofErr w:type="spellEnd"/>
      <w:r>
        <w:rPr>
          <w:rFonts w:ascii="Arial" w:hAnsi="Arial" w:cs="Arial"/>
          <w:color w:val="222222"/>
          <w:shd w:val="clear" w:color="auto" w:fill="FFFFFF"/>
        </w:rPr>
        <w:t>.</w:t>
      </w:r>
    </w:p>
  </w:footnote>
  <w:footnote w:id="57">
    <w:p w:rsidR="00C116D0" w:rsidRDefault="00C116D0">
      <w:pPr>
        <w:pStyle w:val="Funotentext"/>
      </w:pPr>
      <w:r>
        <w:rPr>
          <w:rStyle w:val="Funotenzeichen"/>
        </w:rPr>
        <w:footnoteRef/>
      </w:r>
      <w:r>
        <w:t xml:space="preserve"> Schwiegervater Prof. Helmut de Boor wurde wie seine Frau Ellen „Muns“, zeitlebens von der Familie  „Vans“ genannt.</w:t>
      </w:r>
    </w:p>
  </w:footnote>
  <w:footnote w:id="58">
    <w:p w:rsidR="00C116D0" w:rsidRDefault="00C116D0">
      <w:pPr>
        <w:pStyle w:val="Funotentext"/>
      </w:pPr>
      <w:r>
        <w:rPr>
          <w:rStyle w:val="Funotenzeichen"/>
        </w:rPr>
        <w:footnoteRef/>
      </w:r>
      <w:r>
        <w:t xml:space="preserve"> Sie war eine Art Kultobjekt, mit dem zu liebäugeln eine Methode der Selbstbemitleidung war. Sie begleitete ihn auf allen Reisen. E. schenkte die Waffe nach dem Tod Ottos Bernd Pensky, der von ihr wusste und sie in späten kritischen Tagen mehrfach versteckt hielt.</w:t>
      </w:r>
    </w:p>
  </w:footnote>
  <w:footnote w:id="59">
    <w:p w:rsidR="00C116D0" w:rsidRPr="00543BB0" w:rsidRDefault="00C116D0">
      <w:pPr>
        <w:pStyle w:val="Funotentext"/>
      </w:pPr>
      <w:r>
        <w:rPr>
          <w:rStyle w:val="Funotenzeichen"/>
        </w:rPr>
        <w:footnoteRef/>
      </w:r>
      <w:r w:rsidRPr="00543BB0">
        <w:t xml:space="preserve"> Jill, in Rom Gilina (s.u.) ge</w:t>
      </w:r>
      <w:r>
        <w:t>nannt, nicht mit Jill Burt zu verwechseln.</w:t>
      </w:r>
    </w:p>
  </w:footnote>
  <w:footnote w:id="60">
    <w:p w:rsidR="00C116D0" w:rsidRDefault="00C116D0">
      <w:pPr>
        <w:pStyle w:val="Funotentext"/>
      </w:pPr>
      <w:r>
        <w:rPr>
          <w:rStyle w:val="Funotenzeichen"/>
        </w:rPr>
        <w:footnoteRef/>
      </w:r>
      <w:r>
        <w:t xml:space="preserve"> O. hielt stets rote irische Setter; Kim war der letzte, nach Sett, Till, Troll u.a.</w:t>
      </w:r>
    </w:p>
  </w:footnote>
  <w:footnote w:id="61">
    <w:p w:rsidR="00C116D0" w:rsidRDefault="00C116D0">
      <w:pPr>
        <w:pStyle w:val="Funotentext"/>
      </w:pPr>
      <w:r>
        <w:rPr>
          <w:rStyle w:val="Funotenzeichen"/>
        </w:rPr>
        <w:footnoteRef/>
      </w:r>
      <w:r>
        <w:t xml:space="preserve"> Liebevoller Name der Mutter Maria geb. Thielhorn ( 1875-1941) um die sich Otto sehr kümmerte.</w:t>
      </w:r>
    </w:p>
  </w:footnote>
  <w:footnote w:id="62">
    <w:p w:rsidR="00C116D0" w:rsidRDefault="00C116D0">
      <w:pPr>
        <w:pStyle w:val="Funotentext"/>
      </w:pPr>
      <w:r>
        <w:rPr>
          <w:rStyle w:val="Funotenzeichen"/>
        </w:rPr>
        <w:footnoteRef/>
      </w:r>
      <w:r>
        <w:t xml:space="preserve"> Sprechstundenhilfe in Wildflecken.</w:t>
      </w:r>
    </w:p>
  </w:footnote>
  <w:footnote w:id="63">
    <w:p w:rsidR="00C116D0" w:rsidRDefault="00C116D0">
      <w:pPr>
        <w:pStyle w:val="Funotentext"/>
      </w:pPr>
      <w:r>
        <w:rPr>
          <w:rStyle w:val="Funotenzeichen"/>
        </w:rPr>
        <w:footnoteRef/>
      </w:r>
      <w:r>
        <w:t xml:space="preserve"> Nachbarn in Wildflecken</w:t>
      </w:r>
    </w:p>
  </w:footnote>
  <w:footnote w:id="64">
    <w:p w:rsidR="00C116D0" w:rsidRDefault="00C116D0">
      <w:pPr>
        <w:pStyle w:val="Funotentext"/>
      </w:pPr>
      <w:r>
        <w:rPr>
          <w:rStyle w:val="Funotenzeichen"/>
        </w:rPr>
        <w:footnoteRef/>
      </w:r>
      <w:r>
        <w:t xml:space="preserve"> Theodor Blätterbauer (1923-1906)</w:t>
      </w:r>
      <w:r w:rsidRPr="007D099E">
        <w:rPr>
          <w:rFonts w:ascii="Arial" w:hAnsi="Arial" w:cs="Arial"/>
          <w:color w:val="000000"/>
          <w:sz w:val="15"/>
          <w:szCs w:val="15"/>
          <w:shd w:val="clear" w:color="auto" w:fill="FFFFFF"/>
        </w:rPr>
        <w:t xml:space="preserve"> </w:t>
      </w:r>
      <w:r w:rsidRPr="007D099E">
        <w:rPr>
          <w:rFonts w:ascii="Arial" w:hAnsi="Arial" w:cs="Arial"/>
          <w:color w:val="000000"/>
          <w:shd w:val="clear" w:color="auto" w:fill="FFFFFF"/>
        </w:rPr>
        <w:t xml:space="preserve">war ein deutscher Maler, Grafiker und Zeichenlehrer der </w:t>
      </w:r>
      <w:proofErr w:type="spellStart"/>
      <w:r w:rsidRPr="007D099E">
        <w:rPr>
          <w:rFonts w:ascii="Arial" w:hAnsi="Arial" w:cs="Arial"/>
          <w:color w:val="000000"/>
          <w:shd w:val="clear" w:color="auto" w:fill="FFFFFF"/>
        </w:rPr>
        <w:t>Liegnitzer</w:t>
      </w:r>
      <w:proofErr w:type="spellEnd"/>
      <w:r w:rsidRPr="007D099E">
        <w:rPr>
          <w:rFonts w:ascii="Arial" w:hAnsi="Arial" w:cs="Arial"/>
          <w:color w:val="000000"/>
          <w:shd w:val="clear" w:color="auto" w:fill="FFFFFF"/>
        </w:rPr>
        <w:t xml:space="preserve"> Ritterakademie. Er zählt zu den wichtigsten Landschaft- und Architekturzeichnern Schlesiens Ende des 19. Jahrhunderts</w:t>
      </w:r>
      <w:r>
        <w:rPr>
          <w:rFonts w:ascii="Arial" w:hAnsi="Arial" w:cs="Arial"/>
          <w:color w:val="000000"/>
          <w:shd w:val="clear" w:color="auto" w:fill="FFFFFF"/>
        </w:rPr>
        <w:t>.</w:t>
      </w:r>
    </w:p>
  </w:footnote>
  <w:footnote w:id="65">
    <w:p w:rsidR="00C116D0" w:rsidRDefault="00C116D0">
      <w:pPr>
        <w:pStyle w:val="Funotentext"/>
      </w:pPr>
      <w:r>
        <w:rPr>
          <w:rStyle w:val="Funotenzeichen"/>
        </w:rPr>
        <w:footnoteRef/>
      </w:r>
      <w:r>
        <w:t xml:space="preserve"> Laut Reisepass hielt sich OW vom 12.VIII bis 9.IX in Israel auf.</w:t>
      </w:r>
    </w:p>
  </w:footnote>
  <w:footnote w:id="66">
    <w:p w:rsidR="00C116D0" w:rsidRDefault="00C116D0">
      <w:pPr>
        <w:pStyle w:val="Funotentext"/>
      </w:pPr>
      <w:r>
        <w:rPr>
          <w:rStyle w:val="Funotenzeichen"/>
        </w:rPr>
        <w:footnoteRef/>
      </w:r>
      <w:r>
        <w:t xml:space="preserve"> Roman von Ernst </w:t>
      </w:r>
      <w:proofErr w:type="spellStart"/>
      <w:r>
        <w:t>Penzoldt</w:t>
      </w:r>
      <w:proofErr w:type="spellEnd"/>
      <w:r>
        <w:t xml:space="preserve"> (1930)</w:t>
      </w:r>
    </w:p>
  </w:footnote>
  <w:footnote w:id="67">
    <w:p w:rsidR="00C116D0" w:rsidRDefault="00C116D0">
      <w:pPr>
        <w:pStyle w:val="Funotentext"/>
      </w:pPr>
      <w:r>
        <w:rPr>
          <w:rStyle w:val="Funotenzeichen"/>
        </w:rPr>
        <w:footnoteRef/>
      </w:r>
      <w:r>
        <w:t xml:space="preserve"> Verlorene Schlacht von Tagliacozzo des Heeres Konradin‘s v. Hohenstaufen gegen die Franzosen der Anjou, die die Herrschaft des schwäbischen Hauses besiegelte. (23. August 1268).</w:t>
      </w:r>
    </w:p>
  </w:footnote>
  <w:footnote w:id="68">
    <w:p w:rsidR="00C116D0" w:rsidRDefault="00C116D0">
      <w:pPr>
        <w:pStyle w:val="Funotentext"/>
      </w:pPr>
      <w:r>
        <w:rPr>
          <w:rStyle w:val="Funotenzeichen"/>
        </w:rPr>
        <w:footnoteRef/>
      </w:r>
      <w:r>
        <w:t xml:space="preserve"> Der 9.X wäre ein Sonntag gewesen.</w:t>
      </w:r>
    </w:p>
  </w:footnote>
  <w:footnote w:id="69">
    <w:p w:rsidR="00C116D0" w:rsidRDefault="00C116D0" w:rsidP="004C1079">
      <w:pPr>
        <w:pStyle w:val="KeinLeerraum"/>
        <w:jc w:val="both"/>
        <w:rPr>
          <w:rFonts w:cstheme="minorHAnsi"/>
          <w:lang w:val="de-CH"/>
        </w:rPr>
      </w:pPr>
      <w:r>
        <w:rPr>
          <w:rStyle w:val="Funotenzeichen"/>
        </w:rPr>
        <w:footnoteRef/>
      </w:r>
      <w:r w:rsidRPr="00D54C88">
        <w:rPr>
          <w:lang w:val="de-CH"/>
        </w:rPr>
        <w:t xml:space="preserve"> </w:t>
      </w:r>
    </w:p>
    <w:p w:rsidR="00C116D0" w:rsidRPr="007A51DF" w:rsidRDefault="00C116D0" w:rsidP="00BB4382">
      <w:pPr>
        <w:pStyle w:val="KeinLeerraum"/>
        <w:jc w:val="both"/>
        <w:rPr>
          <w:lang w:val="de-CH"/>
        </w:rPr>
      </w:pPr>
      <w:r w:rsidRPr="00BB4382">
        <w:rPr>
          <w:rFonts w:cstheme="minorHAnsi"/>
          <w:sz w:val="20"/>
          <w:szCs w:val="20"/>
          <w:lang w:val="de-CH"/>
        </w:rPr>
        <w:t xml:space="preserve">Hier Abbruch der Einträge, es folgen diverse Leerseiten: zuhinterst Liste mit 11 Regeln zur Bild- und </w:t>
      </w:r>
      <w:r w:rsidRPr="00BB4382">
        <w:rPr>
          <w:rFonts w:cstheme="minorHAnsi"/>
          <w:i/>
          <w:sz w:val="20"/>
          <w:szCs w:val="20"/>
          <w:lang w:val="de-CH"/>
        </w:rPr>
        <w:t>Farbgestaltung, sowie Tipps zur Farbmischung beim Aquarellieren; am Ende Notiz zu „Pepe</w:t>
      </w:r>
      <w:r w:rsidRPr="00BB4382">
        <w:rPr>
          <w:rFonts w:cstheme="minorHAnsi"/>
          <w:sz w:val="20"/>
          <w:szCs w:val="20"/>
          <w:lang w:val="de-CH"/>
        </w:rPr>
        <w:t xml:space="preserve"> Antonio, figlio di Sante Pepe“ (in  Rocca Santo Stefano) und Hinweis auf die Locanda „Undine“ (in Tellaro) wohl für S</w:t>
      </w:r>
      <w:proofErr w:type="gramStart"/>
      <w:r w:rsidRPr="00BB4382">
        <w:rPr>
          <w:rFonts w:cstheme="minorHAnsi"/>
          <w:sz w:val="20"/>
          <w:szCs w:val="20"/>
          <w:lang w:val="de-CH"/>
        </w:rPr>
        <w:t>.&amp;</w:t>
      </w:r>
      <w:proofErr w:type="gramEnd"/>
      <w:r w:rsidRPr="00BB4382">
        <w:rPr>
          <w:rFonts w:cstheme="minorHAnsi"/>
          <w:sz w:val="20"/>
          <w:szCs w:val="20"/>
          <w:lang w:val="de-CH"/>
        </w:rPr>
        <w:t xml:space="preserve"> S. Dreschel aus Luzern.</w:t>
      </w:r>
    </w:p>
  </w:footnote>
  <w:footnote w:id="70">
    <w:p w:rsidR="00C116D0" w:rsidRPr="00BB4382" w:rsidRDefault="00C116D0" w:rsidP="00BB4382">
      <w:pPr>
        <w:pStyle w:val="KeinLeerraum"/>
        <w:rPr>
          <w:rFonts w:cstheme="minorHAnsi"/>
          <w:sz w:val="20"/>
          <w:szCs w:val="20"/>
          <w:lang w:val="de-CH"/>
        </w:rPr>
      </w:pPr>
      <w:r>
        <w:rPr>
          <w:rStyle w:val="Funotenzeichen"/>
        </w:rPr>
        <w:footnoteRef/>
      </w:r>
      <w:r w:rsidRPr="00BB4382">
        <w:rPr>
          <w:lang w:val="de-CH"/>
        </w:rPr>
        <w:t xml:space="preserve"> </w:t>
      </w:r>
      <w:r>
        <w:rPr>
          <w:rFonts w:cstheme="minorHAnsi"/>
          <w:sz w:val="20"/>
          <w:szCs w:val="20"/>
          <w:lang w:val="de-CH"/>
        </w:rPr>
        <w:t>O</w:t>
      </w:r>
      <w:r w:rsidRPr="00BB4382">
        <w:rPr>
          <w:rFonts w:cstheme="minorHAnsi"/>
          <w:sz w:val="20"/>
          <w:szCs w:val="20"/>
          <w:lang w:val="de-CH"/>
        </w:rPr>
        <w:t>ffenbar blieb John eine weitere Nacht in der Ruine am Bolsener</w:t>
      </w:r>
      <w:r>
        <w:rPr>
          <w:rFonts w:cstheme="minorHAnsi"/>
          <w:sz w:val="20"/>
          <w:szCs w:val="20"/>
          <w:lang w:val="de-CH"/>
        </w:rPr>
        <w:t xml:space="preserve"> S</w:t>
      </w:r>
      <w:r w:rsidRPr="00BB4382">
        <w:rPr>
          <w:rFonts w:cstheme="minorHAnsi"/>
          <w:sz w:val="20"/>
          <w:szCs w:val="20"/>
          <w:lang w:val="de-CH"/>
        </w:rPr>
        <w:t>ee; zwei fliegende quadrierte Notizblätter, wohl gedacht</w:t>
      </w:r>
      <w:r>
        <w:rPr>
          <w:rFonts w:cstheme="minorHAnsi"/>
          <w:sz w:val="20"/>
          <w:szCs w:val="20"/>
          <w:lang w:val="de-CH"/>
        </w:rPr>
        <w:t>, in Rom</w:t>
      </w:r>
      <w:r w:rsidRPr="00BB4382">
        <w:rPr>
          <w:rFonts w:cstheme="minorHAnsi"/>
          <w:sz w:val="20"/>
          <w:szCs w:val="20"/>
          <w:lang w:val="de-CH"/>
        </w:rPr>
        <w:t xml:space="preserve"> ins Tagebuch übert</w:t>
      </w:r>
      <w:r>
        <w:rPr>
          <w:rFonts w:cstheme="minorHAnsi"/>
          <w:sz w:val="20"/>
          <w:szCs w:val="20"/>
          <w:lang w:val="de-CH"/>
        </w:rPr>
        <w:t>r</w:t>
      </w:r>
      <w:r w:rsidRPr="00BB4382">
        <w:rPr>
          <w:rFonts w:cstheme="minorHAnsi"/>
          <w:sz w:val="20"/>
          <w:szCs w:val="20"/>
          <w:lang w:val="de-CH"/>
        </w:rPr>
        <w:t>agen zu werden, fügen sich vom 15. X nahtlos an das reingeschriebene Tagebuch an und sollen zitiert sein</w:t>
      </w:r>
      <w:r>
        <w:rPr>
          <w:rFonts w:cstheme="minorHAnsi"/>
          <w:sz w:val="20"/>
          <w:szCs w:val="20"/>
          <w:lang w:val="de-CH"/>
        </w:rPr>
        <w:t xml:space="preserve">, weil sie mit dem letzten Memento vom 19.X einen wundervollen Abschluss darstellen, der </w:t>
      </w:r>
      <w:proofErr w:type="spellStart"/>
      <w:r>
        <w:rPr>
          <w:rFonts w:cstheme="minorHAnsi"/>
          <w:sz w:val="20"/>
          <w:szCs w:val="20"/>
          <w:lang w:val="de-CH"/>
        </w:rPr>
        <w:t>O.‘s</w:t>
      </w:r>
      <w:proofErr w:type="spellEnd"/>
      <w:r>
        <w:rPr>
          <w:rFonts w:cstheme="minorHAnsi"/>
          <w:sz w:val="20"/>
          <w:szCs w:val="20"/>
          <w:lang w:val="de-CH"/>
        </w:rPr>
        <w:t xml:space="preserve"> Befindlichkeit aufs schönste illustrieren.</w:t>
      </w:r>
    </w:p>
    <w:p w:rsidR="00C116D0" w:rsidRDefault="00C116D0">
      <w:pPr>
        <w:pStyle w:val="Funoten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0114"/>
  </w:hdrShapeDefaults>
  <w:footnotePr>
    <w:footnote w:id="-1"/>
    <w:footnote w:id="0"/>
  </w:footnotePr>
  <w:endnotePr>
    <w:endnote w:id="-1"/>
    <w:endnote w:id="0"/>
  </w:endnotePr>
  <w:compat/>
  <w:rsids>
    <w:rsidRoot w:val="002C4601"/>
    <w:rsid w:val="00000961"/>
    <w:rsid w:val="000026AA"/>
    <w:rsid w:val="000059B3"/>
    <w:rsid w:val="000150FC"/>
    <w:rsid w:val="000339E7"/>
    <w:rsid w:val="00037BE5"/>
    <w:rsid w:val="00046CD0"/>
    <w:rsid w:val="00047107"/>
    <w:rsid w:val="00051C73"/>
    <w:rsid w:val="00073A22"/>
    <w:rsid w:val="0009196F"/>
    <w:rsid w:val="000A3C5D"/>
    <w:rsid w:val="000A457B"/>
    <w:rsid w:val="000A6F63"/>
    <w:rsid w:val="000B417A"/>
    <w:rsid w:val="000B42C2"/>
    <w:rsid w:val="000B4FFE"/>
    <w:rsid w:val="000B57BE"/>
    <w:rsid w:val="000C2FC7"/>
    <w:rsid w:val="000C31F9"/>
    <w:rsid w:val="000C38DB"/>
    <w:rsid w:val="000E2667"/>
    <w:rsid w:val="000E799A"/>
    <w:rsid w:val="000F1C31"/>
    <w:rsid w:val="0010046E"/>
    <w:rsid w:val="00105775"/>
    <w:rsid w:val="0011266C"/>
    <w:rsid w:val="00116DDB"/>
    <w:rsid w:val="0011765B"/>
    <w:rsid w:val="00123897"/>
    <w:rsid w:val="00130005"/>
    <w:rsid w:val="00135FFF"/>
    <w:rsid w:val="00144857"/>
    <w:rsid w:val="00152EB5"/>
    <w:rsid w:val="0017392F"/>
    <w:rsid w:val="0017740F"/>
    <w:rsid w:val="00186AC1"/>
    <w:rsid w:val="001874AC"/>
    <w:rsid w:val="00193C5F"/>
    <w:rsid w:val="001B1940"/>
    <w:rsid w:val="001B5453"/>
    <w:rsid w:val="001B64AC"/>
    <w:rsid w:val="001B7B18"/>
    <w:rsid w:val="001C4AD8"/>
    <w:rsid w:val="001C7051"/>
    <w:rsid w:val="001D320A"/>
    <w:rsid w:val="001E0295"/>
    <w:rsid w:val="001E0A4A"/>
    <w:rsid w:val="001E5B44"/>
    <w:rsid w:val="001E7427"/>
    <w:rsid w:val="001F178B"/>
    <w:rsid w:val="001F38BC"/>
    <w:rsid w:val="001F6687"/>
    <w:rsid w:val="0021014A"/>
    <w:rsid w:val="00210B87"/>
    <w:rsid w:val="00222820"/>
    <w:rsid w:val="0024161A"/>
    <w:rsid w:val="00245CAB"/>
    <w:rsid w:val="00250B32"/>
    <w:rsid w:val="00251750"/>
    <w:rsid w:val="0026122C"/>
    <w:rsid w:val="00265202"/>
    <w:rsid w:val="00265A44"/>
    <w:rsid w:val="002673AF"/>
    <w:rsid w:val="00271050"/>
    <w:rsid w:val="00274F4B"/>
    <w:rsid w:val="00282C0A"/>
    <w:rsid w:val="002906B8"/>
    <w:rsid w:val="002938C1"/>
    <w:rsid w:val="002A3042"/>
    <w:rsid w:val="002A59A3"/>
    <w:rsid w:val="002B0DFE"/>
    <w:rsid w:val="002B23A8"/>
    <w:rsid w:val="002B5710"/>
    <w:rsid w:val="002C2AD6"/>
    <w:rsid w:val="002C37D6"/>
    <w:rsid w:val="002C3A04"/>
    <w:rsid w:val="002C4186"/>
    <w:rsid w:val="002C4601"/>
    <w:rsid w:val="002C63B8"/>
    <w:rsid w:val="002D44F3"/>
    <w:rsid w:val="002E7ACA"/>
    <w:rsid w:val="002F1B8E"/>
    <w:rsid w:val="002F6FA4"/>
    <w:rsid w:val="003043BC"/>
    <w:rsid w:val="00322167"/>
    <w:rsid w:val="003260F2"/>
    <w:rsid w:val="00326667"/>
    <w:rsid w:val="00341BA4"/>
    <w:rsid w:val="00344D1B"/>
    <w:rsid w:val="00344E63"/>
    <w:rsid w:val="0034756F"/>
    <w:rsid w:val="00352913"/>
    <w:rsid w:val="003545CC"/>
    <w:rsid w:val="00356805"/>
    <w:rsid w:val="00356B5D"/>
    <w:rsid w:val="00374F06"/>
    <w:rsid w:val="00375E94"/>
    <w:rsid w:val="00380BA0"/>
    <w:rsid w:val="003814BE"/>
    <w:rsid w:val="00383825"/>
    <w:rsid w:val="00387BBF"/>
    <w:rsid w:val="00391714"/>
    <w:rsid w:val="0039390E"/>
    <w:rsid w:val="003A6D14"/>
    <w:rsid w:val="003B7595"/>
    <w:rsid w:val="003C60E7"/>
    <w:rsid w:val="003D1ED0"/>
    <w:rsid w:val="003D2335"/>
    <w:rsid w:val="003D4493"/>
    <w:rsid w:val="003D449A"/>
    <w:rsid w:val="003F0F31"/>
    <w:rsid w:val="003F1C62"/>
    <w:rsid w:val="003F3A92"/>
    <w:rsid w:val="003F436F"/>
    <w:rsid w:val="004124B5"/>
    <w:rsid w:val="0041682D"/>
    <w:rsid w:val="0043132E"/>
    <w:rsid w:val="00435B50"/>
    <w:rsid w:val="00450A16"/>
    <w:rsid w:val="00451EA1"/>
    <w:rsid w:val="00452402"/>
    <w:rsid w:val="004541C7"/>
    <w:rsid w:val="0045747E"/>
    <w:rsid w:val="00465E86"/>
    <w:rsid w:val="004740F6"/>
    <w:rsid w:val="00482E9B"/>
    <w:rsid w:val="004A5950"/>
    <w:rsid w:val="004B0AD7"/>
    <w:rsid w:val="004B4E7E"/>
    <w:rsid w:val="004B74AA"/>
    <w:rsid w:val="004B76E9"/>
    <w:rsid w:val="004C1079"/>
    <w:rsid w:val="004C3F3F"/>
    <w:rsid w:val="004D08AF"/>
    <w:rsid w:val="004D0F1A"/>
    <w:rsid w:val="004E4F44"/>
    <w:rsid w:val="004F3B1C"/>
    <w:rsid w:val="004F4B8B"/>
    <w:rsid w:val="0050029F"/>
    <w:rsid w:val="00511BFA"/>
    <w:rsid w:val="00513645"/>
    <w:rsid w:val="005153F4"/>
    <w:rsid w:val="00522861"/>
    <w:rsid w:val="00532CAD"/>
    <w:rsid w:val="0054312A"/>
    <w:rsid w:val="00543BB0"/>
    <w:rsid w:val="00544BB8"/>
    <w:rsid w:val="005505C8"/>
    <w:rsid w:val="005550FB"/>
    <w:rsid w:val="005604DB"/>
    <w:rsid w:val="00560D06"/>
    <w:rsid w:val="00570478"/>
    <w:rsid w:val="0057635C"/>
    <w:rsid w:val="00584B65"/>
    <w:rsid w:val="00595992"/>
    <w:rsid w:val="00597F37"/>
    <w:rsid w:val="005A1B46"/>
    <w:rsid w:val="005A26B8"/>
    <w:rsid w:val="005B01FA"/>
    <w:rsid w:val="005B2869"/>
    <w:rsid w:val="005B519F"/>
    <w:rsid w:val="005C203E"/>
    <w:rsid w:val="005D1034"/>
    <w:rsid w:val="005D6CFA"/>
    <w:rsid w:val="005E457A"/>
    <w:rsid w:val="00602F88"/>
    <w:rsid w:val="00605541"/>
    <w:rsid w:val="00607B80"/>
    <w:rsid w:val="0061257C"/>
    <w:rsid w:val="00624B58"/>
    <w:rsid w:val="006263C8"/>
    <w:rsid w:val="00632076"/>
    <w:rsid w:val="00637D64"/>
    <w:rsid w:val="006401FC"/>
    <w:rsid w:val="00640835"/>
    <w:rsid w:val="00640E5B"/>
    <w:rsid w:val="006446F4"/>
    <w:rsid w:val="006475CB"/>
    <w:rsid w:val="00660557"/>
    <w:rsid w:val="00663E8A"/>
    <w:rsid w:val="00672CAB"/>
    <w:rsid w:val="006745D4"/>
    <w:rsid w:val="006836BD"/>
    <w:rsid w:val="00685DA6"/>
    <w:rsid w:val="00686F8B"/>
    <w:rsid w:val="00690FF0"/>
    <w:rsid w:val="006957F1"/>
    <w:rsid w:val="006A3705"/>
    <w:rsid w:val="006A55C5"/>
    <w:rsid w:val="006B4E3D"/>
    <w:rsid w:val="006B4F77"/>
    <w:rsid w:val="006C0C30"/>
    <w:rsid w:val="006C1E82"/>
    <w:rsid w:val="006C3C1C"/>
    <w:rsid w:val="006C3D69"/>
    <w:rsid w:val="006C3F3D"/>
    <w:rsid w:val="006C5107"/>
    <w:rsid w:val="006D354A"/>
    <w:rsid w:val="006D68B1"/>
    <w:rsid w:val="006D7086"/>
    <w:rsid w:val="006E1866"/>
    <w:rsid w:val="006F1179"/>
    <w:rsid w:val="006F537E"/>
    <w:rsid w:val="00703ED8"/>
    <w:rsid w:val="00703EEB"/>
    <w:rsid w:val="007051D8"/>
    <w:rsid w:val="00705BE0"/>
    <w:rsid w:val="007060A3"/>
    <w:rsid w:val="0071646A"/>
    <w:rsid w:val="00722B88"/>
    <w:rsid w:val="00725D28"/>
    <w:rsid w:val="00745834"/>
    <w:rsid w:val="0074684B"/>
    <w:rsid w:val="007552CF"/>
    <w:rsid w:val="00764F4A"/>
    <w:rsid w:val="00765313"/>
    <w:rsid w:val="00780E73"/>
    <w:rsid w:val="007872C3"/>
    <w:rsid w:val="007A0988"/>
    <w:rsid w:val="007A2C49"/>
    <w:rsid w:val="007A51DF"/>
    <w:rsid w:val="007A636C"/>
    <w:rsid w:val="007C34E9"/>
    <w:rsid w:val="007D099E"/>
    <w:rsid w:val="007D1E67"/>
    <w:rsid w:val="007D23BF"/>
    <w:rsid w:val="007D3B22"/>
    <w:rsid w:val="007D4F3D"/>
    <w:rsid w:val="007F4D31"/>
    <w:rsid w:val="007F5C87"/>
    <w:rsid w:val="007F63F0"/>
    <w:rsid w:val="008025A2"/>
    <w:rsid w:val="00810797"/>
    <w:rsid w:val="00811E8D"/>
    <w:rsid w:val="008157B8"/>
    <w:rsid w:val="00822D09"/>
    <w:rsid w:val="008279A9"/>
    <w:rsid w:val="00830B8E"/>
    <w:rsid w:val="00837A43"/>
    <w:rsid w:val="00842F82"/>
    <w:rsid w:val="008454B3"/>
    <w:rsid w:val="00883624"/>
    <w:rsid w:val="008843D5"/>
    <w:rsid w:val="00891249"/>
    <w:rsid w:val="00891EEB"/>
    <w:rsid w:val="00893B8A"/>
    <w:rsid w:val="008A3C79"/>
    <w:rsid w:val="008B1CF5"/>
    <w:rsid w:val="008C1F48"/>
    <w:rsid w:val="008C517F"/>
    <w:rsid w:val="008C6713"/>
    <w:rsid w:val="008C797F"/>
    <w:rsid w:val="008D67B9"/>
    <w:rsid w:val="008F7B4F"/>
    <w:rsid w:val="00900767"/>
    <w:rsid w:val="00913EB9"/>
    <w:rsid w:val="00917151"/>
    <w:rsid w:val="00922574"/>
    <w:rsid w:val="00923669"/>
    <w:rsid w:val="00946C12"/>
    <w:rsid w:val="0095062C"/>
    <w:rsid w:val="00950DA3"/>
    <w:rsid w:val="0095468F"/>
    <w:rsid w:val="00957560"/>
    <w:rsid w:val="00961416"/>
    <w:rsid w:val="0096368A"/>
    <w:rsid w:val="009673E5"/>
    <w:rsid w:val="00972E62"/>
    <w:rsid w:val="00975625"/>
    <w:rsid w:val="00985103"/>
    <w:rsid w:val="00992960"/>
    <w:rsid w:val="009965E5"/>
    <w:rsid w:val="009A6521"/>
    <w:rsid w:val="009A6ABA"/>
    <w:rsid w:val="009B16B6"/>
    <w:rsid w:val="009B5486"/>
    <w:rsid w:val="009C021C"/>
    <w:rsid w:val="009C5804"/>
    <w:rsid w:val="009C6F1E"/>
    <w:rsid w:val="009D0843"/>
    <w:rsid w:val="009D5513"/>
    <w:rsid w:val="009D60FF"/>
    <w:rsid w:val="009F0F4C"/>
    <w:rsid w:val="009F0FC8"/>
    <w:rsid w:val="009F386D"/>
    <w:rsid w:val="009F3F61"/>
    <w:rsid w:val="009F772E"/>
    <w:rsid w:val="00A0035F"/>
    <w:rsid w:val="00A00B08"/>
    <w:rsid w:val="00A1001A"/>
    <w:rsid w:val="00A12301"/>
    <w:rsid w:val="00A1239B"/>
    <w:rsid w:val="00A15252"/>
    <w:rsid w:val="00A21008"/>
    <w:rsid w:val="00A23B2E"/>
    <w:rsid w:val="00A2608C"/>
    <w:rsid w:val="00A45E0B"/>
    <w:rsid w:val="00A52D15"/>
    <w:rsid w:val="00A55E39"/>
    <w:rsid w:val="00A56436"/>
    <w:rsid w:val="00A56E16"/>
    <w:rsid w:val="00A61D1D"/>
    <w:rsid w:val="00A63AC8"/>
    <w:rsid w:val="00A63FB3"/>
    <w:rsid w:val="00A735C4"/>
    <w:rsid w:val="00A764FA"/>
    <w:rsid w:val="00A81D22"/>
    <w:rsid w:val="00A867E4"/>
    <w:rsid w:val="00A95D63"/>
    <w:rsid w:val="00A978C1"/>
    <w:rsid w:val="00AC377F"/>
    <w:rsid w:val="00AD167D"/>
    <w:rsid w:val="00AF16ED"/>
    <w:rsid w:val="00AF6000"/>
    <w:rsid w:val="00AF625C"/>
    <w:rsid w:val="00B04DA1"/>
    <w:rsid w:val="00B2207F"/>
    <w:rsid w:val="00B249F8"/>
    <w:rsid w:val="00B252F4"/>
    <w:rsid w:val="00B47812"/>
    <w:rsid w:val="00B614FC"/>
    <w:rsid w:val="00B63401"/>
    <w:rsid w:val="00B63C03"/>
    <w:rsid w:val="00B85B6B"/>
    <w:rsid w:val="00B86D2C"/>
    <w:rsid w:val="00B9256C"/>
    <w:rsid w:val="00BB190B"/>
    <w:rsid w:val="00BB4382"/>
    <w:rsid w:val="00BB45B2"/>
    <w:rsid w:val="00BC29B7"/>
    <w:rsid w:val="00BC36D4"/>
    <w:rsid w:val="00BC56CE"/>
    <w:rsid w:val="00BE1E9C"/>
    <w:rsid w:val="00BE468C"/>
    <w:rsid w:val="00BE4715"/>
    <w:rsid w:val="00BE59E2"/>
    <w:rsid w:val="00BF1100"/>
    <w:rsid w:val="00BF3202"/>
    <w:rsid w:val="00C0021D"/>
    <w:rsid w:val="00C003FF"/>
    <w:rsid w:val="00C04AC8"/>
    <w:rsid w:val="00C054E6"/>
    <w:rsid w:val="00C116D0"/>
    <w:rsid w:val="00C16072"/>
    <w:rsid w:val="00C273E3"/>
    <w:rsid w:val="00C43A84"/>
    <w:rsid w:val="00C513A8"/>
    <w:rsid w:val="00C5497E"/>
    <w:rsid w:val="00C56650"/>
    <w:rsid w:val="00C7324A"/>
    <w:rsid w:val="00C7405A"/>
    <w:rsid w:val="00C84444"/>
    <w:rsid w:val="00C84ED3"/>
    <w:rsid w:val="00C8571E"/>
    <w:rsid w:val="00C92308"/>
    <w:rsid w:val="00CA1FE6"/>
    <w:rsid w:val="00CA5BEC"/>
    <w:rsid w:val="00CB0CCE"/>
    <w:rsid w:val="00CB2CFD"/>
    <w:rsid w:val="00CC07BC"/>
    <w:rsid w:val="00CC1579"/>
    <w:rsid w:val="00CD11D1"/>
    <w:rsid w:val="00CD3232"/>
    <w:rsid w:val="00CE2A95"/>
    <w:rsid w:val="00CF0A29"/>
    <w:rsid w:val="00CF1C09"/>
    <w:rsid w:val="00CF29E7"/>
    <w:rsid w:val="00CF665C"/>
    <w:rsid w:val="00CF7BD8"/>
    <w:rsid w:val="00D079F3"/>
    <w:rsid w:val="00D11C37"/>
    <w:rsid w:val="00D1396A"/>
    <w:rsid w:val="00D14A75"/>
    <w:rsid w:val="00D158E7"/>
    <w:rsid w:val="00D17CED"/>
    <w:rsid w:val="00D413C6"/>
    <w:rsid w:val="00D4275F"/>
    <w:rsid w:val="00D42D69"/>
    <w:rsid w:val="00D54C88"/>
    <w:rsid w:val="00D70A75"/>
    <w:rsid w:val="00D7189C"/>
    <w:rsid w:val="00D726B1"/>
    <w:rsid w:val="00D745F2"/>
    <w:rsid w:val="00D7673F"/>
    <w:rsid w:val="00D82316"/>
    <w:rsid w:val="00D84E8C"/>
    <w:rsid w:val="00D876CA"/>
    <w:rsid w:val="00D9292F"/>
    <w:rsid w:val="00DA3300"/>
    <w:rsid w:val="00DA58D2"/>
    <w:rsid w:val="00DB00B7"/>
    <w:rsid w:val="00DB36BD"/>
    <w:rsid w:val="00DC36E5"/>
    <w:rsid w:val="00DC6BDF"/>
    <w:rsid w:val="00DD26A1"/>
    <w:rsid w:val="00DE5888"/>
    <w:rsid w:val="00DE6C58"/>
    <w:rsid w:val="00DF5B15"/>
    <w:rsid w:val="00E065E6"/>
    <w:rsid w:val="00E15A27"/>
    <w:rsid w:val="00E15F6E"/>
    <w:rsid w:val="00E223D6"/>
    <w:rsid w:val="00E37410"/>
    <w:rsid w:val="00E411AE"/>
    <w:rsid w:val="00E52AE5"/>
    <w:rsid w:val="00E537A0"/>
    <w:rsid w:val="00E5517A"/>
    <w:rsid w:val="00E804D0"/>
    <w:rsid w:val="00E83148"/>
    <w:rsid w:val="00E85B05"/>
    <w:rsid w:val="00E873CD"/>
    <w:rsid w:val="00E87DC2"/>
    <w:rsid w:val="00E9155F"/>
    <w:rsid w:val="00E91DAF"/>
    <w:rsid w:val="00EA173A"/>
    <w:rsid w:val="00EA1A46"/>
    <w:rsid w:val="00EB4297"/>
    <w:rsid w:val="00EC2AE4"/>
    <w:rsid w:val="00EC72DE"/>
    <w:rsid w:val="00EE3902"/>
    <w:rsid w:val="00EE7A70"/>
    <w:rsid w:val="00F0122E"/>
    <w:rsid w:val="00F02628"/>
    <w:rsid w:val="00F13096"/>
    <w:rsid w:val="00F17104"/>
    <w:rsid w:val="00F17391"/>
    <w:rsid w:val="00F2297A"/>
    <w:rsid w:val="00F22A89"/>
    <w:rsid w:val="00F45196"/>
    <w:rsid w:val="00F45DE5"/>
    <w:rsid w:val="00F557EA"/>
    <w:rsid w:val="00F6371F"/>
    <w:rsid w:val="00F63892"/>
    <w:rsid w:val="00F74E64"/>
    <w:rsid w:val="00F84381"/>
    <w:rsid w:val="00F84931"/>
    <w:rsid w:val="00F85BA8"/>
    <w:rsid w:val="00F92C0C"/>
    <w:rsid w:val="00F974AD"/>
    <w:rsid w:val="00FC7392"/>
    <w:rsid w:val="00FD293D"/>
    <w:rsid w:val="00FE21A4"/>
    <w:rsid w:val="00FE4DB0"/>
    <w:rsid w:val="00FE701F"/>
    <w:rsid w:val="00FF08E7"/>
    <w:rsid w:val="00FF12DD"/>
    <w:rsid w:val="00FF3527"/>
    <w:rsid w:val="00FF4A8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E16"/>
    <w:rPr>
      <w:lang w:val="de-CH"/>
    </w:rPr>
  </w:style>
  <w:style w:type="paragraph" w:styleId="berschrift1">
    <w:name w:val="heading 1"/>
    <w:basedOn w:val="Standard"/>
    <w:next w:val="Standard"/>
    <w:link w:val="berschrift1Zchn"/>
    <w:uiPriority w:val="9"/>
    <w:qFormat/>
    <w:rsid w:val="00A56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5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56E1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56E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6E1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6E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6E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6E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56E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6E1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56E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6E1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56E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56E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56E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A56E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A56E1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A56E1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56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6E1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56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6E1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56E16"/>
    <w:rPr>
      <w:b/>
      <w:bCs/>
    </w:rPr>
  </w:style>
  <w:style w:type="character" w:styleId="Hervorhebung">
    <w:name w:val="Emphasis"/>
    <w:basedOn w:val="Absatz-Standardschriftart"/>
    <w:uiPriority w:val="20"/>
    <w:qFormat/>
    <w:rsid w:val="00A56E16"/>
    <w:rPr>
      <w:i/>
      <w:iCs/>
    </w:rPr>
  </w:style>
  <w:style w:type="paragraph" w:styleId="KeinLeerraum">
    <w:name w:val="No Spacing"/>
    <w:uiPriority w:val="1"/>
    <w:qFormat/>
    <w:rsid w:val="00A56E16"/>
    <w:pPr>
      <w:spacing w:after="0" w:line="240" w:lineRule="auto"/>
    </w:pPr>
  </w:style>
  <w:style w:type="paragraph" w:styleId="Listenabsatz">
    <w:name w:val="List Paragraph"/>
    <w:basedOn w:val="Standard"/>
    <w:uiPriority w:val="34"/>
    <w:qFormat/>
    <w:rsid w:val="00A56E16"/>
    <w:pPr>
      <w:ind w:left="720"/>
      <w:contextualSpacing/>
    </w:pPr>
  </w:style>
  <w:style w:type="paragraph" w:styleId="Anfhrungszeichen">
    <w:name w:val="Quote"/>
    <w:basedOn w:val="Standard"/>
    <w:next w:val="Standard"/>
    <w:link w:val="AnfhrungszeichenZchn"/>
    <w:uiPriority w:val="29"/>
    <w:qFormat/>
    <w:rsid w:val="00A56E16"/>
    <w:rPr>
      <w:i/>
      <w:iCs/>
      <w:color w:val="000000" w:themeColor="text1"/>
    </w:rPr>
  </w:style>
  <w:style w:type="character" w:customStyle="1" w:styleId="AnfhrungszeichenZchn">
    <w:name w:val="Anführungszeichen Zchn"/>
    <w:basedOn w:val="Absatz-Standardschriftart"/>
    <w:link w:val="Anfhrungszeichen"/>
    <w:uiPriority w:val="29"/>
    <w:rsid w:val="00A56E16"/>
    <w:rPr>
      <w:i/>
      <w:iCs/>
      <w:color w:val="000000" w:themeColor="text1"/>
    </w:rPr>
  </w:style>
  <w:style w:type="paragraph" w:styleId="IntensivesAnfhrungszeichen">
    <w:name w:val="Intense Quote"/>
    <w:basedOn w:val="Standard"/>
    <w:next w:val="Standard"/>
    <w:link w:val="IntensivesAnfhrungszeichenZchn"/>
    <w:uiPriority w:val="30"/>
    <w:qFormat/>
    <w:rsid w:val="00A56E1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56E16"/>
    <w:rPr>
      <w:b/>
      <w:bCs/>
      <w:i/>
      <w:iCs/>
      <w:color w:val="4F81BD" w:themeColor="accent1"/>
    </w:rPr>
  </w:style>
  <w:style w:type="character" w:styleId="SchwacheHervorhebung">
    <w:name w:val="Subtle Emphasis"/>
    <w:basedOn w:val="Absatz-Standardschriftart"/>
    <w:uiPriority w:val="19"/>
    <w:qFormat/>
    <w:rsid w:val="00A56E16"/>
    <w:rPr>
      <w:i/>
      <w:iCs/>
      <w:color w:val="808080" w:themeColor="text1" w:themeTint="7F"/>
    </w:rPr>
  </w:style>
  <w:style w:type="character" w:styleId="IntensiveHervorhebung">
    <w:name w:val="Intense Emphasis"/>
    <w:basedOn w:val="Absatz-Standardschriftart"/>
    <w:uiPriority w:val="21"/>
    <w:qFormat/>
    <w:rsid w:val="00A56E16"/>
    <w:rPr>
      <w:b/>
      <w:bCs/>
      <w:i/>
      <w:iCs/>
      <w:color w:val="4F81BD" w:themeColor="accent1"/>
    </w:rPr>
  </w:style>
  <w:style w:type="character" w:styleId="SchwacherVerweis">
    <w:name w:val="Subtle Reference"/>
    <w:basedOn w:val="Absatz-Standardschriftart"/>
    <w:uiPriority w:val="31"/>
    <w:qFormat/>
    <w:rsid w:val="00A56E16"/>
    <w:rPr>
      <w:smallCaps/>
      <w:color w:val="C0504D" w:themeColor="accent2"/>
      <w:u w:val="single"/>
    </w:rPr>
  </w:style>
  <w:style w:type="character" w:styleId="IntensiverVerweis">
    <w:name w:val="Intense Reference"/>
    <w:basedOn w:val="Absatz-Standardschriftart"/>
    <w:uiPriority w:val="32"/>
    <w:qFormat/>
    <w:rsid w:val="00A56E16"/>
    <w:rPr>
      <w:b/>
      <w:bCs/>
      <w:smallCaps/>
      <w:color w:val="C0504D" w:themeColor="accent2"/>
      <w:spacing w:val="5"/>
      <w:u w:val="single"/>
    </w:rPr>
  </w:style>
  <w:style w:type="character" w:styleId="Buchtitel">
    <w:name w:val="Book Title"/>
    <w:basedOn w:val="Absatz-Standardschriftart"/>
    <w:uiPriority w:val="33"/>
    <w:qFormat/>
    <w:rsid w:val="00A56E16"/>
    <w:rPr>
      <w:b/>
      <w:bCs/>
      <w:smallCaps/>
      <w:spacing w:val="5"/>
    </w:rPr>
  </w:style>
  <w:style w:type="paragraph" w:styleId="Inhaltsverzeichnisberschrift">
    <w:name w:val="TOC Heading"/>
    <w:basedOn w:val="berschrift1"/>
    <w:next w:val="Standard"/>
    <w:uiPriority w:val="39"/>
    <w:semiHidden/>
    <w:unhideWhenUsed/>
    <w:qFormat/>
    <w:rsid w:val="00A56E16"/>
    <w:pPr>
      <w:outlineLvl w:val="9"/>
    </w:pPr>
  </w:style>
  <w:style w:type="paragraph" w:styleId="Beschriftung">
    <w:name w:val="caption"/>
    <w:basedOn w:val="Standard"/>
    <w:next w:val="Standard"/>
    <w:uiPriority w:val="35"/>
    <w:semiHidden/>
    <w:unhideWhenUsed/>
    <w:qFormat/>
    <w:rsid w:val="00A56E16"/>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B925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256C"/>
    <w:rPr>
      <w:sz w:val="20"/>
      <w:szCs w:val="20"/>
      <w:lang w:val="de-CH"/>
    </w:rPr>
  </w:style>
  <w:style w:type="character" w:styleId="Funotenzeichen">
    <w:name w:val="footnote reference"/>
    <w:basedOn w:val="Absatz-Standardschriftart"/>
    <w:uiPriority w:val="99"/>
    <w:semiHidden/>
    <w:unhideWhenUsed/>
    <w:rsid w:val="00B9256C"/>
    <w:rPr>
      <w:vertAlign w:val="superscript"/>
    </w:rPr>
  </w:style>
  <w:style w:type="paragraph" w:styleId="Kopfzeile">
    <w:name w:val="header"/>
    <w:basedOn w:val="Standard"/>
    <w:link w:val="KopfzeileZchn"/>
    <w:uiPriority w:val="99"/>
    <w:semiHidden/>
    <w:unhideWhenUsed/>
    <w:rsid w:val="000B57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B57BE"/>
    <w:rPr>
      <w:lang w:val="de-CH"/>
    </w:rPr>
  </w:style>
  <w:style w:type="paragraph" w:styleId="Fuzeile">
    <w:name w:val="footer"/>
    <w:basedOn w:val="Standard"/>
    <w:link w:val="FuzeileZchn"/>
    <w:uiPriority w:val="99"/>
    <w:unhideWhenUsed/>
    <w:rsid w:val="000B57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7BE"/>
    <w:rPr>
      <w:lang w:val="de-CH"/>
    </w:rPr>
  </w:style>
  <w:style w:type="character" w:customStyle="1" w:styleId="apple-converted-space">
    <w:name w:val="apple-converted-space"/>
    <w:basedOn w:val="Absatz-Standardschriftart"/>
    <w:rsid w:val="00F84381"/>
  </w:style>
</w:styles>
</file>

<file path=word/webSettings.xml><?xml version="1.0" encoding="utf-8"?>
<w:webSettings xmlns:r="http://schemas.openxmlformats.org/officeDocument/2006/relationships" xmlns:w="http://schemas.openxmlformats.org/wordprocessingml/2006/main">
  <w:divs>
    <w:div w:id="5472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67FA414-1E09-4CC9-97D8-04BE731D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22448</Words>
  <Characters>141424</Characters>
  <Application>Microsoft Office Word</Application>
  <DocSecurity>0</DocSecurity>
  <Lines>1178</Lines>
  <Paragraphs>327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weddigen</dc:creator>
  <cp:keywords/>
  <dc:description/>
  <cp:lastModifiedBy>erasmus weddigen</cp:lastModifiedBy>
  <cp:revision>70</cp:revision>
  <dcterms:created xsi:type="dcterms:W3CDTF">2013-01-02T09:23:00Z</dcterms:created>
  <dcterms:modified xsi:type="dcterms:W3CDTF">2013-02-02T10:43:00Z</dcterms:modified>
</cp:coreProperties>
</file>